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59A1FD00" w14:textId="04FE3A84" w:rsidR="002B72AC" w:rsidRPr="0024553B" w:rsidRDefault="006C75C1" w:rsidP="009443DC">
      <w:pPr>
        <w:spacing w:after="0" w:line="240" w:lineRule="auto"/>
        <w:jc w:val="center"/>
        <w:rPr>
          <w:rFonts w:ascii="Times New Roman" w:hAnsi="Times New Roman"/>
          <w:b/>
          <w:sz w:val="24"/>
          <w:szCs w:val="24"/>
          <w:u w:val="single"/>
        </w:rPr>
      </w:pPr>
      <w:r w:rsidRPr="006C75C1">
        <w:rPr>
          <w:rFonts w:ascii="Times New Roman" w:hAnsi="Times New Roman"/>
          <w:b/>
          <w:bCs/>
          <w:sz w:val="24"/>
          <w:szCs w:val="24"/>
        </w:rPr>
        <w:t>ДК 021:2015: 33690000-3 - Лікарські засоби різні</w:t>
      </w:r>
      <w:r w:rsidRPr="006C75C1">
        <w:rPr>
          <w:rFonts w:ascii="Times New Roman" w:hAnsi="Times New Roman"/>
          <w:b/>
          <w:bCs/>
          <w:sz w:val="24"/>
          <w:szCs w:val="24"/>
        </w:rPr>
        <w:t xml:space="preserve"> </w:t>
      </w:r>
      <w:r w:rsidR="002B6E58" w:rsidRPr="0024553B">
        <w:rPr>
          <w:rFonts w:ascii="Times New Roman" w:hAnsi="Times New Roman"/>
          <w:b/>
          <w:bCs/>
          <w:sz w:val="24"/>
          <w:szCs w:val="24"/>
        </w:rPr>
        <w:t>(</w:t>
      </w:r>
      <w:r w:rsidRPr="006C75C1">
        <w:rPr>
          <w:rFonts w:ascii="Times New Roman" w:hAnsi="Times New Roman"/>
          <w:b/>
          <w:bCs/>
          <w:sz w:val="24"/>
          <w:szCs w:val="24"/>
        </w:rPr>
        <w:t xml:space="preserve">Набір реагентів для виявлення РНК респіраторних вірусів методом </w:t>
      </w:r>
      <w:proofErr w:type="spellStart"/>
      <w:r w:rsidRPr="006C75C1">
        <w:rPr>
          <w:rFonts w:ascii="Times New Roman" w:hAnsi="Times New Roman"/>
          <w:b/>
          <w:bCs/>
          <w:sz w:val="24"/>
          <w:szCs w:val="24"/>
        </w:rPr>
        <w:t>полімеразної</w:t>
      </w:r>
      <w:proofErr w:type="spellEnd"/>
      <w:r w:rsidRPr="006C75C1">
        <w:rPr>
          <w:rFonts w:ascii="Times New Roman" w:hAnsi="Times New Roman"/>
          <w:b/>
          <w:bCs/>
          <w:sz w:val="24"/>
          <w:szCs w:val="24"/>
        </w:rPr>
        <w:t xml:space="preserve"> ланцюгової реакції в реальному часі</w:t>
      </w:r>
      <w:r w:rsidR="002B6E58" w:rsidRPr="0024553B">
        <w:rPr>
          <w:rFonts w:ascii="Times New Roman" w:hAnsi="Times New Roman"/>
          <w:b/>
          <w:bCs/>
          <w:sz w:val="24"/>
          <w:szCs w:val="24"/>
        </w:rPr>
        <w:t>)</w:t>
      </w:r>
    </w:p>
    <w:p w14:paraId="3673CAB5" w14:textId="77777777"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59DBB133" w14:textId="66E930D3" w:rsidR="002B72AC" w:rsidRPr="0024553B" w:rsidRDefault="002B72AC" w:rsidP="002B72AC">
      <w:pPr>
        <w:spacing w:before="100" w:beforeAutospacing="1" w:after="100" w:afterAutospacing="1" w:line="240" w:lineRule="auto"/>
        <w:jc w:val="both"/>
        <w:rPr>
          <w:rFonts w:ascii="Times New Roman" w:hAnsi="Times New Roman"/>
          <w:b/>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Pr="0024553B">
        <w:rPr>
          <w:rFonts w:ascii="Times New Roman" w:hAnsi="Times New Roman"/>
          <w:bCs/>
          <w:sz w:val="24"/>
          <w:szCs w:val="24"/>
        </w:rPr>
        <w:t xml:space="preserve">Код </w:t>
      </w:r>
      <w:r w:rsidR="006C75C1" w:rsidRPr="006C75C1">
        <w:rPr>
          <w:rFonts w:ascii="Times New Roman" w:hAnsi="Times New Roman"/>
          <w:bCs/>
          <w:sz w:val="24"/>
          <w:szCs w:val="24"/>
        </w:rPr>
        <w:t>ДК 021:2015: 33690000-3 - Лікарські засоби різні</w:t>
      </w:r>
      <w:r w:rsidR="006C75C1" w:rsidRPr="006C75C1">
        <w:rPr>
          <w:rFonts w:ascii="Times New Roman" w:hAnsi="Times New Roman"/>
          <w:bCs/>
          <w:sz w:val="24"/>
          <w:szCs w:val="24"/>
        </w:rPr>
        <w:t xml:space="preserve"> </w:t>
      </w:r>
      <w:r w:rsidR="001C1517" w:rsidRPr="0024553B">
        <w:rPr>
          <w:rFonts w:ascii="Times New Roman" w:hAnsi="Times New Roman"/>
          <w:bCs/>
          <w:sz w:val="24"/>
          <w:szCs w:val="24"/>
        </w:rPr>
        <w:t>(</w:t>
      </w:r>
      <w:r w:rsidR="006C75C1" w:rsidRPr="006C75C1">
        <w:rPr>
          <w:rFonts w:ascii="Times New Roman" w:hAnsi="Times New Roman"/>
          <w:bCs/>
          <w:sz w:val="24"/>
          <w:szCs w:val="24"/>
        </w:rPr>
        <w:t xml:space="preserve">Набір реагентів для виявлення РНК респіраторних вірусів методом </w:t>
      </w:r>
      <w:proofErr w:type="spellStart"/>
      <w:r w:rsidR="006C75C1" w:rsidRPr="006C75C1">
        <w:rPr>
          <w:rFonts w:ascii="Times New Roman" w:hAnsi="Times New Roman"/>
          <w:bCs/>
          <w:sz w:val="24"/>
          <w:szCs w:val="24"/>
        </w:rPr>
        <w:t>полімеразної</w:t>
      </w:r>
      <w:proofErr w:type="spellEnd"/>
      <w:r w:rsidR="006C75C1" w:rsidRPr="006C75C1">
        <w:rPr>
          <w:rFonts w:ascii="Times New Roman" w:hAnsi="Times New Roman"/>
          <w:bCs/>
          <w:sz w:val="24"/>
          <w:szCs w:val="24"/>
        </w:rPr>
        <w:t xml:space="preserve"> ланцюгової реакції в реальному часі</w:t>
      </w:r>
      <w:r w:rsidR="001C1517" w:rsidRPr="0024553B">
        <w:rPr>
          <w:rFonts w:ascii="Times New Roman" w:hAnsi="Times New Roman"/>
          <w:bCs/>
          <w:sz w:val="24"/>
          <w:szCs w:val="24"/>
        </w:rPr>
        <w:t>)</w:t>
      </w:r>
      <w:r w:rsidR="00226C86" w:rsidRPr="0024553B">
        <w:rPr>
          <w:rFonts w:ascii="Times New Roman" w:hAnsi="Times New Roman"/>
          <w:bCs/>
          <w:sz w:val="24"/>
          <w:szCs w:val="24"/>
        </w:rPr>
        <w:t>.</w:t>
      </w:r>
    </w:p>
    <w:p w14:paraId="4439A3F5" w14:textId="77777777" w:rsidR="0024553B"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30ECBCFA" w14:textId="6DA175FC" w:rsidR="0024553B" w:rsidRDefault="006C75C1" w:rsidP="0024553B">
      <w:pPr>
        <w:spacing w:after="0" w:line="240" w:lineRule="auto"/>
        <w:jc w:val="both"/>
        <w:rPr>
          <w:rFonts w:ascii="Times New Roman" w:hAnsi="Times New Roman"/>
          <w:sz w:val="24"/>
          <w:szCs w:val="24"/>
        </w:rPr>
      </w:pPr>
      <w:r w:rsidRPr="006C75C1">
        <w:rPr>
          <w:rFonts w:ascii="Times New Roman" w:hAnsi="Times New Roman"/>
          <w:sz w:val="24"/>
          <w:szCs w:val="24"/>
        </w:rPr>
        <w:t>UA-2022-07-14-001268-a</w:t>
      </w:r>
      <w:r>
        <w:rPr>
          <w:rFonts w:ascii="Times New Roman" w:hAnsi="Times New Roman"/>
          <w:sz w:val="24"/>
          <w:szCs w:val="24"/>
        </w:rPr>
        <w:t>.</w:t>
      </w:r>
    </w:p>
    <w:p w14:paraId="66384113" w14:textId="77777777" w:rsidR="006C75C1" w:rsidRPr="0024553B" w:rsidRDefault="006C75C1" w:rsidP="0024553B">
      <w:pPr>
        <w:spacing w:after="0" w:line="240" w:lineRule="auto"/>
        <w:jc w:val="both"/>
        <w:rPr>
          <w:rFonts w:ascii="Times New Roman" w:hAnsi="Times New Roman"/>
          <w:sz w:val="24"/>
          <w:szCs w:val="24"/>
        </w:rPr>
      </w:pPr>
    </w:p>
    <w:p w14:paraId="4E9336F8" w14:textId="15CA74D0"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0" w:name="_Hlk109032131"/>
      <w:r w:rsidR="006C75C1" w:rsidRPr="006C75C1">
        <w:rPr>
          <w:rFonts w:ascii="Times New Roman" w:hAnsi="Times New Roman"/>
          <w:sz w:val="24"/>
          <w:szCs w:val="24"/>
        </w:rPr>
        <w:t>247 282,00</w:t>
      </w:r>
      <w:bookmarkEnd w:id="0"/>
      <w:r w:rsidR="006C75C1" w:rsidRPr="006C75C1">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07316638"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6C75C1" w:rsidRPr="006C75C1">
        <w:rPr>
          <w:rFonts w:ascii="Times New Roman" w:eastAsia="Times New Roman" w:hAnsi="Times New Roman"/>
          <w:bCs/>
          <w:sz w:val="24"/>
          <w:szCs w:val="24"/>
          <w:lang w:eastAsia="uk-UA"/>
        </w:rPr>
        <w:t>247 282,00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7A52DF9" w14:textId="77777777" w:rsidR="0024553B" w:rsidRPr="0024553B"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270BD6BF" w14:textId="35348FB9" w:rsidR="0024553B" w:rsidRPr="0024553B"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lastRenderedPageBreak/>
        <w:t xml:space="preserve">Джерело фінансування – </w:t>
      </w:r>
      <w:r w:rsidR="006C75C1" w:rsidRPr="006C75C1">
        <w:rPr>
          <w:rFonts w:ascii="Times New Roman" w:eastAsia="Times New Roman" w:hAnsi="Times New Roman"/>
          <w:bCs/>
          <w:iCs/>
          <w:color w:val="000000"/>
          <w:sz w:val="24"/>
          <w:szCs w:val="24"/>
          <w:lang w:eastAsia="uk-UA"/>
        </w:rPr>
        <w:t>– кошти міжнародної технічної допомоги, виділені за проектом «Епідеміологічний нагляд та відповідь на загрозу пташиного та пандемічного грипу з боку національних органів охорони здоров’я поза межами США».</w:t>
      </w:r>
    </w:p>
    <w:p w14:paraId="7EEF8683" w14:textId="7BA5CBD5"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B0FE42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6C75C1">
        <w:rPr>
          <w:rFonts w:ascii="Times New Roman" w:hAnsi="Times New Roman"/>
          <w:b/>
          <w:sz w:val="24"/>
          <w:szCs w:val="24"/>
        </w:rPr>
        <w:t>6</w:t>
      </w:r>
      <w:r w:rsidRPr="0024553B">
        <w:rPr>
          <w:rFonts w:ascii="Times New Roman" w:hAnsi="Times New Roman"/>
          <w:b/>
          <w:sz w:val="24"/>
          <w:szCs w:val="24"/>
        </w:rPr>
        <w:t xml:space="preserve"> </w:t>
      </w:r>
      <w:r w:rsidR="006C75C1">
        <w:rPr>
          <w:rFonts w:ascii="Times New Roman" w:hAnsi="Times New Roman"/>
          <w:b/>
          <w:sz w:val="24"/>
          <w:szCs w:val="24"/>
        </w:rPr>
        <w:t>наборів</w:t>
      </w:r>
      <w:r w:rsidRPr="0024553B">
        <w:rPr>
          <w:rFonts w:ascii="Times New Roman" w:hAnsi="Times New Roman"/>
          <w:b/>
          <w:sz w:val="24"/>
          <w:szCs w:val="24"/>
        </w:rPr>
        <w:t>.</w:t>
      </w:r>
    </w:p>
    <w:p w14:paraId="14A58F76" w14:textId="4A5F4E9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по 23</w:t>
      </w:r>
      <w:r w:rsidR="001C1517" w:rsidRPr="0024553B">
        <w:rPr>
          <w:rFonts w:ascii="Times New Roman" w:hAnsi="Times New Roman"/>
          <w:sz w:val="24"/>
          <w:szCs w:val="24"/>
        </w:rPr>
        <w:t>.09.</w:t>
      </w:r>
      <w:r w:rsidRPr="0024553B">
        <w:rPr>
          <w:rFonts w:ascii="Times New Roman" w:hAnsi="Times New Roman"/>
          <w:sz w:val="24"/>
          <w:szCs w:val="24"/>
        </w:rPr>
        <w:t>202</w:t>
      </w:r>
      <w:r w:rsidR="00366514" w:rsidRPr="0024553B">
        <w:rPr>
          <w:rFonts w:ascii="Times New Roman" w:hAnsi="Times New Roman"/>
          <w:sz w:val="24"/>
          <w:szCs w:val="24"/>
        </w:rPr>
        <w:t>2.</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96BA1A1"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070A7339" w14:textId="77777777" w:rsidR="006C75C1" w:rsidRPr="006C75C1" w:rsidRDefault="006C75C1" w:rsidP="006C75C1">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uk-UA"/>
        </w:rPr>
      </w:pPr>
      <w:r w:rsidRPr="006C75C1">
        <w:rPr>
          <w:rFonts w:ascii="Times New Roman" w:eastAsia="Calibri" w:hAnsi="Times New Roman" w:cs="Times New Roman"/>
          <w:b/>
          <w:color w:val="000000"/>
          <w:sz w:val="24"/>
          <w:szCs w:val="24"/>
          <w:lang w:eastAsia="uk-UA"/>
        </w:rPr>
        <w:t>Медико-технічна специфікація:</w:t>
      </w:r>
    </w:p>
    <w:p w14:paraId="36F3081B" w14:textId="77777777" w:rsidR="006C75C1" w:rsidRP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uk-UA"/>
        </w:rPr>
      </w:pPr>
      <w:r w:rsidRPr="006C75C1">
        <w:rPr>
          <w:rFonts w:ascii="Times New Roman" w:eastAsia="Times New Roman" w:hAnsi="Times New Roman" w:cs="Times New Roman"/>
          <w:bCs/>
          <w:color w:val="000000"/>
          <w:sz w:val="24"/>
          <w:szCs w:val="24"/>
          <w:lang w:eastAsia="uk-UA"/>
        </w:rPr>
        <w:tab/>
      </w:r>
      <w:proofErr w:type="spellStart"/>
      <w:r w:rsidRPr="006C75C1">
        <w:rPr>
          <w:rFonts w:ascii="Times New Roman" w:eastAsia="Times New Roman" w:hAnsi="Times New Roman" w:cs="Times New Roman"/>
          <w:bCs/>
          <w:color w:val="000000"/>
          <w:sz w:val="24"/>
          <w:szCs w:val="24"/>
          <w:lang w:eastAsia="uk-UA"/>
        </w:rPr>
        <w:t>Набіри</w:t>
      </w:r>
      <w:proofErr w:type="spellEnd"/>
      <w:r w:rsidRPr="006C75C1">
        <w:rPr>
          <w:rFonts w:ascii="Times New Roman" w:eastAsia="Times New Roman" w:hAnsi="Times New Roman" w:cs="Times New Roman"/>
          <w:bCs/>
          <w:color w:val="000000"/>
          <w:sz w:val="24"/>
          <w:szCs w:val="24"/>
          <w:lang w:eastAsia="uk-UA"/>
        </w:rPr>
        <w:t xml:space="preserve"> реагентів повинні бути призначені </w:t>
      </w:r>
      <w:r w:rsidRPr="006C75C1">
        <w:rPr>
          <w:rFonts w:ascii="Times New Roman" w:eastAsia="Times New Roman" w:hAnsi="Times New Roman" w:cs="Times New Roman"/>
          <w:color w:val="202124"/>
          <w:sz w:val="24"/>
          <w:szCs w:val="24"/>
          <w:lang w:eastAsia="uk-UA"/>
        </w:rPr>
        <w:t xml:space="preserve">для </w:t>
      </w:r>
      <w:proofErr w:type="spellStart"/>
      <w:r w:rsidRPr="006C75C1">
        <w:rPr>
          <w:rFonts w:ascii="Times New Roman" w:eastAsia="Times New Roman" w:hAnsi="Times New Roman" w:cs="Times New Roman"/>
          <w:color w:val="202124"/>
          <w:sz w:val="24"/>
          <w:szCs w:val="24"/>
          <w:lang w:eastAsia="uk-UA"/>
        </w:rPr>
        <w:t>скринінгового</w:t>
      </w:r>
      <w:proofErr w:type="spellEnd"/>
      <w:r w:rsidRPr="006C75C1">
        <w:rPr>
          <w:rFonts w:ascii="Times New Roman" w:eastAsia="Times New Roman" w:hAnsi="Times New Roman" w:cs="Times New Roman"/>
          <w:color w:val="202124"/>
          <w:sz w:val="24"/>
          <w:szCs w:val="24"/>
          <w:lang w:eastAsia="uk-UA"/>
        </w:rPr>
        <w:t xml:space="preserve"> аналізу на грип A, грип B, RSV A, RSV B, одночасне </w:t>
      </w:r>
      <w:proofErr w:type="spellStart"/>
      <w:r w:rsidRPr="006C75C1">
        <w:rPr>
          <w:rFonts w:ascii="Times New Roman" w:eastAsia="Times New Roman" w:hAnsi="Times New Roman" w:cs="Times New Roman"/>
          <w:color w:val="202124"/>
          <w:sz w:val="24"/>
          <w:szCs w:val="24"/>
          <w:lang w:eastAsia="uk-UA"/>
        </w:rPr>
        <w:t>підтипування</w:t>
      </w:r>
      <w:proofErr w:type="spellEnd"/>
      <w:r w:rsidRPr="006C75C1">
        <w:rPr>
          <w:rFonts w:ascii="Times New Roman" w:eastAsia="Times New Roman" w:hAnsi="Times New Roman" w:cs="Times New Roman"/>
          <w:color w:val="202124"/>
          <w:sz w:val="24"/>
          <w:szCs w:val="24"/>
          <w:lang w:eastAsia="uk-UA"/>
        </w:rPr>
        <w:t xml:space="preserve"> грипу A та сезонні респіраторні віруси </w:t>
      </w:r>
      <w:r w:rsidRPr="006C75C1">
        <w:rPr>
          <w:rFonts w:ascii="Times New Roman" w:eastAsia="Times New Roman" w:hAnsi="Times New Roman" w:cs="Times New Roman"/>
          <w:bCs/>
          <w:color w:val="000000"/>
          <w:sz w:val="24"/>
          <w:szCs w:val="24"/>
          <w:lang w:eastAsia="uk-UA"/>
        </w:rPr>
        <w:t xml:space="preserve">методом </w:t>
      </w:r>
      <w:proofErr w:type="spellStart"/>
      <w:r w:rsidRPr="006C75C1">
        <w:rPr>
          <w:rFonts w:ascii="Times New Roman" w:eastAsia="Times New Roman" w:hAnsi="Times New Roman" w:cs="Times New Roman"/>
          <w:bCs/>
          <w:color w:val="000000"/>
          <w:sz w:val="24"/>
          <w:szCs w:val="24"/>
          <w:lang w:eastAsia="uk-UA"/>
        </w:rPr>
        <w:t>полімеразної</w:t>
      </w:r>
      <w:proofErr w:type="spellEnd"/>
      <w:r w:rsidRPr="006C75C1">
        <w:rPr>
          <w:rFonts w:ascii="Times New Roman" w:eastAsia="Times New Roman" w:hAnsi="Times New Roman" w:cs="Times New Roman"/>
          <w:bCs/>
          <w:color w:val="000000"/>
          <w:sz w:val="24"/>
          <w:szCs w:val="24"/>
          <w:lang w:eastAsia="uk-UA"/>
        </w:rPr>
        <w:t xml:space="preserve"> ланцюгової реакції в реальному часі в препаратах нуклеїнових кислот (НК), виділених з клінічних зразків (мазок з носоглотки, мазок ротоглотки, мокрота, </w:t>
      </w:r>
      <w:proofErr w:type="spellStart"/>
      <w:r w:rsidRPr="006C75C1">
        <w:rPr>
          <w:rFonts w:ascii="Times New Roman" w:eastAsia="Times New Roman" w:hAnsi="Times New Roman" w:cs="Times New Roman"/>
          <w:bCs/>
          <w:color w:val="000000"/>
          <w:sz w:val="24"/>
          <w:szCs w:val="24"/>
          <w:lang w:eastAsia="uk-UA"/>
        </w:rPr>
        <w:t>ендотрахеальний</w:t>
      </w:r>
      <w:proofErr w:type="spellEnd"/>
      <w:r w:rsidRPr="006C75C1">
        <w:rPr>
          <w:rFonts w:ascii="Times New Roman" w:eastAsia="Times New Roman" w:hAnsi="Times New Roman" w:cs="Times New Roman"/>
          <w:bCs/>
          <w:color w:val="000000"/>
          <w:sz w:val="24"/>
          <w:szCs w:val="24"/>
          <w:lang w:eastAsia="uk-UA"/>
        </w:rPr>
        <w:t xml:space="preserve"> аспірат, </w:t>
      </w:r>
      <w:proofErr w:type="spellStart"/>
      <w:r w:rsidRPr="006C75C1">
        <w:rPr>
          <w:rFonts w:ascii="Times New Roman" w:eastAsia="Times New Roman" w:hAnsi="Times New Roman" w:cs="Times New Roman"/>
          <w:bCs/>
          <w:color w:val="000000"/>
          <w:sz w:val="24"/>
          <w:szCs w:val="24"/>
          <w:lang w:eastAsia="uk-UA"/>
        </w:rPr>
        <w:t>бронхоальвеолярний</w:t>
      </w:r>
      <w:proofErr w:type="spellEnd"/>
      <w:r w:rsidRPr="006C75C1">
        <w:rPr>
          <w:rFonts w:ascii="Times New Roman" w:eastAsia="Times New Roman" w:hAnsi="Times New Roman" w:cs="Times New Roman"/>
          <w:bCs/>
          <w:color w:val="000000"/>
          <w:sz w:val="24"/>
          <w:szCs w:val="24"/>
          <w:lang w:eastAsia="uk-UA"/>
        </w:rPr>
        <w:t xml:space="preserve"> змив людини).</w:t>
      </w:r>
    </w:p>
    <w:p w14:paraId="248AC8B4" w14:textId="77777777" w:rsidR="006C75C1" w:rsidRPr="006C75C1" w:rsidRDefault="006C75C1" w:rsidP="006C75C1">
      <w:pPr>
        <w:spacing w:after="0" w:line="240" w:lineRule="auto"/>
        <w:ind w:firstLine="720"/>
        <w:contextualSpacing/>
        <w:jc w:val="both"/>
        <w:rPr>
          <w:rFonts w:ascii="Times New Roman" w:eastAsia="Times New Roman" w:hAnsi="Times New Roman" w:cs="Times New Roman"/>
          <w:bCs/>
          <w:color w:val="000000"/>
          <w:sz w:val="24"/>
          <w:szCs w:val="24"/>
          <w:lang w:eastAsia="uk-UA"/>
        </w:rPr>
      </w:pPr>
      <w:r w:rsidRPr="006C75C1">
        <w:rPr>
          <w:rFonts w:ascii="Times New Roman" w:eastAsia="Times New Roman" w:hAnsi="Times New Roman" w:cs="Times New Roman"/>
          <w:bCs/>
          <w:color w:val="000000"/>
          <w:sz w:val="24"/>
          <w:szCs w:val="24"/>
          <w:lang w:eastAsia="uk-UA"/>
        </w:rPr>
        <w:t xml:space="preserve">Принцип дії наборів реагентів повинен полягати в проведенні реакції </w:t>
      </w:r>
      <w:proofErr w:type="spellStart"/>
      <w:r w:rsidRPr="006C75C1">
        <w:rPr>
          <w:rFonts w:ascii="Times New Roman" w:eastAsia="Times New Roman" w:hAnsi="Times New Roman" w:cs="Times New Roman"/>
          <w:bCs/>
          <w:color w:val="000000"/>
          <w:sz w:val="24"/>
          <w:szCs w:val="24"/>
          <w:lang w:eastAsia="uk-UA"/>
        </w:rPr>
        <w:t>зворотньої</w:t>
      </w:r>
      <w:proofErr w:type="spellEnd"/>
      <w:r w:rsidRPr="006C75C1">
        <w:rPr>
          <w:rFonts w:ascii="Times New Roman" w:eastAsia="Times New Roman" w:hAnsi="Times New Roman" w:cs="Times New Roman"/>
          <w:bCs/>
          <w:color w:val="000000"/>
          <w:sz w:val="24"/>
          <w:szCs w:val="24"/>
          <w:lang w:eastAsia="uk-UA"/>
        </w:rPr>
        <w:t xml:space="preserve"> транскрипції та ПЛР у реальному часі з </w:t>
      </w:r>
      <w:proofErr w:type="spellStart"/>
      <w:r w:rsidRPr="006C75C1">
        <w:rPr>
          <w:rFonts w:ascii="Times New Roman" w:eastAsia="Times New Roman" w:hAnsi="Times New Roman" w:cs="Times New Roman"/>
          <w:bCs/>
          <w:color w:val="000000"/>
          <w:sz w:val="24"/>
          <w:szCs w:val="24"/>
          <w:lang w:eastAsia="uk-UA"/>
        </w:rPr>
        <w:t>гібридизаційно</w:t>
      </w:r>
      <w:proofErr w:type="spellEnd"/>
      <w:r w:rsidRPr="006C75C1">
        <w:rPr>
          <w:rFonts w:ascii="Times New Roman" w:eastAsia="Times New Roman" w:hAnsi="Times New Roman" w:cs="Times New Roman"/>
          <w:bCs/>
          <w:color w:val="000000"/>
          <w:sz w:val="24"/>
          <w:szCs w:val="24"/>
          <w:lang w:eastAsia="uk-UA"/>
        </w:rPr>
        <w:t xml:space="preserve">-флуоресцентною </w:t>
      </w:r>
      <w:proofErr w:type="spellStart"/>
      <w:r w:rsidRPr="006C75C1">
        <w:rPr>
          <w:rFonts w:ascii="Times New Roman" w:eastAsia="Times New Roman" w:hAnsi="Times New Roman" w:cs="Times New Roman"/>
          <w:bCs/>
          <w:color w:val="000000"/>
          <w:sz w:val="24"/>
          <w:szCs w:val="24"/>
          <w:lang w:eastAsia="uk-UA"/>
        </w:rPr>
        <w:t>детекцією</w:t>
      </w:r>
      <w:proofErr w:type="spellEnd"/>
      <w:r w:rsidRPr="006C75C1">
        <w:rPr>
          <w:rFonts w:ascii="Times New Roman" w:eastAsia="Times New Roman" w:hAnsi="Times New Roman" w:cs="Times New Roman"/>
          <w:bCs/>
          <w:color w:val="000000"/>
          <w:sz w:val="24"/>
          <w:szCs w:val="24"/>
          <w:lang w:eastAsia="uk-UA"/>
        </w:rPr>
        <w:t xml:space="preserve"> часу. </w:t>
      </w:r>
    </w:p>
    <w:p w14:paraId="7B427382" w14:textId="77777777" w:rsidR="006C75C1" w:rsidRPr="006C75C1" w:rsidRDefault="006C75C1" w:rsidP="006C75C1">
      <w:pPr>
        <w:spacing w:after="0" w:line="240" w:lineRule="auto"/>
        <w:ind w:firstLine="720"/>
        <w:contextualSpacing/>
        <w:jc w:val="both"/>
        <w:rPr>
          <w:rFonts w:ascii="Times New Roman" w:eastAsia="Times New Roman" w:hAnsi="Times New Roman" w:cs="Times New Roman"/>
          <w:bCs/>
          <w:color w:val="000000"/>
          <w:sz w:val="24"/>
          <w:szCs w:val="24"/>
          <w:lang w:eastAsia="uk-UA"/>
        </w:rPr>
      </w:pPr>
      <w:r w:rsidRPr="006C75C1">
        <w:rPr>
          <w:rFonts w:ascii="Times New Roman" w:eastAsia="Times New Roman" w:hAnsi="Times New Roman" w:cs="Times New Roman"/>
          <w:bCs/>
          <w:color w:val="000000"/>
          <w:sz w:val="24"/>
          <w:szCs w:val="24"/>
          <w:lang w:eastAsia="uk-UA"/>
        </w:rPr>
        <w:t xml:space="preserve">До складу зондів, що використовується для </w:t>
      </w:r>
      <w:proofErr w:type="spellStart"/>
      <w:r w:rsidRPr="006C75C1">
        <w:rPr>
          <w:rFonts w:ascii="Times New Roman" w:eastAsia="Times New Roman" w:hAnsi="Times New Roman" w:cs="Times New Roman"/>
          <w:bCs/>
          <w:color w:val="000000"/>
          <w:sz w:val="24"/>
          <w:szCs w:val="24"/>
          <w:lang w:eastAsia="uk-UA"/>
        </w:rPr>
        <w:t>детекції</w:t>
      </w:r>
      <w:proofErr w:type="spellEnd"/>
      <w:r w:rsidRPr="006C75C1">
        <w:rPr>
          <w:rFonts w:ascii="Times New Roman" w:eastAsia="Times New Roman" w:hAnsi="Times New Roman" w:cs="Times New Roman"/>
          <w:bCs/>
          <w:color w:val="000000"/>
          <w:sz w:val="24"/>
          <w:szCs w:val="24"/>
          <w:lang w:eastAsia="uk-UA"/>
        </w:rPr>
        <w:t xml:space="preserve"> продуктів ампліфікації фрагментів </w:t>
      </w:r>
      <w:proofErr w:type="spellStart"/>
      <w:r w:rsidRPr="006C75C1">
        <w:rPr>
          <w:rFonts w:ascii="Times New Roman" w:eastAsia="Times New Roman" w:hAnsi="Times New Roman" w:cs="Times New Roman"/>
          <w:bCs/>
          <w:color w:val="000000"/>
          <w:sz w:val="24"/>
          <w:szCs w:val="24"/>
          <w:lang w:eastAsia="uk-UA"/>
        </w:rPr>
        <w:t>геному</w:t>
      </w:r>
      <w:proofErr w:type="spellEnd"/>
      <w:r w:rsidRPr="006C75C1">
        <w:rPr>
          <w:rFonts w:ascii="Times New Roman" w:eastAsia="Times New Roman" w:hAnsi="Times New Roman" w:cs="Times New Roman"/>
          <w:bCs/>
          <w:color w:val="000000"/>
          <w:sz w:val="24"/>
          <w:szCs w:val="24"/>
          <w:lang w:eastAsia="uk-UA"/>
        </w:rPr>
        <w:t xml:space="preserve"> респіраторних вірусів, повинні бути ти включені флуоресцентні мітки </w:t>
      </w:r>
      <w:r w:rsidRPr="006C75C1">
        <w:rPr>
          <w:rFonts w:ascii="Times New Roman" w:eastAsia="Times New Roman" w:hAnsi="Times New Roman" w:cs="Times New Roman"/>
          <w:bCs/>
          <w:color w:val="000000"/>
          <w:sz w:val="24"/>
          <w:szCs w:val="24"/>
          <w:lang w:val="en-US" w:eastAsia="uk-UA"/>
        </w:rPr>
        <w:t>FAM</w:t>
      </w:r>
      <w:r w:rsidRPr="006C75C1">
        <w:rPr>
          <w:rFonts w:ascii="Times New Roman" w:eastAsia="Times New Roman" w:hAnsi="Times New Roman" w:cs="Times New Roman"/>
          <w:bCs/>
          <w:color w:val="000000"/>
          <w:sz w:val="24"/>
          <w:szCs w:val="24"/>
          <w:lang w:eastAsia="uk-UA"/>
        </w:rPr>
        <w:t xml:space="preserve">/ </w:t>
      </w:r>
      <w:r w:rsidRPr="006C75C1">
        <w:rPr>
          <w:rFonts w:ascii="Times New Roman" w:eastAsia="Times New Roman" w:hAnsi="Times New Roman" w:cs="Times New Roman"/>
          <w:bCs/>
          <w:color w:val="000000"/>
          <w:sz w:val="24"/>
          <w:szCs w:val="24"/>
          <w:lang w:val="en-US" w:eastAsia="uk-UA"/>
        </w:rPr>
        <w:t>HEX</w:t>
      </w:r>
      <w:r w:rsidRPr="006C75C1">
        <w:rPr>
          <w:rFonts w:ascii="Times New Roman" w:eastAsia="Times New Roman" w:hAnsi="Times New Roman" w:cs="Times New Roman"/>
          <w:bCs/>
          <w:color w:val="000000"/>
          <w:sz w:val="24"/>
          <w:szCs w:val="24"/>
          <w:lang w:eastAsia="uk-UA"/>
        </w:rPr>
        <w:t>/</w:t>
      </w:r>
      <w:r w:rsidRPr="006C75C1">
        <w:rPr>
          <w:rFonts w:ascii="Times New Roman" w:eastAsia="Times New Roman" w:hAnsi="Times New Roman" w:cs="Times New Roman"/>
          <w:bCs/>
          <w:color w:val="000000"/>
          <w:sz w:val="24"/>
          <w:szCs w:val="24"/>
          <w:lang w:val="en-US" w:eastAsia="uk-UA"/>
        </w:rPr>
        <w:t>CAL</w:t>
      </w:r>
      <w:r w:rsidRPr="006C75C1">
        <w:rPr>
          <w:rFonts w:ascii="Times New Roman" w:eastAsia="Times New Roman" w:hAnsi="Times New Roman" w:cs="Times New Roman"/>
          <w:bCs/>
          <w:color w:val="000000"/>
          <w:sz w:val="24"/>
          <w:szCs w:val="24"/>
          <w:lang w:eastAsia="uk-UA"/>
        </w:rPr>
        <w:t xml:space="preserve"> </w:t>
      </w:r>
      <w:r w:rsidRPr="006C75C1">
        <w:rPr>
          <w:rFonts w:ascii="Times New Roman" w:eastAsia="Times New Roman" w:hAnsi="Times New Roman" w:cs="Times New Roman"/>
          <w:bCs/>
          <w:color w:val="000000"/>
          <w:sz w:val="24"/>
          <w:szCs w:val="24"/>
          <w:lang w:val="en-US" w:eastAsia="uk-UA"/>
        </w:rPr>
        <w:t>Red</w:t>
      </w:r>
      <w:r w:rsidRPr="006C75C1">
        <w:rPr>
          <w:rFonts w:ascii="Times New Roman" w:eastAsia="Times New Roman" w:hAnsi="Times New Roman" w:cs="Times New Roman"/>
          <w:bCs/>
          <w:color w:val="000000"/>
          <w:sz w:val="24"/>
          <w:szCs w:val="24"/>
          <w:lang w:eastAsia="uk-UA"/>
        </w:rPr>
        <w:t xml:space="preserve">610/ </w:t>
      </w:r>
      <w:r w:rsidRPr="006C75C1">
        <w:rPr>
          <w:rFonts w:ascii="Times New Roman" w:eastAsia="Times New Roman" w:hAnsi="Times New Roman" w:cs="Times New Roman"/>
          <w:bCs/>
          <w:color w:val="000000"/>
          <w:sz w:val="24"/>
          <w:szCs w:val="24"/>
          <w:lang w:val="en-US" w:eastAsia="uk-UA"/>
        </w:rPr>
        <w:t>Quasar</w:t>
      </w:r>
      <w:r w:rsidRPr="006C75C1">
        <w:rPr>
          <w:rFonts w:ascii="Times New Roman" w:eastAsia="Times New Roman" w:hAnsi="Times New Roman" w:cs="Times New Roman"/>
          <w:bCs/>
          <w:color w:val="000000"/>
          <w:sz w:val="24"/>
          <w:szCs w:val="24"/>
          <w:lang w:eastAsia="uk-UA"/>
        </w:rPr>
        <w:t xml:space="preserve"> 670.</w:t>
      </w:r>
    </w:p>
    <w:p w14:paraId="3F56456D" w14:textId="77777777" w:rsidR="006C75C1" w:rsidRPr="006C75C1" w:rsidRDefault="006C75C1" w:rsidP="006C75C1">
      <w:pPr>
        <w:spacing w:after="0" w:line="240" w:lineRule="auto"/>
        <w:ind w:left="42" w:right="220" w:firstLine="67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Набори реагентів повинні включати: </w:t>
      </w:r>
    </w:p>
    <w:p w14:paraId="6BB24288" w14:textId="77777777" w:rsidR="006C75C1" w:rsidRPr="006C75C1" w:rsidRDefault="006C75C1" w:rsidP="006C75C1">
      <w:pPr>
        <w:tabs>
          <w:tab w:val="left" w:pos="319"/>
        </w:tabs>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w:t>
      </w:r>
      <w:r w:rsidRPr="006C75C1">
        <w:rPr>
          <w:rFonts w:ascii="Times New Roman" w:eastAsia="Times New Roman" w:hAnsi="Times New Roman" w:cs="Calibri"/>
          <w:sz w:val="24"/>
          <w:szCs w:val="24"/>
          <w:lang w:eastAsia="uk-UA"/>
        </w:rPr>
        <w:tab/>
        <w:t>5xRP3 MOM;</w:t>
      </w:r>
    </w:p>
    <w:p w14:paraId="30AF56BD" w14:textId="77777777" w:rsidR="006C75C1" w:rsidRPr="006C75C1" w:rsidRDefault="006C75C1" w:rsidP="006C75C1">
      <w:pPr>
        <w:tabs>
          <w:tab w:val="left" w:pos="319"/>
        </w:tabs>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w:t>
      </w:r>
      <w:r w:rsidRPr="006C75C1">
        <w:rPr>
          <w:rFonts w:ascii="Times New Roman" w:eastAsia="Times New Roman" w:hAnsi="Times New Roman" w:cs="Calibri"/>
          <w:sz w:val="24"/>
          <w:szCs w:val="24"/>
          <w:lang w:eastAsia="uk-UA"/>
        </w:rPr>
        <w:tab/>
        <w:t xml:space="preserve">5x </w:t>
      </w:r>
      <w:proofErr w:type="spellStart"/>
      <w:r w:rsidRPr="006C75C1">
        <w:rPr>
          <w:rFonts w:ascii="Times New Roman" w:eastAsia="Times New Roman" w:hAnsi="Times New Roman" w:cs="Calibri"/>
          <w:sz w:val="24"/>
          <w:szCs w:val="24"/>
          <w:lang w:eastAsia="uk-UA"/>
        </w:rPr>
        <w:t>Real-time</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One-step</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Buffer</w:t>
      </w:r>
      <w:proofErr w:type="spellEnd"/>
      <w:r w:rsidRPr="006C75C1">
        <w:rPr>
          <w:rFonts w:ascii="Times New Roman" w:eastAsia="Times New Roman" w:hAnsi="Times New Roman" w:cs="Calibri"/>
          <w:sz w:val="24"/>
          <w:szCs w:val="24"/>
          <w:lang w:eastAsia="uk-UA"/>
        </w:rPr>
        <w:t>;</w:t>
      </w:r>
    </w:p>
    <w:p w14:paraId="519F69E6" w14:textId="77777777" w:rsidR="006C75C1" w:rsidRPr="006C75C1" w:rsidRDefault="006C75C1" w:rsidP="006C75C1">
      <w:pPr>
        <w:tabs>
          <w:tab w:val="left" w:pos="319"/>
        </w:tabs>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w:t>
      </w:r>
      <w:r w:rsidRPr="006C75C1">
        <w:rPr>
          <w:rFonts w:ascii="Times New Roman" w:eastAsia="Times New Roman" w:hAnsi="Times New Roman" w:cs="Calibri"/>
          <w:sz w:val="24"/>
          <w:szCs w:val="24"/>
          <w:lang w:eastAsia="uk-UA"/>
        </w:rPr>
        <w:tab/>
      </w:r>
      <w:proofErr w:type="spellStart"/>
      <w:r w:rsidRPr="006C75C1">
        <w:rPr>
          <w:rFonts w:ascii="Times New Roman" w:eastAsia="Times New Roman" w:hAnsi="Times New Roman" w:cs="Calibri"/>
          <w:sz w:val="24"/>
          <w:szCs w:val="24"/>
          <w:lang w:eastAsia="uk-UA"/>
        </w:rPr>
        <w:t>Real-time</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One-stepEnzyme</w:t>
      </w:r>
      <w:proofErr w:type="spellEnd"/>
      <w:r w:rsidRPr="006C75C1">
        <w:rPr>
          <w:rFonts w:ascii="Times New Roman" w:eastAsia="Times New Roman" w:hAnsi="Times New Roman" w:cs="Calibri"/>
          <w:sz w:val="24"/>
          <w:szCs w:val="24"/>
          <w:lang w:eastAsia="uk-UA"/>
        </w:rPr>
        <w:t>;</w:t>
      </w:r>
    </w:p>
    <w:p w14:paraId="6BAE8334" w14:textId="77777777" w:rsidR="006C75C1" w:rsidRPr="006C75C1" w:rsidRDefault="006C75C1" w:rsidP="006C75C1">
      <w:pPr>
        <w:tabs>
          <w:tab w:val="left" w:pos="319"/>
        </w:tabs>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w:t>
      </w:r>
      <w:r w:rsidRPr="006C75C1">
        <w:rPr>
          <w:rFonts w:ascii="Times New Roman" w:eastAsia="Times New Roman" w:hAnsi="Times New Roman" w:cs="Calibri"/>
          <w:sz w:val="24"/>
          <w:szCs w:val="24"/>
          <w:lang w:eastAsia="uk-UA"/>
        </w:rPr>
        <w:tab/>
        <w:t xml:space="preserve">Очищена від </w:t>
      </w:r>
      <w:proofErr w:type="spellStart"/>
      <w:r w:rsidRPr="006C75C1">
        <w:rPr>
          <w:rFonts w:ascii="Times New Roman" w:eastAsia="Times New Roman" w:hAnsi="Times New Roman" w:cs="Calibri"/>
          <w:sz w:val="24"/>
          <w:szCs w:val="24"/>
          <w:lang w:eastAsia="uk-UA"/>
        </w:rPr>
        <w:t>РНКаз</w:t>
      </w:r>
      <w:proofErr w:type="spellEnd"/>
      <w:r w:rsidRPr="006C75C1">
        <w:rPr>
          <w:rFonts w:ascii="Times New Roman" w:eastAsia="Times New Roman" w:hAnsi="Times New Roman" w:cs="Calibri"/>
          <w:sz w:val="24"/>
          <w:szCs w:val="24"/>
          <w:lang w:eastAsia="uk-UA"/>
        </w:rPr>
        <w:t xml:space="preserve"> вода</w:t>
      </w:r>
    </w:p>
    <w:p w14:paraId="20EC5C40" w14:textId="77777777" w:rsidR="006C75C1" w:rsidRPr="006C75C1" w:rsidRDefault="006C75C1" w:rsidP="006C75C1">
      <w:pPr>
        <w:spacing w:after="0" w:line="240" w:lineRule="auto"/>
        <w:ind w:firstLine="720"/>
        <w:contextualSpacing/>
        <w:jc w:val="both"/>
        <w:rPr>
          <w:rFonts w:ascii="Times New Roman" w:eastAsia="Calibri" w:hAnsi="Times New Roman" w:cs="Times New Roman"/>
          <w:b/>
          <w:color w:val="000000"/>
          <w:sz w:val="24"/>
          <w:szCs w:val="24"/>
          <w:lang w:eastAsia="uk-UA"/>
        </w:rPr>
      </w:pPr>
      <w:r w:rsidRPr="006C75C1">
        <w:rPr>
          <w:rFonts w:ascii="Times New Roman" w:eastAsia="Times New Roman" w:hAnsi="Times New Roman" w:cs="Calibri"/>
          <w:sz w:val="24"/>
          <w:szCs w:val="24"/>
          <w:u w:val="single"/>
          <w:lang w:eastAsia="uk-UA"/>
        </w:rPr>
        <w:t xml:space="preserve">Набори реагентів повинні бути сумісним з </w:t>
      </w:r>
      <w:proofErr w:type="spellStart"/>
      <w:r w:rsidRPr="006C75C1">
        <w:rPr>
          <w:rFonts w:ascii="Times New Roman" w:eastAsia="Times New Roman" w:hAnsi="Times New Roman" w:cs="Calibri"/>
          <w:sz w:val="24"/>
          <w:szCs w:val="24"/>
          <w:u w:val="single"/>
          <w:lang w:eastAsia="uk-UA"/>
        </w:rPr>
        <w:t>термоциклером</w:t>
      </w:r>
      <w:proofErr w:type="spellEnd"/>
      <w:r w:rsidRPr="006C75C1">
        <w:rPr>
          <w:rFonts w:ascii="Times New Roman" w:eastAsia="Times New Roman" w:hAnsi="Times New Roman" w:cs="Calibri"/>
          <w:sz w:val="24"/>
          <w:szCs w:val="24"/>
          <w:u w:val="single"/>
          <w:lang w:eastAsia="uk-UA"/>
        </w:rPr>
        <w:t xml:space="preserve"> BIO-RAD CFX96 .</w:t>
      </w:r>
    </w:p>
    <w:p w14:paraId="269BCE8E" w14:textId="77777777" w:rsidR="006C75C1" w:rsidRPr="006C75C1" w:rsidRDefault="006C75C1" w:rsidP="006C75C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uk-UA"/>
        </w:rPr>
      </w:pPr>
    </w:p>
    <w:tbl>
      <w:tblPr>
        <w:tblW w:w="9918" w:type="dxa"/>
        <w:tblLayout w:type="fixed"/>
        <w:tblLook w:val="04A0" w:firstRow="1" w:lastRow="0" w:firstColumn="1" w:lastColumn="0" w:noHBand="0" w:noVBand="1"/>
      </w:tblPr>
      <w:tblGrid>
        <w:gridCol w:w="612"/>
        <w:gridCol w:w="2360"/>
        <w:gridCol w:w="992"/>
        <w:gridCol w:w="4325"/>
        <w:gridCol w:w="890"/>
        <w:gridCol w:w="739"/>
      </w:tblGrid>
      <w:tr w:rsidR="006C75C1" w:rsidRPr="006C75C1" w14:paraId="76925E35" w14:textId="77777777" w:rsidTr="002E401A">
        <w:trPr>
          <w:trHeight w:val="456"/>
        </w:trPr>
        <w:tc>
          <w:tcPr>
            <w:tcW w:w="612" w:type="dxa"/>
            <w:tcBorders>
              <w:top w:val="single" w:sz="4" w:space="0" w:color="000000"/>
              <w:left w:val="single" w:sz="4" w:space="0" w:color="000000"/>
              <w:bottom w:val="single" w:sz="4" w:space="0" w:color="auto"/>
              <w:right w:val="single" w:sz="4" w:space="0" w:color="auto"/>
            </w:tcBorders>
            <w:shd w:val="clear" w:color="000000" w:fill="D9D9D9"/>
            <w:vAlign w:val="center"/>
            <w:hideMark/>
          </w:tcPr>
          <w:p w14:paraId="424FE61E"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 xml:space="preserve">№ </w:t>
            </w:r>
          </w:p>
        </w:tc>
        <w:tc>
          <w:tcPr>
            <w:tcW w:w="2360" w:type="dxa"/>
            <w:tcBorders>
              <w:top w:val="single" w:sz="4" w:space="0" w:color="000000"/>
              <w:left w:val="nil"/>
              <w:bottom w:val="single" w:sz="4" w:space="0" w:color="auto"/>
              <w:right w:val="single" w:sz="4" w:space="0" w:color="auto"/>
            </w:tcBorders>
            <w:shd w:val="clear" w:color="000000" w:fill="D9D9D9"/>
            <w:vAlign w:val="center"/>
            <w:hideMark/>
          </w:tcPr>
          <w:p w14:paraId="0E3BE026"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Назва предмету закупівлі*</w:t>
            </w:r>
          </w:p>
        </w:tc>
        <w:tc>
          <w:tcPr>
            <w:tcW w:w="992" w:type="dxa"/>
            <w:tcBorders>
              <w:top w:val="single" w:sz="4" w:space="0" w:color="000000"/>
              <w:left w:val="nil"/>
              <w:bottom w:val="single" w:sz="4" w:space="0" w:color="auto"/>
              <w:right w:val="single" w:sz="4" w:space="0" w:color="auto"/>
            </w:tcBorders>
            <w:shd w:val="clear" w:color="000000" w:fill="D9D9D9"/>
            <w:vAlign w:val="center"/>
            <w:hideMark/>
          </w:tcPr>
          <w:p w14:paraId="2A12BDB7"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Код НК 024:2019</w:t>
            </w:r>
          </w:p>
        </w:tc>
        <w:tc>
          <w:tcPr>
            <w:tcW w:w="4325" w:type="dxa"/>
            <w:tcBorders>
              <w:top w:val="single" w:sz="4" w:space="0" w:color="000000"/>
              <w:left w:val="nil"/>
              <w:bottom w:val="single" w:sz="4" w:space="0" w:color="auto"/>
              <w:right w:val="single" w:sz="4" w:space="0" w:color="auto"/>
            </w:tcBorders>
            <w:shd w:val="clear" w:color="000000" w:fill="D9D9D9"/>
            <w:vAlign w:val="center"/>
            <w:hideMark/>
          </w:tcPr>
          <w:p w14:paraId="2C04D9E4"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Технічні характеристики</w:t>
            </w:r>
          </w:p>
        </w:tc>
        <w:tc>
          <w:tcPr>
            <w:tcW w:w="890" w:type="dxa"/>
            <w:tcBorders>
              <w:top w:val="single" w:sz="4" w:space="0" w:color="000000"/>
              <w:left w:val="nil"/>
              <w:bottom w:val="single" w:sz="4" w:space="0" w:color="auto"/>
              <w:right w:val="single" w:sz="4" w:space="0" w:color="auto"/>
            </w:tcBorders>
            <w:shd w:val="clear" w:color="000000" w:fill="D9D9D9"/>
            <w:vAlign w:val="center"/>
            <w:hideMark/>
          </w:tcPr>
          <w:p w14:paraId="5127D373"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Одиниця виміру</w:t>
            </w:r>
          </w:p>
        </w:tc>
        <w:tc>
          <w:tcPr>
            <w:tcW w:w="739" w:type="dxa"/>
            <w:tcBorders>
              <w:top w:val="single" w:sz="4" w:space="0" w:color="000000"/>
              <w:left w:val="nil"/>
              <w:bottom w:val="single" w:sz="4" w:space="0" w:color="auto"/>
              <w:right w:val="single" w:sz="4" w:space="0" w:color="auto"/>
            </w:tcBorders>
            <w:shd w:val="clear" w:color="000000" w:fill="D9D9D9"/>
            <w:vAlign w:val="center"/>
            <w:hideMark/>
          </w:tcPr>
          <w:p w14:paraId="7FE7B186" w14:textId="77777777" w:rsidR="006C75C1" w:rsidRPr="006C75C1" w:rsidRDefault="006C75C1" w:rsidP="006C75C1">
            <w:pPr>
              <w:spacing w:after="0" w:line="240" w:lineRule="auto"/>
              <w:jc w:val="center"/>
              <w:rPr>
                <w:rFonts w:ascii="Times New Roman" w:eastAsia="Times New Roman" w:hAnsi="Times New Roman" w:cs="Calibri"/>
                <w:b/>
                <w:bCs/>
                <w:sz w:val="20"/>
                <w:szCs w:val="20"/>
                <w:lang w:eastAsia="uk-UA"/>
              </w:rPr>
            </w:pPr>
            <w:r w:rsidRPr="006C75C1">
              <w:rPr>
                <w:rFonts w:ascii="Times New Roman" w:eastAsia="Times New Roman" w:hAnsi="Times New Roman" w:cs="Calibri"/>
                <w:b/>
                <w:bCs/>
                <w:sz w:val="20"/>
                <w:szCs w:val="20"/>
                <w:lang w:eastAsia="uk-UA"/>
              </w:rPr>
              <w:t>Кількість</w:t>
            </w:r>
          </w:p>
        </w:tc>
      </w:tr>
      <w:tr w:rsidR="006C75C1" w:rsidRPr="006C75C1" w14:paraId="40C38940" w14:textId="77777777" w:rsidTr="002E401A">
        <w:trPr>
          <w:trHeight w:val="521"/>
        </w:trPr>
        <w:tc>
          <w:tcPr>
            <w:tcW w:w="612" w:type="dxa"/>
            <w:tcBorders>
              <w:top w:val="nil"/>
              <w:left w:val="single" w:sz="4" w:space="0" w:color="000000"/>
              <w:bottom w:val="single" w:sz="4" w:space="0" w:color="auto"/>
              <w:right w:val="single" w:sz="4" w:space="0" w:color="auto"/>
            </w:tcBorders>
            <w:shd w:val="clear" w:color="auto" w:fill="auto"/>
          </w:tcPr>
          <w:p w14:paraId="68351342" w14:textId="77777777" w:rsidR="006C75C1" w:rsidRPr="006C75C1" w:rsidRDefault="006C75C1" w:rsidP="006C75C1">
            <w:pPr>
              <w:spacing w:after="0" w:line="240" w:lineRule="auto"/>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1</w:t>
            </w:r>
          </w:p>
        </w:tc>
        <w:tc>
          <w:tcPr>
            <w:tcW w:w="2360" w:type="dxa"/>
            <w:tcBorders>
              <w:top w:val="nil"/>
              <w:left w:val="nil"/>
              <w:bottom w:val="single" w:sz="4" w:space="0" w:color="auto"/>
              <w:right w:val="single" w:sz="4" w:space="0" w:color="auto"/>
            </w:tcBorders>
            <w:shd w:val="clear" w:color="auto" w:fill="auto"/>
          </w:tcPr>
          <w:p w14:paraId="5730BC7E" w14:textId="77777777" w:rsidR="006C75C1" w:rsidRPr="006C75C1" w:rsidRDefault="006C75C1" w:rsidP="006C75C1">
            <w:pPr>
              <w:spacing w:after="0" w:line="240" w:lineRule="auto"/>
              <w:rPr>
                <w:rFonts w:ascii="Times New Roman" w:eastAsia="Calibri" w:hAnsi="Times New Roman" w:cs="Calibri"/>
                <w:bCs/>
                <w:sz w:val="24"/>
                <w:szCs w:val="24"/>
                <w:lang w:eastAsia="uk-UA"/>
              </w:rPr>
            </w:pPr>
            <w:r w:rsidRPr="006C75C1">
              <w:rPr>
                <w:rFonts w:ascii="Times New Roman" w:eastAsia="Calibri" w:hAnsi="Times New Roman" w:cs="Calibri"/>
                <w:bCs/>
                <w:sz w:val="24"/>
                <w:szCs w:val="24"/>
                <w:lang w:eastAsia="uk-UA"/>
              </w:rPr>
              <w:t>Набір реагентів для виявлення РНК «</w:t>
            </w:r>
            <w:proofErr w:type="spellStart"/>
            <w:r w:rsidRPr="006C75C1">
              <w:rPr>
                <w:rFonts w:ascii="Times New Roman" w:eastAsia="Calibri" w:hAnsi="Times New Roman" w:cs="Calibri"/>
                <w:bCs/>
                <w:sz w:val="24"/>
                <w:szCs w:val="24"/>
                <w:lang w:eastAsia="uk-UA"/>
              </w:rPr>
              <w:t>Allplex</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Respiratory</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Panel</w:t>
            </w:r>
            <w:proofErr w:type="spellEnd"/>
            <w:r w:rsidRPr="006C75C1">
              <w:rPr>
                <w:rFonts w:ascii="Times New Roman" w:eastAsia="Calibri" w:hAnsi="Times New Roman" w:cs="Calibri"/>
                <w:bCs/>
                <w:sz w:val="24"/>
                <w:szCs w:val="24"/>
                <w:lang w:eastAsia="uk-UA"/>
              </w:rPr>
              <w:t xml:space="preserve"> #1 (</w:t>
            </w:r>
            <w:proofErr w:type="spellStart"/>
            <w:r w:rsidRPr="006C75C1">
              <w:rPr>
                <w:rFonts w:ascii="Times New Roman" w:eastAsia="Calibri" w:hAnsi="Times New Roman" w:cs="Calibri"/>
                <w:bCs/>
                <w:sz w:val="24"/>
                <w:szCs w:val="24"/>
                <w:lang w:eastAsia="uk-UA"/>
              </w:rPr>
              <w:t>Flu</w:t>
            </w:r>
            <w:proofErr w:type="spellEnd"/>
            <w:r w:rsidRPr="006C75C1">
              <w:rPr>
                <w:rFonts w:ascii="Times New Roman" w:eastAsia="Calibri" w:hAnsi="Times New Roman" w:cs="Calibri"/>
                <w:bCs/>
                <w:sz w:val="24"/>
                <w:szCs w:val="24"/>
                <w:lang w:eastAsia="uk-UA"/>
              </w:rPr>
              <w:t xml:space="preserve"> B/RSV/</w:t>
            </w:r>
            <w:proofErr w:type="spellStart"/>
            <w:r w:rsidRPr="006C75C1">
              <w:rPr>
                <w:rFonts w:ascii="Times New Roman" w:eastAsia="Calibri" w:hAnsi="Times New Roman" w:cs="Calibri"/>
                <w:bCs/>
                <w:sz w:val="24"/>
                <w:szCs w:val="24"/>
                <w:lang w:eastAsia="uk-UA"/>
              </w:rPr>
              <w:t>FluA</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subtyping</w:t>
            </w:r>
            <w:proofErr w:type="spellEnd"/>
            <w:r w:rsidRPr="006C75C1">
              <w:rPr>
                <w:rFonts w:ascii="Times New Roman" w:eastAsia="Calibri" w:hAnsi="Times New Roman" w:cs="Calibri"/>
                <w:bCs/>
                <w:sz w:val="24"/>
                <w:szCs w:val="24"/>
                <w:lang w:eastAsia="uk-UA"/>
              </w:rPr>
              <w:t xml:space="preserve">)» методом </w:t>
            </w:r>
            <w:proofErr w:type="spellStart"/>
            <w:r w:rsidRPr="006C75C1">
              <w:rPr>
                <w:rFonts w:ascii="Times New Roman" w:eastAsia="Calibri" w:hAnsi="Times New Roman" w:cs="Calibri"/>
                <w:bCs/>
                <w:sz w:val="24"/>
                <w:szCs w:val="24"/>
                <w:lang w:eastAsia="uk-UA"/>
              </w:rPr>
              <w:t>полімеразної</w:t>
            </w:r>
            <w:proofErr w:type="spellEnd"/>
            <w:r w:rsidRPr="006C75C1">
              <w:rPr>
                <w:rFonts w:ascii="Times New Roman" w:eastAsia="Calibri" w:hAnsi="Times New Roman" w:cs="Calibri"/>
                <w:bCs/>
                <w:sz w:val="24"/>
                <w:szCs w:val="24"/>
                <w:lang w:eastAsia="uk-UA"/>
              </w:rPr>
              <w:t xml:space="preserve"> ланцюгової реакції в реальному часі.</w:t>
            </w:r>
          </w:p>
          <w:p w14:paraId="03BC0EBC" w14:textId="77777777" w:rsidR="006C75C1" w:rsidRPr="006C75C1" w:rsidRDefault="006C75C1" w:rsidP="006C75C1">
            <w:pPr>
              <w:spacing w:after="0" w:line="240" w:lineRule="auto"/>
              <w:rPr>
                <w:rFonts w:ascii="Times New Roman" w:eastAsia="Calibri" w:hAnsi="Times New Roman" w:cs="Calibri"/>
                <w:bCs/>
                <w:sz w:val="24"/>
                <w:szCs w:val="24"/>
                <w:lang w:eastAsia="uk-UA"/>
              </w:rPr>
            </w:pPr>
            <w:proofErr w:type="spellStart"/>
            <w:r w:rsidRPr="006C75C1">
              <w:rPr>
                <w:rFonts w:ascii="Times New Roman" w:eastAsia="Calibri" w:hAnsi="Times New Roman" w:cs="Calibri"/>
                <w:bCs/>
                <w:sz w:val="24"/>
                <w:szCs w:val="24"/>
                <w:lang w:eastAsia="uk-UA"/>
              </w:rPr>
              <w:t>Kat</w:t>
            </w:r>
            <w:proofErr w:type="spellEnd"/>
            <w:r w:rsidRPr="006C75C1">
              <w:rPr>
                <w:rFonts w:ascii="Times New Roman" w:eastAsia="Calibri" w:hAnsi="Times New Roman" w:cs="Calibri"/>
                <w:bCs/>
                <w:sz w:val="24"/>
                <w:szCs w:val="24"/>
                <w:lang w:eastAsia="uk-UA"/>
              </w:rPr>
              <w:t xml:space="preserve"> #RP9601V  </w:t>
            </w:r>
          </w:p>
          <w:p w14:paraId="608DF76B" w14:textId="77777777" w:rsidR="006C75C1" w:rsidRPr="006C75C1" w:rsidRDefault="006C75C1" w:rsidP="006C75C1">
            <w:pPr>
              <w:spacing w:after="0" w:line="240" w:lineRule="auto"/>
              <w:rPr>
                <w:rFonts w:ascii="Times New Roman" w:eastAsia="Calibri" w:hAnsi="Times New Roman" w:cs="Calibri"/>
                <w:bCs/>
                <w:i/>
                <w:iCs/>
                <w:sz w:val="24"/>
                <w:szCs w:val="24"/>
                <w:lang w:eastAsia="uk-UA"/>
              </w:rPr>
            </w:pPr>
            <w:r w:rsidRPr="006C75C1">
              <w:rPr>
                <w:rFonts w:ascii="Times New Roman" w:eastAsia="Calibri" w:hAnsi="Times New Roman" w:cs="Calibri"/>
                <w:bCs/>
                <w:i/>
                <w:iCs/>
                <w:sz w:val="24"/>
                <w:szCs w:val="24"/>
                <w:lang w:eastAsia="uk-UA"/>
              </w:rPr>
              <w:t>або еквівалент</w:t>
            </w:r>
          </w:p>
          <w:p w14:paraId="4159BBC2" w14:textId="77777777" w:rsidR="006C75C1" w:rsidRPr="006C75C1" w:rsidRDefault="006C75C1" w:rsidP="006C75C1">
            <w:pPr>
              <w:spacing w:after="0" w:line="240" w:lineRule="auto"/>
              <w:rPr>
                <w:rFonts w:ascii="Times New Roman" w:eastAsia="Calibri" w:hAnsi="Times New Roman" w:cs="Calibri"/>
                <w:bCs/>
                <w:sz w:val="24"/>
                <w:szCs w:val="24"/>
                <w:lang w:eastAsia="uk-UA"/>
              </w:rPr>
            </w:pPr>
          </w:p>
        </w:tc>
        <w:tc>
          <w:tcPr>
            <w:tcW w:w="992" w:type="dxa"/>
            <w:tcBorders>
              <w:top w:val="nil"/>
              <w:left w:val="nil"/>
              <w:bottom w:val="single" w:sz="4" w:space="0" w:color="auto"/>
              <w:right w:val="single" w:sz="4" w:space="0" w:color="auto"/>
            </w:tcBorders>
            <w:shd w:val="clear" w:color="auto" w:fill="auto"/>
            <w:noWrap/>
          </w:tcPr>
          <w:p w14:paraId="2A84CCEE"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Calibri" w:hAnsi="Times New Roman" w:cs="Times New Roman"/>
                <w:bCs/>
                <w:color w:val="000000"/>
                <w:sz w:val="24"/>
                <w:szCs w:val="24"/>
                <w:lang w:eastAsia="uk-UA"/>
              </w:rPr>
              <w:t>47923</w:t>
            </w:r>
          </w:p>
        </w:tc>
        <w:tc>
          <w:tcPr>
            <w:tcW w:w="4325" w:type="dxa"/>
            <w:tcBorders>
              <w:top w:val="nil"/>
              <w:left w:val="nil"/>
              <w:bottom w:val="single" w:sz="4" w:space="0" w:color="auto"/>
              <w:right w:val="single" w:sz="4" w:space="0" w:color="auto"/>
            </w:tcBorders>
            <w:shd w:val="clear" w:color="auto" w:fill="auto"/>
          </w:tcPr>
          <w:p w14:paraId="43B69CEE"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Мультиплексна якісна ідентифікація та диференціація вірусу грипу за допомогою ПЛР у реальному часі:</w:t>
            </w:r>
          </w:p>
          <w:p w14:paraId="4FAF2177"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Influenza</w:t>
            </w:r>
            <w:proofErr w:type="spellEnd"/>
            <w:r w:rsidRPr="006C75C1">
              <w:rPr>
                <w:rFonts w:ascii="Times New Roman" w:eastAsia="Times New Roman" w:hAnsi="Times New Roman" w:cs="Calibri"/>
                <w:sz w:val="24"/>
                <w:szCs w:val="24"/>
                <w:lang w:eastAsia="uk-UA"/>
              </w:rPr>
              <w:t xml:space="preserve"> A </w:t>
            </w:r>
            <w:proofErr w:type="spellStart"/>
            <w:r w:rsidRPr="006C75C1">
              <w:rPr>
                <w:rFonts w:ascii="Times New Roman" w:eastAsia="Times New Roman" w:hAnsi="Times New Roman" w:cs="Calibri"/>
                <w:sz w:val="24"/>
                <w:szCs w:val="24"/>
                <w:lang w:eastAsia="uk-UA"/>
              </w:rPr>
              <w:t>virus</w:t>
            </w:r>
            <w:proofErr w:type="spellEnd"/>
            <w:r w:rsidRPr="006C75C1">
              <w:rPr>
                <w:rFonts w:ascii="Times New Roman" w:eastAsia="Times New Roman" w:hAnsi="Times New Roman" w:cs="Calibri"/>
                <w:sz w:val="24"/>
                <w:szCs w:val="24"/>
                <w:lang w:eastAsia="uk-UA"/>
              </w:rPr>
              <w:t xml:space="preserve">; </w:t>
            </w:r>
          </w:p>
          <w:p w14:paraId="0CA3A541"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Influenza</w:t>
            </w:r>
            <w:proofErr w:type="spellEnd"/>
            <w:r w:rsidRPr="006C75C1">
              <w:rPr>
                <w:rFonts w:ascii="Times New Roman" w:eastAsia="Times New Roman" w:hAnsi="Times New Roman" w:cs="Calibri"/>
                <w:sz w:val="24"/>
                <w:szCs w:val="24"/>
                <w:lang w:eastAsia="uk-UA"/>
              </w:rPr>
              <w:t xml:space="preserve"> B </w:t>
            </w:r>
            <w:proofErr w:type="spellStart"/>
            <w:r w:rsidRPr="006C75C1">
              <w:rPr>
                <w:rFonts w:ascii="Times New Roman" w:eastAsia="Times New Roman" w:hAnsi="Times New Roman" w:cs="Calibri"/>
                <w:sz w:val="24"/>
                <w:szCs w:val="24"/>
                <w:lang w:eastAsia="uk-UA"/>
              </w:rPr>
              <w:t>virus</w:t>
            </w:r>
            <w:proofErr w:type="spellEnd"/>
            <w:r w:rsidRPr="006C75C1">
              <w:rPr>
                <w:rFonts w:ascii="Times New Roman" w:eastAsia="Times New Roman" w:hAnsi="Times New Roman" w:cs="Calibri"/>
                <w:sz w:val="24"/>
                <w:szCs w:val="24"/>
                <w:lang w:eastAsia="uk-UA"/>
              </w:rPr>
              <w:t xml:space="preserve">; </w:t>
            </w:r>
          </w:p>
          <w:p w14:paraId="7D076BFA"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Flu</w:t>
            </w:r>
            <w:proofErr w:type="spellEnd"/>
            <w:r w:rsidRPr="006C75C1">
              <w:rPr>
                <w:rFonts w:ascii="Times New Roman" w:eastAsia="Times New Roman" w:hAnsi="Times New Roman" w:cs="Calibri"/>
                <w:sz w:val="24"/>
                <w:szCs w:val="24"/>
                <w:lang w:eastAsia="uk-UA"/>
              </w:rPr>
              <w:t xml:space="preserve"> A-H1; </w:t>
            </w:r>
          </w:p>
          <w:p w14:paraId="20C64CF5"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Flu</w:t>
            </w:r>
            <w:proofErr w:type="spellEnd"/>
            <w:r w:rsidRPr="006C75C1">
              <w:rPr>
                <w:rFonts w:ascii="Times New Roman" w:eastAsia="Times New Roman" w:hAnsi="Times New Roman" w:cs="Calibri"/>
                <w:sz w:val="24"/>
                <w:szCs w:val="24"/>
                <w:lang w:eastAsia="uk-UA"/>
              </w:rPr>
              <w:t xml:space="preserve"> A-H1pdm09; </w:t>
            </w:r>
          </w:p>
          <w:p w14:paraId="728325A6"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Flu</w:t>
            </w:r>
            <w:proofErr w:type="spellEnd"/>
            <w:r w:rsidRPr="006C75C1">
              <w:rPr>
                <w:rFonts w:ascii="Times New Roman" w:eastAsia="Times New Roman" w:hAnsi="Times New Roman" w:cs="Calibri"/>
                <w:sz w:val="24"/>
                <w:szCs w:val="24"/>
                <w:lang w:eastAsia="uk-UA"/>
              </w:rPr>
              <w:t xml:space="preserve"> A-H3;</w:t>
            </w:r>
          </w:p>
          <w:p w14:paraId="2C48388F"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Respiratory</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syncytial</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virus</w:t>
            </w:r>
            <w:proofErr w:type="spellEnd"/>
            <w:r w:rsidRPr="006C75C1">
              <w:rPr>
                <w:rFonts w:ascii="Times New Roman" w:eastAsia="Times New Roman" w:hAnsi="Times New Roman" w:cs="Calibri"/>
                <w:sz w:val="24"/>
                <w:szCs w:val="24"/>
                <w:lang w:eastAsia="uk-UA"/>
              </w:rPr>
              <w:t xml:space="preserve"> A</w:t>
            </w:r>
          </w:p>
          <w:p w14:paraId="69AE851D"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Respiratory</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syncytial</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virus</w:t>
            </w:r>
            <w:proofErr w:type="spellEnd"/>
            <w:r w:rsidRPr="006C75C1">
              <w:rPr>
                <w:rFonts w:ascii="Times New Roman" w:eastAsia="Times New Roman" w:hAnsi="Times New Roman" w:cs="Calibri"/>
                <w:sz w:val="24"/>
                <w:szCs w:val="24"/>
                <w:lang w:eastAsia="uk-UA"/>
              </w:rPr>
              <w:t xml:space="preserve"> B</w:t>
            </w:r>
          </w:p>
          <w:p w14:paraId="67358818" w14:textId="77777777" w:rsidR="006C75C1" w:rsidRPr="006C75C1" w:rsidRDefault="006C75C1" w:rsidP="006C75C1">
            <w:pPr>
              <w:tabs>
                <w:tab w:val="left" w:pos="319"/>
              </w:tabs>
              <w:spacing w:after="0" w:line="240" w:lineRule="auto"/>
              <w:ind w:left="42" w:right="-38"/>
              <w:rPr>
                <w:rFonts w:ascii="Times New Roman" w:eastAsia="Times New Roman" w:hAnsi="Times New Roman" w:cs="Calibri"/>
                <w:sz w:val="24"/>
                <w:szCs w:val="24"/>
                <w:lang w:eastAsia="uk-UA"/>
              </w:rPr>
            </w:pPr>
          </w:p>
        </w:tc>
        <w:tc>
          <w:tcPr>
            <w:tcW w:w="890" w:type="dxa"/>
            <w:tcBorders>
              <w:top w:val="nil"/>
              <w:left w:val="nil"/>
              <w:bottom w:val="single" w:sz="4" w:space="0" w:color="auto"/>
              <w:right w:val="single" w:sz="4" w:space="0" w:color="auto"/>
            </w:tcBorders>
            <w:shd w:val="clear" w:color="auto" w:fill="auto"/>
          </w:tcPr>
          <w:p w14:paraId="0BB2E367"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набір</w:t>
            </w:r>
          </w:p>
        </w:tc>
        <w:tc>
          <w:tcPr>
            <w:tcW w:w="739" w:type="dxa"/>
            <w:tcBorders>
              <w:top w:val="nil"/>
              <w:left w:val="nil"/>
              <w:bottom w:val="single" w:sz="4" w:space="0" w:color="auto"/>
              <w:right w:val="single" w:sz="4" w:space="0" w:color="auto"/>
            </w:tcBorders>
            <w:shd w:val="clear" w:color="auto" w:fill="auto"/>
            <w:noWrap/>
          </w:tcPr>
          <w:p w14:paraId="68CAA25C"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2</w:t>
            </w:r>
          </w:p>
        </w:tc>
      </w:tr>
      <w:tr w:rsidR="006C75C1" w:rsidRPr="006C75C1" w14:paraId="0DEBA0D8" w14:textId="77777777" w:rsidTr="002E401A">
        <w:trPr>
          <w:trHeight w:val="521"/>
        </w:trPr>
        <w:tc>
          <w:tcPr>
            <w:tcW w:w="612" w:type="dxa"/>
            <w:tcBorders>
              <w:top w:val="nil"/>
              <w:left w:val="single" w:sz="4" w:space="0" w:color="000000"/>
              <w:bottom w:val="single" w:sz="4" w:space="0" w:color="auto"/>
              <w:right w:val="single" w:sz="4" w:space="0" w:color="auto"/>
            </w:tcBorders>
            <w:shd w:val="clear" w:color="auto" w:fill="auto"/>
          </w:tcPr>
          <w:p w14:paraId="28753052" w14:textId="77777777" w:rsidR="006C75C1" w:rsidRPr="006C75C1" w:rsidRDefault="006C75C1" w:rsidP="006C75C1">
            <w:pPr>
              <w:spacing w:after="0" w:line="240" w:lineRule="auto"/>
              <w:rPr>
                <w:rFonts w:ascii="Times New Roman" w:eastAsia="Times New Roman" w:hAnsi="Times New Roman" w:cs="Calibri"/>
                <w:sz w:val="24"/>
                <w:szCs w:val="24"/>
                <w:lang w:val="en-US" w:eastAsia="uk-UA"/>
              </w:rPr>
            </w:pPr>
            <w:r w:rsidRPr="006C75C1">
              <w:rPr>
                <w:rFonts w:ascii="Times New Roman" w:eastAsia="Times New Roman" w:hAnsi="Times New Roman" w:cs="Calibri"/>
                <w:sz w:val="24"/>
                <w:szCs w:val="24"/>
                <w:lang w:val="en-US" w:eastAsia="uk-UA"/>
              </w:rPr>
              <w:t>2</w:t>
            </w:r>
          </w:p>
        </w:tc>
        <w:tc>
          <w:tcPr>
            <w:tcW w:w="2360" w:type="dxa"/>
            <w:tcBorders>
              <w:top w:val="nil"/>
              <w:left w:val="nil"/>
              <w:bottom w:val="single" w:sz="4" w:space="0" w:color="auto"/>
              <w:right w:val="single" w:sz="4" w:space="0" w:color="auto"/>
            </w:tcBorders>
            <w:shd w:val="clear" w:color="auto" w:fill="auto"/>
          </w:tcPr>
          <w:p w14:paraId="32CB8BFD" w14:textId="77777777" w:rsidR="006C75C1" w:rsidRPr="006C75C1" w:rsidRDefault="006C75C1" w:rsidP="006C75C1">
            <w:pPr>
              <w:spacing w:after="0" w:line="240" w:lineRule="auto"/>
              <w:rPr>
                <w:rFonts w:ascii="Times New Roman" w:eastAsia="Calibri" w:hAnsi="Times New Roman" w:cs="Calibri"/>
                <w:bCs/>
                <w:sz w:val="24"/>
                <w:szCs w:val="24"/>
                <w:lang w:eastAsia="uk-UA"/>
              </w:rPr>
            </w:pPr>
            <w:r w:rsidRPr="006C75C1">
              <w:rPr>
                <w:rFonts w:ascii="Times New Roman" w:eastAsia="Calibri" w:hAnsi="Times New Roman" w:cs="Calibri"/>
                <w:bCs/>
                <w:sz w:val="24"/>
                <w:szCs w:val="24"/>
                <w:lang w:eastAsia="uk-UA"/>
              </w:rPr>
              <w:t>Набір реагентів для виявлення РНК «</w:t>
            </w:r>
            <w:proofErr w:type="spellStart"/>
            <w:r w:rsidRPr="006C75C1">
              <w:rPr>
                <w:rFonts w:ascii="Times New Roman" w:eastAsia="Calibri" w:hAnsi="Times New Roman" w:cs="Calibri"/>
                <w:bCs/>
                <w:sz w:val="24"/>
                <w:szCs w:val="24"/>
                <w:lang w:eastAsia="uk-UA"/>
              </w:rPr>
              <w:t>Allplex</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Respiratory</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Panel</w:t>
            </w:r>
            <w:proofErr w:type="spellEnd"/>
            <w:r w:rsidRPr="006C75C1">
              <w:rPr>
                <w:rFonts w:ascii="Times New Roman" w:eastAsia="Calibri" w:hAnsi="Times New Roman" w:cs="Calibri"/>
                <w:bCs/>
                <w:sz w:val="24"/>
                <w:szCs w:val="24"/>
                <w:lang w:eastAsia="uk-UA"/>
              </w:rPr>
              <w:t xml:space="preserve">  # 2 (PIV1-4, MPV, </w:t>
            </w:r>
            <w:proofErr w:type="spellStart"/>
            <w:r w:rsidRPr="006C75C1">
              <w:rPr>
                <w:rFonts w:ascii="Times New Roman" w:eastAsia="Calibri" w:hAnsi="Times New Roman" w:cs="Calibri"/>
                <w:bCs/>
                <w:sz w:val="24"/>
                <w:szCs w:val="24"/>
                <w:lang w:eastAsia="uk-UA"/>
              </w:rPr>
              <w:t>AdV</w:t>
            </w:r>
            <w:proofErr w:type="spellEnd"/>
            <w:r w:rsidRPr="006C75C1">
              <w:rPr>
                <w:rFonts w:ascii="Times New Roman" w:eastAsia="Calibri" w:hAnsi="Times New Roman" w:cs="Calibri"/>
                <w:bCs/>
                <w:sz w:val="24"/>
                <w:szCs w:val="24"/>
                <w:lang w:eastAsia="uk-UA"/>
              </w:rPr>
              <w:t xml:space="preserve">)» методом </w:t>
            </w:r>
            <w:proofErr w:type="spellStart"/>
            <w:r w:rsidRPr="006C75C1">
              <w:rPr>
                <w:rFonts w:ascii="Times New Roman" w:eastAsia="Calibri" w:hAnsi="Times New Roman" w:cs="Calibri"/>
                <w:bCs/>
                <w:sz w:val="24"/>
                <w:szCs w:val="24"/>
                <w:lang w:eastAsia="uk-UA"/>
              </w:rPr>
              <w:t>полімеразної</w:t>
            </w:r>
            <w:proofErr w:type="spellEnd"/>
            <w:r w:rsidRPr="006C75C1">
              <w:rPr>
                <w:rFonts w:ascii="Times New Roman" w:eastAsia="Calibri" w:hAnsi="Times New Roman" w:cs="Calibri"/>
                <w:bCs/>
                <w:sz w:val="24"/>
                <w:szCs w:val="24"/>
                <w:lang w:eastAsia="uk-UA"/>
              </w:rPr>
              <w:t xml:space="preserve"> ланцюгової реакції в реальному часі.</w:t>
            </w:r>
          </w:p>
          <w:p w14:paraId="45C6265A" w14:textId="77777777" w:rsidR="006C75C1" w:rsidRPr="006C75C1" w:rsidRDefault="006C75C1" w:rsidP="006C75C1">
            <w:pPr>
              <w:spacing w:after="0" w:line="240" w:lineRule="auto"/>
              <w:rPr>
                <w:rFonts w:ascii="Times New Roman" w:eastAsia="Calibri" w:hAnsi="Times New Roman" w:cs="Calibri"/>
                <w:bCs/>
                <w:sz w:val="24"/>
                <w:szCs w:val="24"/>
                <w:lang w:eastAsia="uk-UA"/>
              </w:rPr>
            </w:pPr>
          </w:p>
          <w:p w14:paraId="5DBA226F" w14:textId="77777777" w:rsidR="006C75C1" w:rsidRPr="006C75C1" w:rsidRDefault="006C75C1" w:rsidP="006C75C1">
            <w:pPr>
              <w:spacing w:after="0" w:line="240" w:lineRule="auto"/>
              <w:rPr>
                <w:rFonts w:ascii="Times New Roman" w:eastAsia="Calibri" w:hAnsi="Times New Roman" w:cs="Calibri"/>
                <w:bCs/>
                <w:sz w:val="24"/>
                <w:szCs w:val="24"/>
                <w:lang w:eastAsia="uk-UA"/>
              </w:rPr>
            </w:pPr>
            <w:proofErr w:type="spellStart"/>
            <w:r w:rsidRPr="006C75C1">
              <w:rPr>
                <w:rFonts w:ascii="Times New Roman" w:eastAsia="Calibri" w:hAnsi="Times New Roman" w:cs="Calibri"/>
                <w:bCs/>
                <w:sz w:val="24"/>
                <w:szCs w:val="24"/>
                <w:lang w:eastAsia="uk-UA"/>
              </w:rPr>
              <w:lastRenderedPageBreak/>
              <w:t>Kat</w:t>
            </w:r>
            <w:proofErr w:type="spellEnd"/>
            <w:r w:rsidRPr="006C75C1">
              <w:rPr>
                <w:rFonts w:ascii="Times New Roman" w:eastAsia="Calibri" w:hAnsi="Times New Roman" w:cs="Calibri"/>
                <w:bCs/>
                <w:sz w:val="24"/>
                <w:szCs w:val="24"/>
                <w:lang w:eastAsia="uk-UA"/>
              </w:rPr>
              <w:t xml:space="preserve"> #RP9602V  </w:t>
            </w:r>
          </w:p>
          <w:p w14:paraId="48C7F110" w14:textId="77777777" w:rsidR="006C75C1" w:rsidRPr="006C75C1" w:rsidRDefault="006C75C1" w:rsidP="006C75C1">
            <w:pPr>
              <w:spacing w:after="0" w:line="240" w:lineRule="auto"/>
              <w:rPr>
                <w:rFonts w:ascii="Times New Roman" w:eastAsia="Calibri" w:hAnsi="Times New Roman" w:cs="Calibri"/>
                <w:bCs/>
                <w:i/>
                <w:iCs/>
                <w:sz w:val="24"/>
                <w:szCs w:val="24"/>
                <w:lang w:eastAsia="uk-UA"/>
              </w:rPr>
            </w:pPr>
            <w:r w:rsidRPr="006C75C1">
              <w:rPr>
                <w:rFonts w:ascii="Times New Roman" w:eastAsia="Calibri" w:hAnsi="Times New Roman" w:cs="Calibri"/>
                <w:bCs/>
                <w:i/>
                <w:iCs/>
                <w:sz w:val="24"/>
                <w:szCs w:val="24"/>
                <w:lang w:eastAsia="uk-UA"/>
              </w:rPr>
              <w:t>або еквівалент</w:t>
            </w:r>
          </w:p>
          <w:p w14:paraId="3977CC81" w14:textId="77777777" w:rsidR="006C75C1" w:rsidRPr="006C75C1" w:rsidRDefault="006C75C1" w:rsidP="006C75C1">
            <w:pPr>
              <w:spacing w:after="0" w:line="240" w:lineRule="auto"/>
              <w:rPr>
                <w:rFonts w:ascii="Times New Roman" w:eastAsia="Calibri" w:hAnsi="Times New Roman" w:cs="Calibri"/>
                <w:bCs/>
                <w:sz w:val="24"/>
                <w:szCs w:val="24"/>
                <w:lang w:eastAsia="uk-UA"/>
              </w:rPr>
            </w:pPr>
          </w:p>
        </w:tc>
        <w:tc>
          <w:tcPr>
            <w:tcW w:w="992" w:type="dxa"/>
            <w:tcBorders>
              <w:top w:val="nil"/>
              <w:left w:val="nil"/>
              <w:bottom w:val="single" w:sz="4" w:space="0" w:color="auto"/>
              <w:right w:val="single" w:sz="4" w:space="0" w:color="auto"/>
            </w:tcBorders>
            <w:shd w:val="clear" w:color="auto" w:fill="auto"/>
            <w:noWrap/>
          </w:tcPr>
          <w:p w14:paraId="43ED3499"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Calibri" w:hAnsi="Times New Roman" w:cs="Times New Roman"/>
                <w:bCs/>
                <w:color w:val="000000"/>
                <w:sz w:val="24"/>
                <w:szCs w:val="24"/>
                <w:lang w:eastAsia="uk-UA"/>
              </w:rPr>
              <w:lastRenderedPageBreak/>
              <w:t>47923</w:t>
            </w:r>
          </w:p>
        </w:tc>
        <w:tc>
          <w:tcPr>
            <w:tcW w:w="4325" w:type="dxa"/>
            <w:tcBorders>
              <w:top w:val="nil"/>
              <w:left w:val="nil"/>
              <w:bottom w:val="single" w:sz="4" w:space="0" w:color="auto"/>
              <w:right w:val="single" w:sz="4" w:space="0" w:color="auto"/>
            </w:tcBorders>
            <w:shd w:val="clear" w:color="auto" w:fill="auto"/>
          </w:tcPr>
          <w:p w14:paraId="7E07B336"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Мультиплексна якісна ідентифікація 7-ми збудників респіраторних </w:t>
            </w:r>
            <w:proofErr w:type="spellStart"/>
            <w:r w:rsidRPr="006C75C1">
              <w:rPr>
                <w:rFonts w:ascii="Times New Roman" w:eastAsia="Times New Roman" w:hAnsi="Times New Roman" w:cs="Calibri"/>
                <w:sz w:val="24"/>
                <w:szCs w:val="24"/>
                <w:lang w:eastAsia="uk-UA"/>
              </w:rPr>
              <w:t>хвороб</w:t>
            </w:r>
            <w:proofErr w:type="spellEnd"/>
            <w:r w:rsidRPr="006C75C1">
              <w:rPr>
                <w:rFonts w:ascii="Times New Roman" w:eastAsia="Times New Roman" w:hAnsi="Times New Roman" w:cs="Calibri"/>
                <w:sz w:val="24"/>
                <w:szCs w:val="24"/>
                <w:lang w:eastAsia="uk-UA"/>
              </w:rPr>
              <w:t xml:space="preserve"> за допомогою ПЛР у реальному часі:</w:t>
            </w:r>
          </w:p>
          <w:p w14:paraId="08731276"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Adenovirus</w:t>
            </w:r>
            <w:proofErr w:type="spellEnd"/>
            <w:r w:rsidRPr="006C75C1">
              <w:rPr>
                <w:rFonts w:ascii="Times New Roman" w:eastAsia="Times New Roman" w:hAnsi="Times New Roman" w:cs="Calibri"/>
                <w:sz w:val="24"/>
                <w:szCs w:val="24"/>
                <w:lang w:eastAsia="uk-UA"/>
              </w:rPr>
              <w:t>;</w:t>
            </w:r>
          </w:p>
          <w:p w14:paraId="4197E573"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Enterovirus</w:t>
            </w:r>
            <w:proofErr w:type="spellEnd"/>
            <w:r w:rsidRPr="006C75C1">
              <w:rPr>
                <w:rFonts w:ascii="Times New Roman" w:eastAsia="Times New Roman" w:hAnsi="Times New Roman" w:cs="Calibri"/>
                <w:sz w:val="24"/>
                <w:szCs w:val="24"/>
                <w:lang w:eastAsia="uk-UA"/>
              </w:rPr>
              <w:t>;</w:t>
            </w:r>
          </w:p>
          <w:p w14:paraId="7B4A4989"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Metapneumovirus</w:t>
            </w:r>
            <w:proofErr w:type="spellEnd"/>
            <w:r w:rsidRPr="006C75C1">
              <w:rPr>
                <w:rFonts w:ascii="Times New Roman" w:eastAsia="Times New Roman" w:hAnsi="Times New Roman" w:cs="Calibri"/>
                <w:sz w:val="24"/>
                <w:szCs w:val="24"/>
                <w:lang w:eastAsia="uk-UA"/>
              </w:rPr>
              <w:t>;</w:t>
            </w:r>
          </w:p>
          <w:p w14:paraId="6BF40806"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Parainfluenza</w:t>
            </w:r>
            <w:proofErr w:type="spellEnd"/>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virus</w:t>
            </w:r>
            <w:proofErr w:type="spellEnd"/>
            <w:r w:rsidRPr="006C75C1">
              <w:rPr>
                <w:rFonts w:ascii="Times New Roman" w:eastAsia="Times New Roman" w:hAnsi="Times New Roman" w:cs="Calibri"/>
                <w:sz w:val="24"/>
                <w:szCs w:val="24"/>
                <w:lang w:eastAsia="uk-UA"/>
              </w:rPr>
              <w:t xml:space="preserve"> 1, 2, 3, 4</w:t>
            </w:r>
          </w:p>
        </w:tc>
        <w:tc>
          <w:tcPr>
            <w:tcW w:w="890" w:type="dxa"/>
            <w:tcBorders>
              <w:top w:val="nil"/>
              <w:left w:val="nil"/>
              <w:bottom w:val="single" w:sz="4" w:space="0" w:color="auto"/>
              <w:right w:val="single" w:sz="4" w:space="0" w:color="auto"/>
            </w:tcBorders>
            <w:shd w:val="clear" w:color="auto" w:fill="auto"/>
          </w:tcPr>
          <w:p w14:paraId="0BE4C6BE"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набір</w:t>
            </w:r>
          </w:p>
        </w:tc>
        <w:tc>
          <w:tcPr>
            <w:tcW w:w="739" w:type="dxa"/>
            <w:tcBorders>
              <w:top w:val="nil"/>
              <w:left w:val="nil"/>
              <w:bottom w:val="single" w:sz="4" w:space="0" w:color="auto"/>
              <w:right w:val="single" w:sz="4" w:space="0" w:color="auto"/>
            </w:tcBorders>
            <w:shd w:val="clear" w:color="auto" w:fill="auto"/>
            <w:noWrap/>
          </w:tcPr>
          <w:p w14:paraId="62A9248A"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2</w:t>
            </w:r>
          </w:p>
        </w:tc>
      </w:tr>
      <w:tr w:rsidR="006C75C1" w:rsidRPr="006C75C1" w14:paraId="275600D3" w14:textId="77777777" w:rsidTr="002E401A">
        <w:trPr>
          <w:trHeight w:val="521"/>
        </w:trPr>
        <w:tc>
          <w:tcPr>
            <w:tcW w:w="612" w:type="dxa"/>
            <w:tcBorders>
              <w:top w:val="nil"/>
              <w:left w:val="single" w:sz="4" w:space="0" w:color="000000"/>
              <w:bottom w:val="single" w:sz="4" w:space="0" w:color="auto"/>
              <w:right w:val="single" w:sz="4" w:space="0" w:color="auto"/>
            </w:tcBorders>
            <w:shd w:val="clear" w:color="auto" w:fill="auto"/>
          </w:tcPr>
          <w:p w14:paraId="238648BA" w14:textId="77777777" w:rsidR="006C75C1" w:rsidRPr="006C75C1" w:rsidRDefault="006C75C1" w:rsidP="006C75C1">
            <w:pPr>
              <w:spacing w:after="0" w:line="240" w:lineRule="auto"/>
              <w:rPr>
                <w:rFonts w:ascii="Times New Roman" w:eastAsia="Times New Roman" w:hAnsi="Times New Roman" w:cs="Calibri"/>
                <w:sz w:val="24"/>
                <w:szCs w:val="24"/>
                <w:lang w:val="en-US" w:eastAsia="uk-UA"/>
              </w:rPr>
            </w:pPr>
            <w:r w:rsidRPr="006C75C1">
              <w:rPr>
                <w:rFonts w:ascii="Times New Roman" w:eastAsia="Times New Roman" w:hAnsi="Times New Roman" w:cs="Calibri"/>
                <w:sz w:val="24"/>
                <w:szCs w:val="24"/>
                <w:lang w:val="en-US" w:eastAsia="uk-UA"/>
              </w:rPr>
              <w:t>3</w:t>
            </w:r>
          </w:p>
        </w:tc>
        <w:tc>
          <w:tcPr>
            <w:tcW w:w="2360" w:type="dxa"/>
            <w:tcBorders>
              <w:top w:val="nil"/>
              <w:left w:val="nil"/>
              <w:bottom w:val="single" w:sz="4" w:space="0" w:color="auto"/>
              <w:right w:val="single" w:sz="4" w:space="0" w:color="auto"/>
            </w:tcBorders>
            <w:shd w:val="clear" w:color="auto" w:fill="auto"/>
          </w:tcPr>
          <w:p w14:paraId="71A0BB45" w14:textId="77777777" w:rsidR="006C75C1" w:rsidRPr="006C75C1" w:rsidRDefault="006C75C1" w:rsidP="006C75C1">
            <w:pPr>
              <w:spacing w:after="0" w:line="240" w:lineRule="auto"/>
              <w:rPr>
                <w:rFonts w:ascii="Times New Roman" w:eastAsia="Calibri" w:hAnsi="Times New Roman" w:cs="Calibri"/>
                <w:bCs/>
                <w:sz w:val="24"/>
                <w:szCs w:val="24"/>
                <w:lang w:eastAsia="uk-UA"/>
              </w:rPr>
            </w:pPr>
            <w:r w:rsidRPr="006C75C1">
              <w:rPr>
                <w:rFonts w:ascii="Times New Roman" w:eastAsia="Calibri" w:hAnsi="Times New Roman" w:cs="Calibri"/>
                <w:bCs/>
                <w:sz w:val="24"/>
                <w:szCs w:val="24"/>
                <w:lang w:eastAsia="uk-UA"/>
              </w:rPr>
              <w:t>Набір реагентів для виявлення РНК «</w:t>
            </w:r>
            <w:proofErr w:type="spellStart"/>
            <w:r w:rsidRPr="006C75C1">
              <w:rPr>
                <w:rFonts w:ascii="Times New Roman" w:eastAsia="Calibri" w:hAnsi="Times New Roman" w:cs="Calibri"/>
                <w:bCs/>
                <w:sz w:val="24"/>
                <w:szCs w:val="24"/>
                <w:lang w:eastAsia="uk-UA"/>
              </w:rPr>
              <w:t>Allplex</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Respiratory</w:t>
            </w:r>
            <w:proofErr w:type="spellEnd"/>
            <w:r w:rsidRPr="006C75C1">
              <w:rPr>
                <w:rFonts w:ascii="Times New Roman" w:eastAsia="Calibri" w:hAnsi="Times New Roman" w:cs="Calibri"/>
                <w:bCs/>
                <w:sz w:val="24"/>
                <w:szCs w:val="24"/>
                <w:lang w:eastAsia="uk-UA"/>
              </w:rPr>
              <w:t xml:space="preserve"> </w:t>
            </w:r>
            <w:proofErr w:type="spellStart"/>
            <w:r w:rsidRPr="006C75C1">
              <w:rPr>
                <w:rFonts w:ascii="Times New Roman" w:eastAsia="Calibri" w:hAnsi="Times New Roman" w:cs="Calibri"/>
                <w:bCs/>
                <w:sz w:val="24"/>
                <w:szCs w:val="24"/>
                <w:lang w:eastAsia="uk-UA"/>
              </w:rPr>
              <w:t>Panel</w:t>
            </w:r>
            <w:proofErr w:type="spellEnd"/>
            <w:r w:rsidRPr="006C75C1">
              <w:rPr>
                <w:rFonts w:ascii="Times New Roman" w:eastAsia="Calibri" w:hAnsi="Times New Roman" w:cs="Calibri"/>
                <w:bCs/>
                <w:sz w:val="24"/>
                <w:szCs w:val="24"/>
                <w:lang w:eastAsia="uk-UA"/>
              </w:rPr>
              <w:t xml:space="preserve">  #3 (</w:t>
            </w:r>
            <w:proofErr w:type="spellStart"/>
            <w:r w:rsidRPr="006C75C1">
              <w:rPr>
                <w:rFonts w:ascii="Times New Roman" w:eastAsia="Calibri" w:hAnsi="Times New Roman" w:cs="Calibri"/>
                <w:bCs/>
                <w:sz w:val="24"/>
                <w:szCs w:val="24"/>
                <w:lang w:eastAsia="uk-UA"/>
              </w:rPr>
              <w:t>HBoV</w:t>
            </w:r>
            <w:proofErr w:type="spellEnd"/>
            <w:r w:rsidRPr="006C75C1">
              <w:rPr>
                <w:rFonts w:ascii="Times New Roman" w:eastAsia="Calibri" w:hAnsi="Times New Roman" w:cs="Calibri"/>
                <w:bCs/>
                <w:sz w:val="24"/>
                <w:szCs w:val="24"/>
                <w:lang w:eastAsia="uk-UA"/>
              </w:rPr>
              <w:t xml:space="preserve">, HRV,CoV-OC43, CoV-NL63, 229E)» методом </w:t>
            </w:r>
            <w:proofErr w:type="spellStart"/>
            <w:r w:rsidRPr="006C75C1">
              <w:rPr>
                <w:rFonts w:ascii="Times New Roman" w:eastAsia="Calibri" w:hAnsi="Times New Roman" w:cs="Calibri"/>
                <w:bCs/>
                <w:sz w:val="24"/>
                <w:szCs w:val="24"/>
                <w:lang w:eastAsia="uk-UA"/>
              </w:rPr>
              <w:t>полімеразної</w:t>
            </w:r>
            <w:proofErr w:type="spellEnd"/>
            <w:r w:rsidRPr="006C75C1">
              <w:rPr>
                <w:rFonts w:ascii="Times New Roman" w:eastAsia="Calibri" w:hAnsi="Times New Roman" w:cs="Calibri"/>
                <w:bCs/>
                <w:sz w:val="24"/>
                <w:szCs w:val="24"/>
                <w:lang w:eastAsia="uk-UA"/>
              </w:rPr>
              <w:t xml:space="preserve"> ланцюгової реакції в реальному часі. </w:t>
            </w:r>
          </w:p>
          <w:p w14:paraId="3E3D2CA5" w14:textId="77777777" w:rsidR="006C75C1" w:rsidRPr="006C75C1" w:rsidRDefault="006C75C1" w:rsidP="006C75C1">
            <w:pPr>
              <w:spacing w:after="0" w:line="240" w:lineRule="auto"/>
              <w:rPr>
                <w:rFonts w:ascii="Times New Roman" w:eastAsia="Calibri" w:hAnsi="Times New Roman" w:cs="Calibri"/>
                <w:bCs/>
                <w:sz w:val="24"/>
                <w:szCs w:val="24"/>
                <w:lang w:eastAsia="uk-UA"/>
              </w:rPr>
            </w:pPr>
            <w:proofErr w:type="spellStart"/>
            <w:r w:rsidRPr="006C75C1">
              <w:rPr>
                <w:rFonts w:ascii="Times New Roman" w:eastAsia="Calibri" w:hAnsi="Times New Roman" w:cs="Calibri"/>
                <w:bCs/>
                <w:sz w:val="24"/>
                <w:szCs w:val="24"/>
                <w:lang w:eastAsia="uk-UA"/>
              </w:rPr>
              <w:t>Kat</w:t>
            </w:r>
            <w:proofErr w:type="spellEnd"/>
            <w:r w:rsidRPr="006C75C1">
              <w:rPr>
                <w:rFonts w:ascii="Times New Roman" w:eastAsia="Calibri" w:hAnsi="Times New Roman" w:cs="Calibri"/>
                <w:bCs/>
                <w:sz w:val="24"/>
                <w:szCs w:val="24"/>
                <w:lang w:eastAsia="uk-UA"/>
              </w:rPr>
              <w:t xml:space="preserve"> #RP9603V  </w:t>
            </w:r>
          </w:p>
          <w:p w14:paraId="4BE6830B" w14:textId="77777777" w:rsidR="006C75C1" w:rsidRPr="006C75C1" w:rsidRDefault="006C75C1" w:rsidP="006C75C1">
            <w:pPr>
              <w:spacing w:after="0" w:line="240" w:lineRule="auto"/>
              <w:rPr>
                <w:rFonts w:ascii="Times New Roman" w:eastAsia="Calibri" w:hAnsi="Times New Roman" w:cs="Calibri"/>
                <w:bCs/>
                <w:sz w:val="24"/>
                <w:szCs w:val="24"/>
                <w:lang w:eastAsia="uk-UA"/>
              </w:rPr>
            </w:pPr>
            <w:r w:rsidRPr="006C75C1">
              <w:rPr>
                <w:rFonts w:ascii="Times New Roman" w:eastAsia="Calibri" w:hAnsi="Times New Roman" w:cs="Calibri"/>
                <w:bCs/>
                <w:i/>
                <w:iCs/>
                <w:sz w:val="24"/>
                <w:szCs w:val="24"/>
                <w:lang w:eastAsia="uk-UA"/>
              </w:rPr>
              <w:t>або еквівалент</w:t>
            </w:r>
          </w:p>
        </w:tc>
        <w:tc>
          <w:tcPr>
            <w:tcW w:w="992" w:type="dxa"/>
            <w:tcBorders>
              <w:top w:val="nil"/>
              <w:left w:val="nil"/>
              <w:bottom w:val="single" w:sz="4" w:space="0" w:color="auto"/>
              <w:right w:val="single" w:sz="4" w:space="0" w:color="auto"/>
            </w:tcBorders>
            <w:shd w:val="clear" w:color="auto" w:fill="auto"/>
            <w:noWrap/>
          </w:tcPr>
          <w:p w14:paraId="653E1350"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47923</w:t>
            </w:r>
          </w:p>
        </w:tc>
        <w:tc>
          <w:tcPr>
            <w:tcW w:w="4325" w:type="dxa"/>
            <w:tcBorders>
              <w:top w:val="nil"/>
              <w:left w:val="nil"/>
              <w:bottom w:val="single" w:sz="4" w:space="0" w:color="auto"/>
              <w:right w:val="single" w:sz="4" w:space="0" w:color="auto"/>
            </w:tcBorders>
            <w:shd w:val="clear" w:color="auto" w:fill="auto"/>
          </w:tcPr>
          <w:p w14:paraId="1977C77F"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Мультиплексна якісна ідентифікація 5-ти збудників респіраторних </w:t>
            </w:r>
            <w:proofErr w:type="spellStart"/>
            <w:r w:rsidRPr="006C75C1">
              <w:rPr>
                <w:rFonts w:ascii="Times New Roman" w:eastAsia="Times New Roman" w:hAnsi="Times New Roman" w:cs="Calibri"/>
                <w:sz w:val="24"/>
                <w:szCs w:val="24"/>
                <w:lang w:eastAsia="uk-UA"/>
              </w:rPr>
              <w:t>хвороб</w:t>
            </w:r>
            <w:proofErr w:type="spellEnd"/>
            <w:r w:rsidRPr="006C75C1">
              <w:rPr>
                <w:rFonts w:ascii="Times New Roman" w:eastAsia="Times New Roman" w:hAnsi="Times New Roman" w:cs="Calibri"/>
                <w:sz w:val="24"/>
                <w:szCs w:val="24"/>
                <w:lang w:eastAsia="uk-UA"/>
              </w:rPr>
              <w:t xml:space="preserve"> за допомогою ПЛР у реальному часі:</w:t>
            </w:r>
          </w:p>
          <w:p w14:paraId="232D080A"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Bocavirus</w:t>
            </w:r>
            <w:proofErr w:type="spellEnd"/>
            <w:r w:rsidRPr="006C75C1">
              <w:rPr>
                <w:rFonts w:ascii="Times New Roman" w:eastAsia="Times New Roman" w:hAnsi="Times New Roman" w:cs="Calibri"/>
                <w:sz w:val="24"/>
                <w:szCs w:val="24"/>
                <w:lang w:eastAsia="uk-UA"/>
              </w:rPr>
              <w:t>;</w:t>
            </w:r>
          </w:p>
          <w:p w14:paraId="119A2441"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Rhinovirus</w:t>
            </w:r>
            <w:proofErr w:type="spellEnd"/>
            <w:r w:rsidRPr="006C75C1">
              <w:rPr>
                <w:rFonts w:ascii="Times New Roman" w:eastAsia="Times New Roman" w:hAnsi="Times New Roman" w:cs="Calibri"/>
                <w:sz w:val="24"/>
                <w:szCs w:val="24"/>
                <w:lang w:eastAsia="uk-UA"/>
              </w:rPr>
              <w:t>;</w:t>
            </w:r>
          </w:p>
          <w:p w14:paraId="616D8310"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Coronavirus</w:t>
            </w:r>
            <w:proofErr w:type="spellEnd"/>
            <w:r w:rsidRPr="006C75C1">
              <w:rPr>
                <w:rFonts w:ascii="Times New Roman" w:eastAsia="Times New Roman" w:hAnsi="Times New Roman" w:cs="Calibri"/>
                <w:sz w:val="24"/>
                <w:szCs w:val="24"/>
                <w:lang w:eastAsia="uk-UA"/>
              </w:rPr>
              <w:t xml:space="preserve"> NL63;</w:t>
            </w:r>
          </w:p>
          <w:p w14:paraId="4149F885"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Coronavirus</w:t>
            </w:r>
            <w:proofErr w:type="spellEnd"/>
            <w:r w:rsidRPr="006C75C1">
              <w:rPr>
                <w:rFonts w:ascii="Times New Roman" w:eastAsia="Times New Roman" w:hAnsi="Times New Roman" w:cs="Calibri"/>
                <w:sz w:val="24"/>
                <w:szCs w:val="24"/>
                <w:lang w:eastAsia="uk-UA"/>
              </w:rPr>
              <w:t xml:space="preserve"> 229E;</w:t>
            </w:r>
          </w:p>
          <w:p w14:paraId="4DCFDBE2" w14:textId="77777777" w:rsidR="006C75C1" w:rsidRPr="006C75C1" w:rsidRDefault="006C75C1" w:rsidP="006C75C1">
            <w:pPr>
              <w:spacing w:after="0" w:line="240" w:lineRule="auto"/>
              <w:ind w:left="42" w:right="220"/>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 xml:space="preserve">• </w:t>
            </w:r>
            <w:proofErr w:type="spellStart"/>
            <w:r w:rsidRPr="006C75C1">
              <w:rPr>
                <w:rFonts w:ascii="Times New Roman" w:eastAsia="Times New Roman" w:hAnsi="Times New Roman" w:cs="Calibri"/>
                <w:sz w:val="24"/>
                <w:szCs w:val="24"/>
                <w:lang w:eastAsia="uk-UA"/>
              </w:rPr>
              <w:t>Coronavirus</w:t>
            </w:r>
            <w:proofErr w:type="spellEnd"/>
            <w:r w:rsidRPr="006C75C1">
              <w:rPr>
                <w:rFonts w:ascii="Times New Roman" w:eastAsia="Times New Roman" w:hAnsi="Times New Roman" w:cs="Calibri"/>
                <w:sz w:val="24"/>
                <w:szCs w:val="24"/>
                <w:lang w:eastAsia="uk-UA"/>
              </w:rPr>
              <w:t xml:space="preserve"> OC43</w:t>
            </w:r>
          </w:p>
        </w:tc>
        <w:tc>
          <w:tcPr>
            <w:tcW w:w="890" w:type="dxa"/>
            <w:tcBorders>
              <w:top w:val="nil"/>
              <w:left w:val="nil"/>
              <w:bottom w:val="single" w:sz="4" w:space="0" w:color="auto"/>
              <w:right w:val="single" w:sz="4" w:space="0" w:color="auto"/>
            </w:tcBorders>
            <w:shd w:val="clear" w:color="auto" w:fill="auto"/>
          </w:tcPr>
          <w:p w14:paraId="3A335793"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набір</w:t>
            </w:r>
          </w:p>
        </w:tc>
        <w:tc>
          <w:tcPr>
            <w:tcW w:w="739" w:type="dxa"/>
            <w:tcBorders>
              <w:top w:val="nil"/>
              <w:left w:val="nil"/>
              <w:bottom w:val="single" w:sz="4" w:space="0" w:color="auto"/>
              <w:right w:val="single" w:sz="4" w:space="0" w:color="auto"/>
            </w:tcBorders>
            <w:shd w:val="clear" w:color="auto" w:fill="auto"/>
            <w:noWrap/>
          </w:tcPr>
          <w:p w14:paraId="5EB38083" w14:textId="77777777" w:rsidR="006C75C1" w:rsidRPr="006C75C1" w:rsidRDefault="006C75C1" w:rsidP="006C75C1">
            <w:pPr>
              <w:spacing w:after="0" w:line="240" w:lineRule="auto"/>
              <w:jc w:val="center"/>
              <w:rPr>
                <w:rFonts w:ascii="Times New Roman" w:eastAsia="Times New Roman" w:hAnsi="Times New Roman" w:cs="Calibri"/>
                <w:sz w:val="24"/>
                <w:szCs w:val="24"/>
                <w:lang w:eastAsia="uk-UA"/>
              </w:rPr>
            </w:pPr>
            <w:r w:rsidRPr="006C75C1">
              <w:rPr>
                <w:rFonts w:ascii="Times New Roman" w:eastAsia="Times New Roman" w:hAnsi="Times New Roman" w:cs="Calibri"/>
                <w:sz w:val="24"/>
                <w:szCs w:val="24"/>
                <w:lang w:eastAsia="uk-UA"/>
              </w:rPr>
              <w:t>2</w:t>
            </w:r>
          </w:p>
        </w:tc>
      </w:tr>
    </w:tbl>
    <w:p w14:paraId="296A7353" w14:textId="77777777" w:rsidR="006C75C1" w:rsidRPr="006C75C1" w:rsidRDefault="006C75C1" w:rsidP="006C75C1">
      <w:pPr>
        <w:spacing w:after="0" w:line="240" w:lineRule="auto"/>
        <w:ind w:firstLine="709"/>
        <w:jc w:val="both"/>
        <w:rPr>
          <w:rFonts w:ascii="Times New Roman" w:eastAsia="Calibri" w:hAnsi="Times New Roman" w:cs="Times New Roman"/>
          <w:b/>
          <w:i/>
          <w:color w:val="000000"/>
          <w:sz w:val="24"/>
          <w:szCs w:val="24"/>
          <w:lang w:eastAsia="uk-UA"/>
        </w:rPr>
      </w:pPr>
    </w:p>
    <w:p w14:paraId="7F9A69BE" w14:textId="77777777" w:rsidR="00A52318" w:rsidRPr="0024553B" w:rsidRDefault="00A52318" w:rsidP="0024553B">
      <w:pPr>
        <w:spacing w:after="0" w:line="240" w:lineRule="auto"/>
        <w:jc w:val="both"/>
        <w:rPr>
          <w:rFonts w:ascii="Times New Roman" w:hAnsi="Times New Roman" w:cs="Times New Roman"/>
          <w:sz w:val="24"/>
          <w:szCs w:val="24"/>
        </w:rPr>
      </w:pPr>
    </w:p>
    <w:sectPr w:rsidR="00A52318" w:rsidRPr="0024553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F5FE" w14:textId="77777777" w:rsidR="0095518A" w:rsidRDefault="0095518A" w:rsidP="0024553B">
      <w:pPr>
        <w:spacing w:after="0" w:line="240" w:lineRule="auto"/>
      </w:pPr>
      <w:r>
        <w:separator/>
      </w:r>
    </w:p>
  </w:endnote>
  <w:endnote w:type="continuationSeparator" w:id="0">
    <w:p w14:paraId="3C9BB290" w14:textId="77777777" w:rsidR="0095518A" w:rsidRDefault="0095518A"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2416" w14:textId="77777777" w:rsidR="0095518A" w:rsidRDefault="0095518A" w:rsidP="0024553B">
      <w:pPr>
        <w:spacing w:after="0" w:line="240" w:lineRule="auto"/>
      </w:pPr>
      <w:r>
        <w:separator/>
      </w:r>
    </w:p>
  </w:footnote>
  <w:footnote w:type="continuationSeparator" w:id="0">
    <w:p w14:paraId="0168190A" w14:textId="77777777" w:rsidR="0095518A" w:rsidRDefault="0095518A"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16cid:durableId="1229220367">
    <w:abstractNumId w:val="1"/>
  </w:num>
  <w:num w:numId="2" w16cid:durableId="21253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1055A1"/>
    <w:rsid w:val="001C1517"/>
    <w:rsid w:val="00226C86"/>
    <w:rsid w:val="0024553B"/>
    <w:rsid w:val="002B6E58"/>
    <w:rsid w:val="002B72AC"/>
    <w:rsid w:val="002C7992"/>
    <w:rsid w:val="002E2676"/>
    <w:rsid w:val="00366514"/>
    <w:rsid w:val="00590320"/>
    <w:rsid w:val="005F6CE1"/>
    <w:rsid w:val="006C75C1"/>
    <w:rsid w:val="0084332E"/>
    <w:rsid w:val="009443DC"/>
    <w:rsid w:val="0095518A"/>
    <w:rsid w:val="00A52318"/>
    <w:rsid w:val="00D626B8"/>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PHC02</cp:lastModifiedBy>
  <cp:revision>3</cp:revision>
  <dcterms:created xsi:type="dcterms:W3CDTF">2022-07-12T06:38:00Z</dcterms:created>
  <dcterms:modified xsi:type="dcterms:W3CDTF">2022-07-18T07:24:00Z</dcterms:modified>
</cp:coreProperties>
</file>