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470F91F7" w:rsidR="002B72AC" w:rsidRPr="0024553B" w:rsidRDefault="006831A0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6831A0">
        <w:rPr>
          <w:rFonts w:ascii="Times New Roman" w:hAnsi="Times New Roman"/>
          <w:b/>
          <w:bCs/>
          <w:sz w:val="24"/>
          <w:szCs w:val="24"/>
        </w:rPr>
        <w:t>ДК 021:2015:33190000-8 - Медичне обладнання та вироби медичного призначення різні (</w:t>
      </w:r>
      <w:proofErr w:type="spellStart"/>
      <w:r w:rsidRPr="006831A0">
        <w:rPr>
          <w:rFonts w:ascii="Times New Roman" w:hAnsi="Times New Roman"/>
          <w:b/>
          <w:bCs/>
          <w:sz w:val="24"/>
          <w:szCs w:val="24"/>
        </w:rPr>
        <w:t>Накінечники</w:t>
      </w:r>
      <w:proofErr w:type="spellEnd"/>
      <w:r w:rsidRPr="006831A0">
        <w:rPr>
          <w:rFonts w:ascii="Times New Roman" w:hAnsi="Times New Roman"/>
          <w:b/>
          <w:bCs/>
          <w:sz w:val="24"/>
          <w:szCs w:val="24"/>
        </w:rPr>
        <w:t xml:space="preserve">, пробірки, ванночки для </w:t>
      </w:r>
      <w:proofErr w:type="spellStart"/>
      <w:r w:rsidRPr="006831A0">
        <w:rPr>
          <w:rFonts w:ascii="Times New Roman" w:hAnsi="Times New Roman"/>
          <w:b/>
          <w:bCs/>
          <w:sz w:val="24"/>
          <w:szCs w:val="24"/>
        </w:rPr>
        <w:t>реагенів</w:t>
      </w:r>
      <w:proofErr w:type="spellEnd"/>
      <w:r w:rsidRPr="006831A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EED3CAA" w14:textId="77777777" w:rsidR="006831A0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bookmarkStart w:id="0" w:name="_Hlk122617754"/>
      <w:r w:rsidR="006831A0" w:rsidRPr="006831A0">
        <w:rPr>
          <w:rFonts w:ascii="Times New Roman" w:hAnsi="Times New Roman"/>
          <w:bCs/>
          <w:sz w:val="24"/>
          <w:szCs w:val="24"/>
        </w:rPr>
        <w:t>ДК 021:2015:33190000-8 - Медичне обладнання та вироби медичного призначення різні (</w:t>
      </w:r>
      <w:proofErr w:type="spellStart"/>
      <w:r w:rsidR="006831A0" w:rsidRPr="006831A0">
        <w:rPr>
          <w:rFonts w:ascii="Times New Roman" w:hAnsi="Times New Roman"/>
          <w:bCs/>
          <w:sz w:val="24"/>
          <w:szCs w:val="24"/>
        </w:rPr>
        <w:t>Накінечники</w:t>
      </w:r>
      <w:proofErr w:type="spellEnd"/>
      <w:r w:rsidR="006831A0" w:rsidRPr="006831A0">
        <w:rPr>
          <w:rFonts w:ascii="Times New Roman" w:hAnsi="Times New Roman"/>
          <w:bCs/>
          <w:sz w:val="24"/>
          <w:szCs w:val="24"/>
        </w:rPr>
        <w:t xml:space="preserve">, пробірки, ванночки для </w:t>
      </w:r>
      <w:proofErr w:type="spellStart"/>
      <w:r w:rsidR="006831A0" w:rsidRPr="006831A0">
        <w:rPr>
          <w:rFonts w:ascii="Times New Roman" w:hAnsi="Times New Roman"/>
          <w:bCs/>
          <w:sz w:val="24"/>
          <w:szCs w:val="24"/>
        </w:rPr>
        <w:t>реагенів</w:t>
      </w:r>
      <w:proofErr w:type="spellEnd"/>
      <w:r w:rsidR="006831A0" w:rsidRPr="006831A0">
        <w:rPr>
          <w:rFonts w:ascii="Times New Roman" w:hAnsi="Times New Roman"/>
          <w:bCs/>
          <w:sz w:val="24"/>
          <w:szCs w:val="24"/>
        </w:rPr>
        <w:t xml:space="preserve">) </w:t>
      </w:r>
    </w:p>
    <w:bookmarkEnd w:id="0"/>
    <w:p w14:paraId="4439A3F5" w14:textId="4EF66E2B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5BA04E28" w14:textId="6C4FE5D7" w:rsidR="00982AB6" w:rsidRDefault="006831A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1A0">
        <w:rPr>
          <w:rFonts w:ascii="Times New Roman" w:hAnsi="Times New Roman"/>
          <w:sz w:val="24"/>
          <w:szCs w:val="24"/>
        </w:rPr>
        <w:t>UA-2022-11-02-003479-a</w:t>
      </w:r>
    </w:p>
    <w:p w14:paraId="50315719" w14:textId="77777777" w:rsidR="006831A0" w:rsidRPr="0024553B" w:rsidRDefault="006831A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072435EE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6831A0" w:rsidRPr="006831A0">
        <w:rPr>
          <w:rFonts w:ascii="Times New Roman" w:hAnsi="Times New Roman"/>
          <w:sz w:val="24"/>
          <w:szCs w:val="24"/>
        </w:rPr>
        <w:t>6 289 900,00 грн 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715A" w14:textId="77777777" w:rsidR="006831A0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831A0" w:rsidRPr="006831A0">
        <w:rPr>
          <w:rFonts w:ascii="Times New Roman" w:hAnsi="Times New Roman"/>
          <w:sz w:val="24"/>
          <w:szCs w:val="24"/>
        </w:rPr>
        <w:t>6 289 900,00 грн з ПДВ</w:t>
      </w:r>
      <w:r w:rsidR="006831A0" w:rsidRPr="006831A0">
        <w:rPr>
          <w:rFonts w:ascii="Times New Roman" w:hAnsi="Times New Roman"/>
          <w:sz w:val="24"/>
          <w:szCs w:val="24"/>
        </w:rPr>
        <w:t xml:space="preserve"> </w:t>
      </w:r>
    </w:p>
    <w:p w14:paraId="45268EF8" w14:textId="77777777" w:rsidR="006831A0" w:rsidRDefault="006831A0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6831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Джерело фінансування – кошти загального фонду Державного бюджету України на 2022 рік</w:t>
      </w:r>
    </w:p>
    <w:p w14:paraId="7EEF8683" w14:textId="493303D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289D3FB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6831A0" w:rsidRPr="006831A0">
        <w:rPr>
          <w:rFonts w:ascii="Times New Roman" w:hAnsi="Times New Roman"/>
          <w:sz w:val="24"/>
          <w:szCs w:val="24"/>
        </w:rPr>
        <w:t>до 23 грудня 2022 року включно.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99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714"/>
        <w:gridCol w:w="1362"/>
        <w:gridCol w:w="3890"/>
        <w:gridCol w:w="1208"/>
        <w:gridCol w:w="1275"/>
      </w:tblGrid>
      <w:tr w:rsidR="006831A0" w:rsidRPr="006831A0" w14:paraId="110CB72C" w14:textId="77777777" w:rsidTr="00C92824">
        <w:trPr>
          <w:trHeight w:val="510"/>
        </w:trPr>
        <w:tc>
          <w:tcPr>
            <w:tcW w:w="458" w:type="dxa"/>
          </w:tcPr>
          <w:p w14:paraId="4C376407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714" w:type="dxa"/>
          </w:tcPr>
          <w:p w14:paraId="04054B18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Назва предмету закупівлі</w:t>
            </w:r>
          </w:p>
        </w:tc>
        <w:tc>
          <w:tcPr>
            <w:tcW w:w="1362" w:type="dxa"/>
          </w:tcPr>
          <w:p w14:paraId="5A1E966F" w14:textId="77777777" w:rsidR="006831A0" w:rsidRPr="006831A0" w:rsidRDefault="006831A0" w:rsidP="006831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Код </w:t>
            </w:r>
            <w:r w:rsidRPr="0068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НК 024:2019</w:t>
            </w:r>
          </w:p>
        </w:tc>
        <w:tc>
          <w:tcPr>
            <w:tcW w:w="3890" w:type="dxa"/>
          </w:tcPr>
          <w:p w14:paraId="627DFB6F" w14:textId="77777777" w:rsidR="006831A0" w:rsidRPr="006831A0" w:rsidRDefault="006831A0" w:rsidP="006831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Опис предмета закупівлі</w:t>
            </w:r>
          </w:p>
          <w:p w14:paraId="1623CCBC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(технічні, якісні характеристики)</w:t>
            </w:r>
          </w:p>
        </w:tc>
        <w:tc>
          <w:tcPr>
            <w:tcW w:w="1208" w:type="dxa"/>
          </w:tcPr>
          <w:p w14:paraId="767201FD" w14:textId="77777777" w:rsidR="006831A0" w:rsidRPr="006831A0" w:rsidRDefault="006831A0" w:rsidP="006831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Одиниця</w:t>
            </w:r>
          </w:p>
          <w:p w14:paraId="0EC341DF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275" w:type="dxa"/>
          </w:tcPr>
          <w:p w14:paraId="73C2BE55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</w:tr>
      <w:tr w:rsidR="006831A0" w:rsidRPr="006831A0" w14:paraId="2FCBCED2" w14:textId="77777777" w:rsidTr="00C92824">
        <w:trPr>
          <w:trHeight w:val="894"/>
        </w:trPr>
        <w:tc>
          <w:tcPr>
            <w:tcW w:w="458" w:type="dxa"/>
            <w:shd w:val="clear" w:color="auto" w:fill="auto"/>
          </w:tcPr>
          <w:p w14:paraId="2FDBC2DD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_Hlk116561361"/>
          </w:p>
        </w:tc>
        <w:tc>
          <w:tcPr>
            <w:tcW w:w="1714" w:type="dxa"/>
            <w:shd w:val="clear" w:color="auto" w:fill="auto"/>
          </w:tcPr>
          <w:p w14:paraId="1CCF74C0" w14:textId="77777777" w:rsidR="006831A0" w:rsidRPr="006831A0" w:rsidRDefault="006831A0" w:rsidP="00683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Пробірки </w:t>
            </w:r>
            <w:proofErr w:type="spellStart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Фальконе</w:t>
            </w:r>
            <w:proofErr w:type="spellEnd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15 мл</w:t>
            </w:r>
          </w:p>
        </w:tc>
        <w:tc>
          <w:tcPr>
            <w:tcW w:w="1362" w:type="dxa"/>
          </w:tcPr>
          <w:p w14:paraId="5DBEA2C5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46238</w:t>
            </w:r>
          </w:p>
        </w:tc>
        <w:tc>
          <w:tcPr>
            <w:tcW w:w="3890" w:type="dxa"/>
            <w:shd w:val="clear" w:color="auto" w:fill="auto"/>
          </w:tcPr>
          <w:p w14:paraId="7577422B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Пробірка тип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Фалькон</w:t>
            </w:r>
            <w:proofErr w:type="spellEnd"/>
          </w:p>
          <w:p w14:paraId="7B326D52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стерильний, очищений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ДНК людини, інгібіторів ПЛР і пірогенів. </w:t>
            </w:r>
          </w:p>
          <w:p w14:paraId="5898CCD0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Матеріал: поліпропілен (РР)</w:t>
            </w:r>
          </w:p>
          <w:p w14:paraId="78F6224C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Упаковка: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50-100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шт. в пакуванні</w:t>
            </w:r>
          </w:p>
          <w:p w14:paraId="158EBC8A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Об’єм: 15 мл.</w:t>
            </w:r>
          </w:p>
          <w:p w14:paraId="1FE3C896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Градуювання: з градуюванням, крок градуювання —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</w:t>
            </w:r>
          </w:p>
          <w:p w14:paraId="0092DCCA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Поле для запису: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так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(так або ні</w:t>
            </w:r>
          </w:p>
          <w:p w14:paraId="1D2CF100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Розміри: висота - 120 мм, діаметр - 16 мм.</w:t>
            </w:r>
          </w:p>
          <w:p w14:paraId="602648A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Тип: біологічна</w:t>
            </w:r>
          </w:p>
          <w:p w14:paraId="37BDB766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Витримує навантаження при центрифугуванні до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16000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 </w:t>
            </w:r>
          </w:p>
          <w:p w14:paraId="043190EF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Тип кришки: гвинтова</w:t>
            </w:r>
          </w:p>
          <w:p w14:paraId="7C91E23C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дна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конічне </w:t>
            </w:r>
          </w:p>
        </w:tc>
        <w:tc>
          <w:tcPr>
            <w:tcW w:w="1208" w:type="dxa"/>
            <w:shd w:val="clear" w:color="auto" w:fill="auto"/>
          </w:tcPr>
          <w:p w14:paraId="03A10798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Штука </w:t>
            </w:r>
          </w:p>
        </w:tc>
        <w:tc>
          <w:tcPr>
            <w:tcW w:w="1275" w:type="dxa"/>
            <w:shd w:val="clear" w:color="auto" w:fill="auto"/>
          </w:tcPr>
          <w:p w14:paraId="53AD05FE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1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  <w:bookmarkEnd w:id="1"/>
      <w:tr w:rsidR="006831A0" w:rsidRPr="006831A0" w14:paraId="56A3D258" w14:textId="77777777" w:rsidTr="00C92824">
        <w:trPr>
          <w:trHeight w:val="3142"/>
        </w:trPr>
        <w:tc>
          <w:tcPr>
            <w:tcW w:w="458" w:type="dxa"/>
            <w:shd w:val="clear" w:color="auto" w:fill="auto"/>
          </w:tcPr>
          <w:p w14:paraId="38CA1732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3BE8A8E3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Ванночки для реагентів</w:t>
            </w:r>
          </w:p>
        </w:tc>
        <w:tc>
          <w:tcPr>
            <w:tcW w:w="1362" w:type="dxa"/>
          </w:tcPr>
          <w:p w14:paraId="67A3F07E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63186</w:t>
            </w:r>
          </w:p>
        </w:tc>
        <w:tc>
          <w:tcPr>
            <w:tcW w:w="3890" w:type="dxa"/>
            <w:shd w:val="clear" w:color="auto" w:fill="auto"/>
          </w:tcPr>
          <w:p w14:paraId="174DFE6C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Ванночка для реагентів</w:t>
            </w:r>
          </w:p>
          <w:p w14:paraId="26263740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 жолобом на дні для збирання рідини</w:t>
            </w:r>
          </w:p>
          <w:p w14:paraId="232246B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Мікробіологічний статус: вільний від </w:t>
            </w:r>
            <w:proofErr w:type="spellStart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ДНКаз</w:t>
            </w:r>
            <w:proofErr w:type="spellEnd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РНКаз</w:t>
            </w:r>
            <w:proofErr w:type="spellEnd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ДНК людини, інгібіторів ПЛР і пірогенів</w:t>
            </w:r>
          </w:p>
          <w:p w14:paraId="74FF208F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Матеріал: медичний пластик</w:t>
            </w:r>
          </w:p>
          <w:p w14:paraId="7A90FE7D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Об’єм: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50 мл </w:t>
            </w:r>
          </w:p>
          <w:p w14:paraId="277FFB05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Упаковка: індивідуальне пакування </w:t>
            </w:r>
          </w:p>
          <w:p w14:paraId="73CDC129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Призначення: Ванночки для реагентів з жолобом на дні для збирання рідини, використовується для наповнення розчинами з подальшим відбором рідини </w:t>
            </w:r>
            <w:proofErr w:type="spellStart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багатоканальнимі</w:t>
            </w:r>
            <w:proofErr w:type="spellEnd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піпетками.</w:t>
            </w:r>
          </w:p>
        </w:tc>
        <w:tc>
          <w:tcPr>
            <w:tcW w:w="1208" w:type="dxa"/>
            <w:shd w:val="clear" w:color="auto" w:fill="auto"/>
          </w:tcPr>
          <w:p w14:paraId="377833A3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Штука </w:t>
            </w:r>
          </w:p>
        </w:tc>
        <w:tc>
          <w:tcPr>
            <w:tcW w:w="1275" w:type="dxa"/>
            <w:shd w:val="clear" w:color="auto" w:fill="auto"/>
          </w:tcPr>
          <w:p w14:paraId="1961C3DE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1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6831A0" w:rsidRPr="006831A0" w14:paraId="0BB801EA" w14:textId="77777777" w:rsidTr="00C92824">
        <w:trPr>
          <w:trHeight w:val="991"/>
        </w:trPr>
        <w:tc>
          <w:tcPr>
            <w:tcW w:w="458" w:type="dxa"/>
            <w:shd w:val="clear" w:color="auto" w:fill="auto"/>
          </w:tcPr>
          <w:p w14:paraId="65C96ABC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7B10964B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ПЛР-пробірки з оптично прозорою кришкою (круглої або плоскої) 0,2 </w:t>
            </w:r>
            <w:proofErr w:type="spellStart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1362" w:type="dxa"/>
          </w:tcPr>
          <w:p w14:paraId="4662BFF2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46238</w:t>
            </w:r>
          </w:p>
        </w:tc>
        <w:tc>
          <w:tcPr>
            <w:tcW w:w="3890" w:type="dxa"/>
            <w:shd w:val="clear" w:color="auto" w:fill="auto"/>
          </w:tcPr>
          <w:p w14:paraId="556A74C3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ПЛР-пробірки з оптично прозорою кришкою (круглої або плоскої) 0,2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700E527A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Матеріал: високо якісний поліпропілен Об’єм: 0,2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707EF2E6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стерильні, вільні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ДНК людини, інгібіторів ПЛР та пірогенів. </w:t>
            </w:r>
          </w:p>
          <w:p w14:paraId="51396700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Колір,оптична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якість: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прозорий</w:t>
            </w:r>
            <w:proofErr w:type="spellEnd"/>
          </w:p>
          <w:p w14:paraId="2231582C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Призначення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для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ампліфікації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виконанні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досліджень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методом ПЛР</w:t>
            </w:r>
          </w:p>
          <w:p w14:paraId="5A105C69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Упаковка: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1000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шт. в пакеті </w:t>
            </w:r>
          </w:p>
          <w:p w14:paraId="40B60C79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8" w:type="dxa"/>
            <w:shd w:val="clear" w:color="auto" w:fill="auto"/>
          </w:tcPr>
          <w:p w14:paraId="2309601D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Штука </w:t>
            </w:r>
          </w:p>
        </w:tc>
        <w:tc>
          <w:tcPr>
            <w:tcW w:w="1275" w:type="dxa"/>
            <w:shd w:val="clear" w:color="auto" w:fill="auto"/>
          </w:tcPr>
          <w:p w14:paraId="39B9106D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1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2000</w:t>
            </w:r>
          </w:p>
        </w:tc>
      </w:tr>
      <w:tr w:rsidR="006831A0" w:rsidRPr="006831A0" w14:paraId="30234450" w14:textId="77777777" w:rsidTr="00C92824">
        <w:trPr>
          <w:trHeight w:val="977"/>
        </w:trPr>
        <w:tc>
          <w:tcPr>
            <w:tcW w:w="458" w:type="dxa"/>
            <w:shd w:val="clear" w:color="auto" w:fill="auto"/>
          </w:tcPr>
          <w:p w14:paraId="2D2E1918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5C857234" w14:textId="77777777" w:rsidR="006831A0" w:rsidRPr="006831A0" w:rsidRDefault="006831A0" w:rsidP="00683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Стріповані</w:t>
            </w:r>
            <w:proofErr w:type="spellEnd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пробірки 0,2 мл з оптично прозорою кришкою (круглої або плоскої), 8 пробірок в </w:t>
            </w:r>
            <w:proofErr w:type="spellStart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стрипі</w:t>
            </w:r>
            <w:proofErr w:type="spellEnd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14:paraId="067B0F7C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46238</w:t>
            </w:r>
          </w:p>
        </w:tc>
        <w:tc>
          <w:tcPr>
            <w:tcW w:w="3890" w:type="dxa"/>
            <w:shd w:val="clear" w:color="auto" w:fill="auto"/>
          </w:tcPr>
          <w:p w14:paraId="3A0DAC50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Стріповані</w:t>
            </w:r>
            <w:proofErr w:type="spellEnd"/>
            <w:r w:rsidRPr="00683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пробірки 0,2 мл з оптично прозорою кришкою (круглої або плоскої)</w:t>
            </w:r>
          </w:p>
          <w:p w14:paraId="39984F9B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Матеріал: високо якісний поліпропілен</w:t>
            </w:r>
          </w:p>
          <w:p w14:paraId="2332BF48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стерильні, вільні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ДНК людини, інгібіторів ПЛР та пірогенів</w:t>
            </w:r>
          </w:p>
          <w:p w14:paraId="6CE0FC0E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Об’єм пробірки : 0,2 мл</w:t>
            </w:r>
          </w:p>
          <w:p w14:paraId="0E328932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 пробірки: прозора</w:t>
            </w:r>
          </w:p>
          <w:p w14:paraId="43C5EA0D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пробірок в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стрипі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8 шт. </w:t>
            </w:r>
          </w:p>
          <w:p w14:paraId="1AB0D8FB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Форма кришки: плоска </w:t>
            </w:r>
          </w:p>
          <w:p w14:paraId="0D80CA03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 кришки: прозорий</w:t>
            </w:r>
          </w:p>
        </w:tc>
        <w:tc>
          <w:tcPr>
            <w:tcW w:w="1208" w:type="dxa"/>
            <w:shd w:val="clear" w:color="auto" w:fill="auto"/>
          </w:tcPr>
          <w:p w14:paraId="20D28ABE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48215099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стрип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11DD28D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1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6831A0" w:rsidRPr="006831A0" w14:paraId="4833B6C8" w14:textId="77777777" w:rsidTr="00C92824">
        <w:trPr>
          <w:trHeight w:val="274"/>
        </w:trPr>
        <w:tc>
          <w:tcPr>
            <w:tcW w:w="458" w:type="dxa"/>
            <w:shd w:val="clear" w:color="auto" w:fill="auto"/>
          </w:tcPr>
          <w:p w14:paraId="540089C7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33B27388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1000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 фільтром (вільні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\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ПЛР у штативі </w:t>
            </w:r>
          </w:p>
        </w:tc>
        <w:tc>
          <w:tcPr>
            <w:tcW w:w="1362" w:type="dxa"/>
          </w:tcPr>
          <w:p w14:paraId="6006F2E2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16822</w:t>
            </w:r>
          </w:p>
        </w:tc>
        <w:tc>
          <w:tcPr>
            <w:tcW w:w="3890" w:type="dxa"/>
            <w:shd w:val="clear" w:color="auto" w:fill="auto"/>
          </w:tcPr>
          <w:p w14:paraId="05A0B713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з фільтром</w:t>
            </w:r>
          </w:p>
          <w:p w14:paraId="019C07C2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стерильний, вільні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для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полімеразної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ланцюгової реакції.</w:t>
            </w:r>
          </w:p>
          <w:p w14:paraId="59E24543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Матеріал: поліпропілен (PP)</w:t>
            </w:r>
          </w:p>
          <w:p w14:paraId="5888067D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Об'єм: 1000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756DC4F8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Дозування в діапазоні:100-1000</w:t>
            </w:r>
          </w:p>
          <w:p w14:paraId="0F2A5CF3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Градуювання: не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</w:p>
          <w:p w14:paraId="673C9DAF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Колір:будь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який</w:t>
            </w:r>
            <w:proofErr w:type="spellEnd"/>
          </w:p>
          <w:p w14:paraId="1B7A2063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Упаковка/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фасовка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штатив на 96 одиниць. </w:t>
            </w:r>
          </w:p>
          <w:p w14:paraId="3739395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дозаторів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типу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Eppendorf</w:t>
            </w:r>
          </w:p>
        </w:tc>
        <w:tc>
          <w:tcPr>
            <w:tcW w:w="1208" w:type="dxa"/>
            <w:shd w:val="clear" w:color="auto" w:fill="auto"/>
          </w:tcPr>
          <w:p w14:paraId="29590A4F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57ED346A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(штатив)</w:t>
            </w:r>
          </w:p>
          <w:p w14:paraId="4200BDCB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317DF52E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5000</w:t>
            </w:r>
          </w:p>
        </w:tc>
      </w:tr>
      <w:tr w:rsidR="006831A0" w:rsidRPr="006831A0" w14:paraId="1B8099E6" w14:textId="77777777" w:rsidTr="00C92824">
        <w:trPr>
          <w:trHeight w:val="1080"/>
        </w:trPr>
        <w:tc>
          <w:tcPr>
            <w:tcW w:w="458" w:type="dxa"/>
            <w:shd w:val="clear" w:color="auto" w:fill="auto"/>
          </w:tcPr>
          <w:p w14:paraId="02F80508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7FE5A65F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100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 фільтром (вільні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\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ПЛР у штативі </w:t>
            </w:r>
          </w:p>
        </w:tc>
        <w:tc>
          <w:tcPr>
            <w:tcW w:w="1362" w:type="dxa"/>
          </w:tcPr>
          <w:p w14:paraId="282C79A2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16822</w:t>
            </w:r>
          </w:p>
        </w:tc>
        <w:tc>
          <w:tcPr>
            <w:tcW w:w="3890" w:type="dxa"/>
            <w:shd w:val="clear" w:color="auto" w:fill="auto"/>
          </w:tcPr>
          <w:p w14:paraId="4D4314A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з фільтром</w:t>
            </w:r>
          </w:p>
          <w:p w14:paraId="217BBAC9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стерильний, вільні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для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полімеразної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ланцюгової реакції.</w:t>
            </w:r>
          </w:p>
          <w:p w14:paraId="22B97761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Матеріал: поліпропілен (PP)</w:t>
            </w:r>
          </w:p>
          <w:p w14:paraId="40258D38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Об'єм: 100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7BA77408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Дозування в діапазоні: 10-100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621B5D2D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Градуювання: не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</w:p>
          <w:p w14:paraId="4ED2745E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Колір: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будь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який</w:t>
            </w:r>
            <w:proofErr w:type="spellEnd"/>
          </w:p>
          <w:p w14:paraId="7AC71F00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Упаковка/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фасовка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штатив на 96 одиниць.</w:t>
            </w:r>
          </w:p>
          <w:p w14:paraId="43FD2F92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дозаторів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типу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Eppendorf</w:t>
            </w:r>
          </w:p>
        </w:tc>
        <w:tc>
          <w:tcPr>
            <w:tcW w:w="1208" w:type="dxa"/>
            <w:shd w:val="clear" w:color="auto" w:fill="auto"/>
          </w:tcPr>
          <w:p w14:paraId="6316D585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7E0A3537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(штатив)</w:t>
            </w:r>
          </w:p>
          <w:p w14:paraId="68A88061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2351FDC1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3000</w:t>
            </w:r>
          </w:p>
        </w:tc>
      </w:tr>
      <w:tr w:rsidR="006831A0" w:rsidRPr="006831A0" w14:paraId="00317A14" w14:textId="77777777" w:rsidTr="00C92824">
        <w:trPr>
          <w:trHeight w:val="1020"/>
        </w:trPr>
        <w:tc>
          <w:tcPr>
            <w:tcW w:w="458" w:type="dxa"/>
            <w:shd w:val="clear" w:color="auto" w:fill="auto"/>
          </w:tcPr>
          <w:p w14:paraId="2F9CDCA8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2FC9D32D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200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 фільтром (вільні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\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ПЛР у штативі </w:t>
            </w:r>
          </w:p>
        </w:tc>
        <w:tc>
          <w:tcPr>
            <w:tcW w:w="1362" w:type="dxa"/>
          </w:tcPr>
          <w:p w14:paraId="6CB73D63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16822</w:t>
            </w:r>
          </w:p>
        </w:tc>
        <w:tc>
          <w:tcPr>
            <w:tcW w:w="3890" w:type="dxa"/>
            <w:shd w:val="clear" w:color="auto" w:fill="auto"/>
          </w:tcPr>
          <w:p w14:paraId="4CBAE936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з фільтром</w:t>
            </w:r>
          </w:p>
          <w:p w14:paraId="3991AC56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стерильний, вільні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для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полімеразної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ланцюгової реакції.</w:t>
            </w:r>
          </w:p>
          <w:p w14:paraId="248D326A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Матеріал: поліпропілен (PP)</w:t>
            </w:r>
          </w:p>
          <w:p w14:paraId="57D3D7CF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Об'єм: 200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750B0F17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Дозування в діапазоні: 20-200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444EDEF7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Градуювання: не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</w:p>
          <w:p w14:paraId="20CC7C1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Колір: будь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який</w:t>
            </w:r>
            <w:proofErr w:type="spellEnd"/>
          </w:p>
          <w:p w14:paraId="5FC0D6A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Упаковка/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фасовка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штатив на 96 одиниць.</w:t>
            </w:r>
          </w:p>
          <w:p w14:paraId="03F74772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дозаторів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типу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Eppendorf</w:t>
            </w:r>
          </w:p>
        </w:tc>
        <w:tc>
          <w:tcPr>
            <w:tcW w:w="1208" w:type="dxa"/>
            <w:shd w:val="clear" w:color="auto" w:fill="auto"/>
          </w:tcPr>
          <w:p w14:paraId="407C892D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Упаковка</w:t>
            </w:r>
          </w:p>
          <w:p w14:paraId="04A755FF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(штатив)</w:t>
            </w:r>
          </w:p>
          <w:p w14:paraId="229AD887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2971720F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3000</w:t>
            </w:r>
          </w:p>
        </w:tc>
      </w:tr>
      <w:tr w:rsidR="006831A0" w:rsidRPr="006831A0" w14:paraId="20B5C4C8" w14:textId="77777777" w:rsidTr="00C92824">
        <w:trPr>
          <w:trHeight w:val="1020"/>
        </w:trPr>
        <w:tc>
          <w:tcPr>
            <w:tcW w:w="458" w:type="dxa"/>
            <w:shd w:val="clear" w:color="auto" w:fill="auto"/>
          </w:tcPr>
          <w:p w14:paraId="0524EF77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7503636C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10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 фільтром (вільні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\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ПЛР у штативі </w:t>
            </w:r>
          </w:p>
        </w:tc>
        <w:tc>
          <w:tcPr>
            <w:tcW w:w="1362" w:type="dxa"/>
          </w:tcPr>
          <w:p w14:paraId="1E0A217B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16822</w:t>
            </w:r>
          </w:p>
        </w:tc>
        <w:tc>
          <w:tcPr>
            <w:tcW w:w="3890" w:type="dxa"/>
            <w:shd w:val="clear" w:color="auto" w:fill="auto"/>
          </w:tcPr>
          <w:p w14:paraId="05B326F5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з фільтром</w:t>
            </w:r>
          </w:p>
          <w:p w14:paraId="44EA2C1E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стерильний, вільні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для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полімеразної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ланцюгової реакції.</w:t>
            </w:r>
          </w:p>
          <w:p w14:paraId="66AB4DB1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Матеріал: поліпропілен (PP)</w:t>
            </w:r>
          </w:p>
          <w:p w14:paraId="54D0747D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Об'єм: 10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5C11BC8B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Дозування в діапазоні:0,5 -10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Градуювання: не застосовується</w:t>
            </w:r>
          </w:p>
          <w:p w14:paraId="2F7B183C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Колір: будь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який</w:t>
            </w:r>
            <w:proofErr w:type="spellEnd"/>
          </w:p>
          <w:p w14:paraId="205D7351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Упаковка/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фасовка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штатив на 96 одиниць.</w:t>
            </w:r>
          </w:p>
          <w:p w14:paraId="3C1DA2C6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дозаторів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типу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Eppendorf</w:t>
            </w:r>
          </w:p>
        </w:tc>
        <w:tc>
          <w:tcPr>
            <w:tcW w:w="1208" w:type="dxa"/>
            <w:shd w:val="clear" w:color="auto" w:fill="auto"/>
          </w:tcPr>
          <w:p w14:paraId="57FA502F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  <w:p w14:paraId="38E2F524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(штатив)</w:t>
            </w:r>
          </w:p>
          <w:p w14:paraId="75E3264A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2640D846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3000</w:t>
            </w:r>
          </w:p>
        </w:tc>
      </w:tr>
      <w:tr w:rsidR="006831A0" w:rsidRPr="006831A0" w14:paraId="6EFDA30E" w14:textId="77777777" w:rsidTr="00C92824">
        <w:trPr>
          <w:trHeight w:val="1020"/>
        </w:trPr>
        <w:tc>
          <w:tcPr>
            <w:tcW w:w="458" w:type="dxa"/>
            <w:shd w:val="clear" w:color="auto" w:fill="auto"/>
          </w:tcPr>
          <w:p w14:paraId="784AEDD7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6D93525B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20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 фільтром (вільні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\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ПЛР у штативі</w:t>
            </w:r>
          </w:p>
        </w:tc>
        <w:tc>
          <w:tcPr>
            <w:tcW w:w="1362" w:type="dxa"/>
          </w:tcPr>
          <w:p w14:paraId="47CB53A3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16822</w:t>
            </w:r>
          </w:p>
        </w:tc>
        <w:tc>
          <w:tcPr>
            <w:tcW w:w="3890" w:type="dxa"/>
            <w:shd w:val="clear" w:color="auto" w:fill="auto"/>
          </w:tcPr>
          <w:p w14:paraId="5E546151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з фільтром</w:t>
            </w:r>
          </w:p>
          <w:p w14:paraId="662636BE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стерильний, вільні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для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полімеразної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ланцюгової реакції.</w:t>
            </w:r>
          </w:p>
          <w:p w14:paraId="630EFA7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Матеріал: поліпропілен (PP)</w:t>
            </w:r>
          </w:p>
          <w:p w14:paraId="50AB0F67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Об'єм: 20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4D7AC566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Дозування в діапазоні: 1-20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79F3B1DE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Градуювання: не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</w:p>
          <w:p w14:paraId="14FB8D5C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Колір: будь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який</w:t>
            </w:r>
            <w:proofErr w:type="spellEnd"/>
          </w:p>
          <w:p w14:paraId="116AB1B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Упаковка/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фасовка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штатив на 96 одиниць.</w:t>
            </w:r>
          </w:p>
          <w:p w14:paraId="45301178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дозаторів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типу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Eppendorf</w:t>
            </w:r>
          </w:p>
        </w:tc>
        <w:tc>
          <w:tcPr>
            <w:tcW w:w="1208" w:type="dxa"/>
            <w:shd w:val="clear" w:color="auto" w:fill="auto"/>
          </w:tcPr>
          <w:p w14:paraId="601B0295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Упаковка </w:t>
            </w:r>
          </w:p>
          <w:p w14:paraId="073EEDBE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(штатив)</w:t>
            </w:r>
          </w:p>
          <w:p w14:paraId="14333CCF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0CB0A02D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3000</w:t>
            </w:r>
          </w:p>
        </w:tc>
      </w:tr>
      <w:tr w:rsidR="006831A0" w:rsidRPr="006831A0" w14:paraId="54C343E6" w14:textId="77777777" w:rsidTr="00C92824">
        <w:trPr>
          <w:trHeight w:val="1020"/>
        </w:trPr>
        <w:tc>
          <w:tcPr>
            <w:tcW w:w="458" w:type="dxa"/>
            <w:shd w:val="clear" w:color="auto" w:fill="auto"/>
          </w:tcPr>
          <w:p w14:paraId="13653F95" w14:textId="77777777" w:rsidR="006831A0" w:rsidRPr="006831A0" w:rsidRDefault="006831A0" w:rsidP="006831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4" w:type="dxa"/>
            <w:shd w:val="clear" w:color="auto" w:fill="auto"/>
          </w:tcPr>
          <w:p w14:paraId="2E44F565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50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 фільтром (вільні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\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DNasa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ПЛР у штативі </w:t>
            </w:r>
          </w:p>
        </w:tc>
        <w:tc>
          <w:tcPr>
            <w:tcW w:w="1362" w:type="dxa"/>
          </w:tcPr>
          <w:p w14:paraId="2686FB5C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16822</w:t>
            </w:r>
          </w:p>
        </w:tc>
        <w:tc>
          <w:tcPr>
            <w:tcW w:w="3890" w:type="dxa"/>
            <w:shd w:val="clear" w:color="auto" w:fill="auto"/>
          </w:tcPr>
          <w:p w14:paraId="2365BFD5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Накінечники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універсальні з фільтром</w:t>
            </w:r>
          </w:p>
          <w:p w14:paraId="117D05D4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Мікробіологічний статус: стерильний, вільні від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РНКаз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для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полімеразної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ланцюгової реакції.</w:t>
            </w:r>
          </w:p>
          <w:p w14:paraId="04555961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Матеріал: поліпропілен (PP)</w:t>
            </w:r>
          </w:p>
          <w:p w14:paraId="59529D07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Об'єм: 50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515EF7A0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Дозування в діапазоні: 1-50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мкл</w:t>
            </w:r>
            <w:proofErr w:type="spellEnd"/>
          </w:p>
          <w:p w14:paraId="434E860C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Градуювання: не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</w:p>
          <w:p w14:paraId="36795ACB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Колір: будь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який</w:t>
            </w:r>
            <w:proofErr w:type="spellEnd"/>
          </w:p>
          <w:p w14:paraId="689CEED1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Упаковка/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фасовка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штатив на 96 одиниць.</w:t>
            </w:r>
          </w:p>
          <w:p w14:paraId="6782B64B" w14:textId="77777777" w:rsidR="006831A0" w:rsidRPr="006831A0" w:rsidRDefault="006831A0" w:rsidP="006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дозаторів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типу</w:t>
            </w:r>
            <w:proofErr w:type="spellEnd"/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Eppendorf</w:t>
            </w:r>
          </w:p>
        </w:tc>
        <w:tc>
          <w:tcPr>
            <w:tcW w:w="1208" w:type="dxa"/>
            <w:shd w:val="clear" w:color="auto" w:fill="auto"/>
          </w:tcPr>
          <w:p w14:paraId="1C984A71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  <w:p w14:paraId="196C99CF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(штатив)</w:t>
            </w:r>
          </w:p>
          <w:p w14:paraId="76555BFC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43B6BED2" w14:textId="77777777" w:rsidR="006831A0" w:rsidRPr="006831A0" w:rsidRDefault="006831A0" w:rsidP="006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831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1000</w:t>
            </w:r>
          </w:p>
        </w:tc>
      </w:tr>
    </w:tbl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5A53" w14:textId="77777777" w:rsidR="00907EBA" w:rsidRDefault="00907EBA" w:rsidP="0024553B">
      <w:pPr>
        <w:spacing w:after="0" w:line="240" w:lineRule="auto"/>
      </w:pPr>
      <w:r>
        <w:separator/>
      </w:r>
    </w:p>
  </w:endnote>
  <w:endnote w:type="continuationSeparator" w:id="0">
    <w:p w14:paraId="4914C54E" w14:textId="77777777" w:rsidR="00907EBA" w:rsidRDefault="00907EB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AF23" w14:textId="77777777" w:rsidR="00907EBA" w:rsidRDefault="00907EBA" w:rsidP="0024553B">
      <w:pPr>
        <w:spacing w:after="0" w:line="240" w:lineRule="auto"/>
      </w:pPr>
      <w:r>
        <w:separator/>
      </w:r>
    </w:p>
  </w:footnote>
  <w:footnote w:type="continuationSeparator" w:id="0">
    <w:p w14:paraId="03FBF40D" w14:textId="77777777" w:rsidR="00907EBA" w:rsidRDefault="00907EB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7E7883"/>
    <w:multiLevelType w:val="multilevel"/>
    <w:tmpl w:val="4A7E788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939E4"/>
    <w:rsid w:val="005F6CE1"/>
    <w:rsid w:val="006454AF"/>
    <w:rsid w:val="006831A0"/>
    <w:rsid w:val="006B7A16"/>
    <w:rsid w:val="006C75C1"/>
    <w:rsid w:val="0084332E"/>
    <w:rsid w:val="00907EBA"/>
    <w:rsid w:val="0092743E"/>
    <w:rsid w:val="009443DC"/>
    <w:rsid w:val="0095518A"/>
    <w:rsid w:val="00982AB6"/>
    <w:rsid w:val="00A52318"/>
    <w:rsid w:val="00A85135"/>
    <w:rsid w:val="00AC1C0E"/>
    <w:rsid w:val="00B96DCB"/>
    <w:rsid w:val="00C31CCD"/>
    <w:rsid w:val="00CE3AC2"/>
    <w:rsid w:val="00D50FEF"/>
    <w:rsid w:val="00D626B8"/>
    <w:rsid w:val="00E04C98"/>
    <w:rsid w:val="00F8561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939E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4796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a.buhai</cp:lastModifiedBy>
  <cp:revision>2</cp:revision>
  <dcterms:created xsi:type="dcterms:W3CDTF">2022-12-22T14:09:00Z</dcterms:created>
  <dcterms:modified xsi:type="dcterms:W3CDTF">2022-12-22T14:09:00Z</dcterms:modified>
</cp:coreProperties>
</file>