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9C1C47" w14:textId="2AC492C0" w:rsidR="000C70A6" w:rsidRDefault="000C70A6" w:rsidP="002E7096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0C70A6">
        <w:rPr>
          <w:rFonts w:ascii="Times New Roman" w:hAnsi="Times New Roman"/>
          <w:b/>
          <w:bCs/>
          <w:sz w:val="24"/>
          <w:szCs w:val="24"/>
        </w:rPr>
        <w:t>ДК 021:2015:</w:t>
      </w:r>
      <w:r w:rsidR="002E7096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131407674"/>
      <w:r w:rsidR="002E7096" w:rsidRPr="002E7096">
        <w:rPr>
          <w:rFonts w:ascii="Times New Roman" w:hAnsi="Times New Roman"/>
          <w:b/>
          <w:bCs/>
          <w:sz w:val="24"/>
          <w:szCs w:val="24"/>
        </w:rPr>
        <w:t>33760000-5 Туалетний папір, носові хустинки, рушники для рук і серветки (Рушники паперові для рук, туалетний папір в міні-рулонах)</w:t>
      </w:r>
      <w:bookmarkEnd w:id="0"/>
    </w:p>
    <w:p w14:paraId="3673CAB5" w14:textId="1A48E594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</w:t>
      </w:r>
      <w:bookmarkStart w:id="1" w:name="_GoBack"/>
      <w:bookmarkEnd w:id="1"/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EB6067E" w14:textId="477CAE83" w:rsidR="000C70A6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0C70A6" w:rsidRPr="000C70A6">
        <w:rPr>
          <w:rFonts w:ascii="Times New Roman" w:hAnsi="Times New Roman"/>
          <w:bCs/>
          <w:sz w:val="24"/>
          <w:szCs w:val="24"/>
        </w:rPr>
        <w:t>ДК 021:2015:</w:t>
      </w:r>
      <w:r w:rsidR="004C74A7">
        <w:rPr>
          <w:rFonts w:ascii="Times New Roman" w:hAnsi="Times New Roman"/>
          <w:bCs/>
          <w:sz w:val="24"/>
          <w:szCs w:val="24"/>
        </w:rPr>
        <w:t xml:space="preserve"> </w:t>
      </w:r>
      <w:r w:rsidR="004C74A7" w:rsidRPr="004C74A7">
        <w:rPr>
          <w:rFonts w:ascii="Times New Roman" w:hAnsi="Times New Roman"/>
          <w:bCs/>
          <w:sz w:val="24"/>
          <w:szCs w:val="24"/>
        </w:rPr>
        <w:t>33760000-5 Туалетний папір, носові хустинки, рушники для рук і серветки (Рушники паперові для рук, туалетний папір в міні-рулонах)</w:t>
      </w:r>
    </w:p>
    <w:p w14:paraId="4439A3F5" w14:textId="59B7E416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6C74577A" w14:textId="1FF1ED22" w:rsidR="000C70A6" w:rsidRDefault="004C74A7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A7">
        <w:rPr>
          <w:rFonts w:ascii="Times New Roman" w:hAnsi="Times New Roman"/>
          <w:sz w:val="24"/>
          <w:szCs w:val="24"/>
        </w:rPr>
        <w:t>UA-2023-03-31-002535-a</w:t>
      </w:r>
    </w:p>
    <w:p w14:paraId="168ABDD6" w14:textId="77777777" w:rsidR="00870D0C" w:rsidRPr="0024553B" w:rsidRDefault="00870D0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53190613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4C74A7" w:rsidRPr="004C74A7">
        <w:rPr>
          <w:rFonts w:ascii="Times New Roman" w:hAnsi="Times New Roman"/>
          <w:sz w:val="24"/>
          <w:szCs w:val="24"/>
        </w:rPr>
        <w:t>80 672</w:t>
      </w:r>
      <w:r w:rsidR="000C70A6" w:rsidRPr="000C70A6">
        <w:rPr>
          <w:rFonts w:ascii="Times New Roman" w:hAnsi="Times New Roman"/>
          <w:sz w:val="24"/>
          <w:szCs w:val="24"/>
        </w:rPr>
        <w:t>,00</w:t>
      </w:r>
      <w:r w:rsidR="000C70A6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56930B7A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4C74A7" w:rsidRPr="004C74A7">
        <w:rPr>
          <w:rFonts w:ascii="Times New Roman" w:hAnsi="Times New Roman"/>
          <w:sz w:val="24"/>
          <w:szCs w:val="24"/>
        </w:rPr>
        <w:t>80 672</w:t>
      </w:r>
      <w:r w:rsidR="000C70A6" w:rsidRPr="000C70A6">
        <w:rPr>
          <w:rFonts w:ascii="Times New Roman" w:hAnsi="Times New Roman"/>
          <w:sz w:val="24"/>
          <w:szCs w:val="24"/>
        </w:rPr>
        <w:t>,00</w:t>
      </w:r>
      <w:r w:rsidR="006C75C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6FFF5FBB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</w:t>
      </w:r>
      <w:proofErr w:type="spellStart"/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про</w:t>
      </w:r>
      <w:r w:rsidR="004C74A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є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кту</w:t>
      </w:r>
      <w:proofErr w:type="spellEnd"/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</w:t>
      </w:r>
      <w:r w:rsidR="004C74A7" w:rsidRPr="004C74A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003E0D54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</w:t>
      </w:r>
      <w:r w:rsidR="00511982" w:rsidRPr="0051198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10F71E33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технічн</w:t>
      </w:r>
      <w:r w:rsidR="009D3235">
        <w:rPr>
          <w:rFonts w:ascii="Times New Roman" w:hAnsi="Times New Roman"/>
          <w:b/>
          <w:sz w:val="24"/>
          <w:szCs w:val="24"/>
        </w:rPr>
        <w:t>их вимог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28091D2B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511982">
        <w:rPr>
          <w:rFonts w:ascii="Times New Roman" w:hAnsi="Times New Roman"/>
          <w:sz w:val="24"/>
          <w:szCs w:val="24"/>
        </w:rPr>
        <w:t>2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511982">
        <w:rPr>
          <w:rFonts w:ascii="Times New Roman" w:hAnsi="Times New Roman"/>
          <w:sz w:val="24"/>
          <w:szCs w:val="24"/>
        </w:rPr>
        <w:t>3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8425DD0" w14:textId="77777777" w:rsidR="000C70A6" w:rsidRPr="0024553B" w:rsidRDefault="000C70A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65C80" w14:textId="72860AD5" w:rsidR="000C70A6" w:rsidRPr="000C70A6" w:rsidRDefault="009D3235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9D323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ТЕХНІЧНІ ВИМОГИ</w:t>
      </w:r>
      <w:r w:rsidR="000C70A6"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134"/>
        <w:gridCol w:w="992"/>
        <w:gridCol w:w="4820"/>
      </w:tblGrid>
      <w:tr w:rsidR="009D3235" w:rsidRPr="00B21054" w14:paraId="48324F3A" w14:textId="77777777" w:rsidTr="001649E4">
        <w:trPr>
          <w:trHeight w:val="160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228" w14:textId="77777777" w:rsidR="009D3235" w:rsidRPr="008B7BDB" w:rsidRDefault="009D3235" w:rsidP="001C1913">
            <w:pPr>
              <w:spacing w:after="0"/>
              <w:ind w:left="-79" w:right="-1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2" w:name="_Hlk130562088"/>
            <w:r w:rsidRPr="008B7BDB">
              <w:rPr>
                <w:rFonts w:ascii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E962" w14:textId="77777777" w:rsidR="009D3235" w:rsidRPr="008B7BDB" w:rsidRDefault="009D3235" w:rsidP="001C1913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7BDB">
              <w:rPr>
                <w:rFonts w:ascii="Times New Roman" w:hAnsi="Times New Roman" w:cs="Times New Roman"/>
                <w:b/>
                <w:color w:val="000000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07B3" w14:textId="77777777" w:rsidR="009D3235" w:rsidRPr="008B7BDB" w:rsidRDefault="009D3235" w:rsidP="001C19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7BDB">
              <w:rPr>
                <w:rFonts w:ascii="Times New Roman" w:hAnsi="Times New Roman" w:cs="Times New Roman"/>
                <w:b/>
                <w:color w:val="000000"/>
              </w:rPr>
              <w:t>Одиниця виміру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5997" w14:textId="77777777" w:rsidR="009D3235" w:rsidRPr="008B7BDB" w:rsidRDefault="009D3235" w:rsidP="001C1913">
            <w:pPr>
              <w:spacing w:after="0"/>
              <w:ind w:left="-129" w:right="-105" w:firstLine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7BDB">
              <w:rPr>
                <w:rFonts w:ascii="Times New Roman" w:hAnsi="Times New Roman" w:cs="Times New Roman"/>
                <w:b/>
                <w:color w:val="000000"/>
              </w:rPr>
              <w:t>Кіль-кість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9732" w14:textId="77777777" w:rsidR="009D3235" w:rsidRPr="008B7BDB" w:rsidRDefault="009D3235" w:rsidP="001C1913">
            <w:pPr>
              <w:spacing w:after="0"/>
              <w:ind w:right="-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7BDB">
              <w:rPr>
                <w:rFonts w:ascii="Times New Roman" w:hAnsi="Times New Roman" w:cs="Times New Roman"/>
                <w:b/>
                <w:color w:val="000000"/>
              </w:rPr>
              <w:t>Технічні характеристики</w:t>
            </w:r>
          </w:p>
        </w:tc>
      </w:tr>
      <w:tr w:rsidR="009D3235" w:rsidRPr="00B21054" w14:paraId="60A53E51" w14:textId="77777777" w:rsidTr="001649E4"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4C5F" w14:textId="77777777" w:rsidR="009D3235" w:rsidRPr="008B7BDB" w:rsidRDefault="009D3235" w:rsidP="001C1913">
            <w:pPr>
              <w:spacing w:after="0"/>
              <w:ind w:left="-79" w:right="-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BD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AC5B" w14:textId="77777777" w:rsidR="009D3235" w:rsidRPr="008B7BDB" w:rsidRDefault="009D3235" w:rsidP="001C1913">
            <w:pPr>
              <w:spacing w:after="0"/>
              <w:ind w:right="-1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DB">
              <w:rPr>
                <w:rFonts w:ascii="Times New Roman" w:hAnsi="Times New Roman" w:cs="Times New Roman"/>
                <w:lang w:val="en-US"/>
              </w:rPr>
              <w:t>Tork</w:t>
            </w:r>
            <w:proofErr w:type="spellEnd"/>
            <w:r w:rsidRPr="008B7BDB">
              <w:rPr>
                <w:rFonts w:ascii="Times New Roman" w:hAnsi="Times New Roman" w:cs="Times New Roman"/>
                <w:lang w:val="en-US"/>
              </w:rPr>
              <w:t xml:space="preserve"> Advanced</w:t>
            </w:r>
            <w:r w:rsidRPr="008B7BDB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8B7BDB">
              <w:rPr>
                <w:rFonts w:ascii="Times New Roman" w:hAnsi="Times New Roman" w:cs="Times New Roman"/>
                <w:color w:val="000000"/>
              </w:rPr>
              <w:t xml:space="preserve">Рушники в рулонах </w:t>
            </w:r>
          </w:p>
          <w:p w14:paraId="28ED02B7" w14:textId="77777777" w:rsidR="009D3235" w:rsidRPr="008B7BDB" w:rsidRDefault="009D3235" w:rsidP="001C1913">
            <w:pPr>
              <w:spacing w:after="0"/>
              <w:ind w:right="-114"/>
              <w:rPr>
                <w:rFonts w:ascii="Times New Roman" w:hAnsi="Times New Roman" w:cs="Times New Roman"/>
                <w:color w:val="000000"/>
              </w:rPr>
            </w:pPr>
            <w:r w:rsidRPr="008B7BDB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proofErr w:type="spellStart"/>
            <w:r w:rsidRPr="008B7BDB">
              <w:rPr>
                <w:rFonts w:ascii="Times New Roman" w:hAnsi="Times New Roman" w:cs="Times New Roman"/>
                <w:color w:val="000000"/>
              </w:rPr>
              <w:t>Диспенсерів</w:t>
            </w:r>
            <w:proofErr w:type="spellEnd"/>
            <w:r w:rsidRPr="008B7BDB">
              <w:rPr>
                <w:rFonts w:ascii="Times New Roman" w:hAnsi="Times New Roman" w:cs="Times New Roman"/>
                <w:color w:val="000000"/>
              </w:rPr>
              <w:t xml:space="preserve"> TOR</w:t>
            </w:r>
            <w:r w:rsidRPr="008B7BDB">
              <w:rPr>
                <w:rFonts w:ascii="Times New Roman" w:hAnsi="Times New Roman" w:cs="Times New Roman"/>
                <w:color w:val="000000"/>
                <w:lang w:val="en-US"/>
              </w:rPr>
              <w:t>K Matic</w:t>
            </w:r>
            <w:r w:rsidRPr="008B7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278DF070" w14:textId="77777777" w:rsidR="009D3235" w:rsidRPr="008B7BDB" w:rsidRDefault="009D3235" w:rsidP="001C1913">
            <w:pPr>
              <w:spacing w:after="0"/>
              <w:ind w:right="-114"/>
              <w:rPr>
                <w:rFonts w:ascii="Times New Roman" w:hAnsi="Times New Roman" w:cs="Times New Roman"/>
                <w:color w:val="000000"/>
              </w:rPr>
            </w:pPr>
            <w:r w:rsidRPr="008B7BDB">
              <w:rPr>
                <w:rFonts w:ascii="Times New Roman" w:hAnsi="Times New Roman" w:cs="Times New Roman"/>
                <w:color w:val="000000"/>
              </w:rPr>
              <w:t>Система – Н1)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B6E2" w14:textId="77777777" w:rsidR="009D3235" w:rsidRPr="008B7BDB" w:rsidRDefault="009D3235" w:rsidP="001C191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BDB"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A670" w14:textId="77777777" w:rsidR="009D3235" w:rsidRPr="008B7BDB" w:rsidRDefault="009D3235" w:rsidP="001C1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E236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Кількість шарів: 2</w:t>
            </w:r>
          </w:p>
          <w:p w14:paraId="7371356A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Довжина рулону: не менше 150 м</w:t>
            </w:r>
          </w:p>
          <w:p w14:paraId="591B10D4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Довжина листа: не менше 25 см</w:t>
            </w:r>
          </w:p>
          <w:p w14:paraId="7E616F73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Ширина: не менше 21 см</w:t>
            </w:r>
          </w:p>
          <w:p w14:paraId="7AFD9831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Діаметр рулону: 19 см</w:t>
            </w:r>
          </w:p>
          <w:p w14:paraId="6DC49519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Внутрішній діаметр серцевини: 3,8 см</w:t>
            </w:r>
          </w:p>
          <w:p w14:paraId="2998BF51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Колір: Білий</w:t>
            </w:r>
          </w:p>
          <w:p w14:paraId="63F05B2B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Тиснення: Так</w:t>
            </w:r>
          </w:p>
          <w:p w14:paraId="16E66B2C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Щільність: не менше 41 г/м</w:t>
            </w:r>
            <w:r w:rsidRPr="008B7BDB">
              <w:rPr>
                <w:rFonts w:ascii="Times New Roman" w:hAnsi="Times New Roman" w:cs="Times New Roman"/>
                <w:vertAlign w:val="superscript"/>
              </w:rPr>
              <w:t>2</w:t>
            </w:r>
            <w:r w:rsidRPr="008B7BDB">
              <w:rPr>
                <w:rFonts w:ascii="Times New Roman" w:hAnsi="Times New Roman" w:cs="Times New Roman"/>
              </w:rPr>
              <w:br/>
              <w:t>Кількість рушників (в рулоні): не менше 600 шт</w:t>
            </w:r>
          </w:p>
          <w:p w14:paraId="20AA35B4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Вага: не менше 1307 г</w:t>
            </w:r>
          </w:p>
        </w:tc>
      </w:tr>
      <w:tr w:rsidR="009D3235" w:rsidRPr="00B21054" w14:paraId="3C01B598" w14:textId="77777777" w:rsidTr="001649E4"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A462" w14:textId="77777777" w:rsidR="009D3235" w:rsidRPr="008B7BDB" w:rsidRDefault="009D3235" w:rsidP="001C1913">
            <w:pPr>
              <w:spacing w:after="0"/>
              <w:ind w:left="-79" w:right="-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BD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2036" w14:textId="77777777" w:rsidR="009D3235" w:rsidRPr="008B7BDB" w:rsidRDefault="009D3235" w:rsidP="001C1913">
            <w:pPr>
              <w:spacing w:after="0"/>
              <w:ind w:right="-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DB">
              <w:rPr>
                <w:rFonts w:ascii="Times New Roman" w:hAnsi="Times New Roman" w:cs="Times New Roman"/>
                <w:lang w:val="en-US"/>
              </w:rPr>
              <w:t>Tork</w:t>
            </w:r>
            <w:proofErr w:type="spellEnd"/>
            <w:r w:rsidRPr="008B7BDB">
              <w:rPr>
                <w:rFonts w:ascii="Times New Roman" w:hAnsi="Times New Roman" w:cs="Times New Roman"/>
                <w:lang w:val="en-US"/>
              </w:rPr>
              <w:t xml:space="preserve"> Smart One </w:t>
            </w:r>
            <w:r w:rsidRPr="008B7BDB">
              <w:rPr>
                <w:rFonts w:ascii="Times New Roman" w:hAnsi="Times New Roman" w:cs="Times New Roman"/>
                <w:color w:val="000000"/>
              </w:rPr>
              <w:t xml:space="preserve">Туалетний </w:t>
            </w:r>
            <w:proofErr w:type="spellStart"/>
            <w:r w:rsidRPr="008B7BDB">
              <w:rPr>
                <w:rFonts w:ascii="Times New Roman" w:hAnsi="Times New Roman" w:cs="Times New Roman"/>
                <w:color w:val="000000"/>
              </w:rPr>
              <w:t>папер</w:t>
            </w:r>
            <w:proofErr w:type="spellEnd"/>
            <w:r w:rsidRPr="008B7BDB">
              <w:rPr>
                <w:rFonts w:ascii="Times New Roman" w:hAnsi="Times New Roman" w:cs="Times New Roman"/>
                <w:color w:val="000000"/>
              </w:rPr>
              <w:t xml:space="preserve"> в міні</w:t>
            </w:r>
            <w:r w:rsidRPr="008B7BDB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8B7BDB">
              <w:rPr>
                <w:rFonts w:ascii="Times New Roman" w:hAnsi="Times New Roman" w:cs="Times New Roman"/>
                <w:color w:val="000000"/>
              </w:rPr>
              <w:t xml:space="preserve">рулонах (для </w:t>
            </w:r>
            <w:proofErr w:type="spellStart"/>
            <w:r w:rsidRPr="008B7BDB">
              <w:rPr>
                <w:rFonts w:ascii="Times New Roman" w:hAnsi="Times New Roman" w:cs="Times New Roman"/>
                <w:color w:val="000000"/>
              </w:rPr>
              <w:t>Диспенсерів</w:t>
            </w:r>
            <w:proofErr w:type="spellEnd"/>
            <w:r w:rsidRPr="008B7BDB">
              <w:rPr>
                <w:rFonts w:ascii="Times New Roman" w:hAnsi="Times New Roman" w:cs="Times New Roman"/>
                <w:color w:val="000000"/>
              </w:rPr>
              <w:t xml:space="preserve"> TORK</w:t>
            </w:r>
            <w:r w:rsidRPr="008B7BDB">
              <w:rPr>
                <w:rFonts w:ascii="Times New Roman" w:hAnsi="Times New Roman" w:cs="Times New Roman"/>
                <w:color w:val="000000"/>
                <w:lang w:val="en-US"/>
              </w:rPr>
              <w:t xml:space="preserve"> Smart One</w:t>
            </w:r>
            <w:r w:rsidRPr="008B7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5467A4F0" w14:textId="77777777" w:rsidR="009D3235" w:rsidRPr="008B7BDB" w:rsidRDefault="009D3235" w:rsidP="001C1913">
            <w:pPr>
              <w:spacing w:after="0"/>
              <w:ind w:right="-84"/>
              <w:rPr>
                <w:rFonts w:ascii="Times New Roman" w:hAnsi="Times New Roman" w:cs="Times New Roman"/>
                <w:color w:val="000000"/>
              </w:rPr>
            </w:pPr>
            <w:r w:rsidRPr="008B7BDB">
              <w:rPr>
                <w:rFonts w:ascii="Times New Roman" w:hAnsi="Times New Roman" w:cs="Times New Roman"/>
                <w:color w:val="000000"/>
              </w:rPr>
              <w:t xml:space="preserve">Система – Т9)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658E" w14:textId="77777777" w:rsidR="009D3235" w:rsidRPr="008B7BDB" w:rsidRDefault="009D3235" w:rsidP="001C19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BDB"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AE4F" w14:textId="77777777" w:rsidR="009D3235" w:rsidRPr="008B7BDB" w:rsidRDefault="009D3235" w:rsidP="001C1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EF9B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Кількість шарів: 2</w:t>
            </w:r>
          </w:p>
          <w:p w14:paraId="50E2DE28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Довжина рулону: не менше 111,6 м</w:t>
            </w:r>
          </w:p>
          <w:p w14:paraId="2A717DFF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Довжина листа: не менше 18 см</w:t>
            </w:r>
            <w:r w:rsidRPr="008B7BDB">
              <w:rPr>
                <w:rFonts w:ascii="Times New Roman" w:hAnsi="Times New Roman" w:cs="Times New Roman"/>
              </w:rPr>
              <w:br/>
              <w:t>Ширина: 13,4 см</w:t>
            </w:r>
          </w:p>
          <w:p w14:paraId="5EFB74D4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Діаметр рулону: 14,9 см</w:t>
            </w:r>
          </w:p>
          <w:p w14:paraId="6FBDD702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Внутрішній діаметр серцевини: 4,4 см</w:t>
            </w:r>
          </w:p>
          <w:p w14:paraId="60EE5A71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Колір: Білий</w:t>
            </w:r>
          </w:p>
          <w:p w14:paraId="33107E7D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  <w:vertAlign w:val="superscript"/>
              </w:rPr>
            </w:pPr>
            <w:r w:rsidRPr="008B7BDB">
              <w:rPr>
                <w:rFonts w:ascii="Times New Roman" w:hAnsi="Times New Roman" w:cs="Times New Roman"/>
              </w:rPr>
              <w:t>Щільність: не менше 32 /м</w:t>
            </w:r>
            <w:r w:rsidRPr="008B7BDB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1AD1484B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Кількість листів (в рулоні): не менше – 620 шт</w:t>
            </w:r>
          </w:p>
          <w:p w14:paraId="69CF38A4" w14:textId="77777777" w:rsidR="009D3235" w:rsidRPr="008B7BDB" w:rsidRDefault="009D3235" w:rsidP="001C1913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B7BDB">
              <w:rPr>
                <w:rFonts w:ascii="Times New Roman" w:hAnsi="Times New Roman" w:cs="Times New Roman"/>
              </w:rPr>
              <w:t>Вага: не менше - 493 г</w:t>
            </w:r>
          </w:p>
        </w:tc>
      </w:tr>
      <w:bookmarkEnd w:id="2"/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31031" w14:textId="77777777" w:rsidR="00245B97" w:rsidRDefault="00245B97" w:rsidP="0024553B">
      <w:pPr>
        <w:spacing w:after="0" w:line="240" w:lineRule="auto"/>
      </w:pPr>
      <w:r>
        <w:separator/>
      </w:r>
    </w:p>
  </w:endnote>
  <w:endnote w:type="continuationSeparator" w:id="0">
    <w:p w14:paraId="3B5FC75E" w14:textId="77777777" w:rsidR="00245B97" w:rsidRDefault="00245B9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B248" w14:textId="77777777" w:rsidR="00245B97" w:rsidRDefault="00245B97" w:rsidP="0024553B">
      <w:pPr>
        <w:spacing w:after="0" w:line="240" w:lineRule="auto"/>
      </w:pPr>
      <w:r>
        <w:separator/>
      </w:r>
    </w:p>
  </w:footnote>
  <w:footnote w:type="continuationSeparator" w:id="0">
    <w:p w14:paraId="618FCC51" w14:textId="77777777" w:rsidR="00245B97" w:rsidRDefault="00245B9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49E4"/>
    <w:rsid w:val="001C1517"/>
    <w:rsid w:val="00226C86"/>
    <w:rsid w:val="0024553B"/>
    <w:rsid w:val="00245B97"/>
    <w:rsid w:val="002B6E58"/>
    <w:rsid w:val="002B72AC"/>
    <w:rsid w:val="002C7992"/>
    <w:rsid w:val="002E2676"/>
    <w:rsid w:val="002E7096"/>
    <w:rsid w:val="00366514"/>
    <w:rsid w:val="004C74A7"/>
    <w:rsid w:val="00511982"/>
    <w:rsid w:val="00590320"/>
    <w:rsid w:val="005F6CE1"/>
    <w:rsid w:val="006C75C1"/>
    <w:rsid w:val="007622E0"/>
    <w:rsid w:val="007F3DFD"/>
    <w:rsid w:val="0084332E"/>
    <w:rsid w:val="00870D0C"/>
    <w:rsid w:val="009443DC"/>
    <w:rsid w:val="0095518A"/>
    <w:rsid w:val="009D3235"/>
    <w:rsid w:val="00A52318"/>
    <w:rsid w:val="00AC1C0E"/>
    <w:rsid w:val="00CA68EE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3005</Words>
  <Characters>1713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Олексій Матвійчук</cp:lastModifiedBy>
  <cp:revision>16</cp:revision>
  <dcterms:created xsi:type="dcterms:W3CDTF">2022-08-10T10:32:00Z</dcterms:created>
  <dcterms:modified xsi:type="dcterms:W3CDTF">2023-04-03T06:56:00Z</dcterms:modified>
</cp:coreProperties>
</file>