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799C1C47" w14:textId="0811E8D8" w:rsidR="000C70A6" w:rsidRDefault="00C23BD8" w:rsidP="00DB4C61">
      <w:pPr>
        <w:spacing w:before="100" w:beforeAutospacing="1" w:after="100" w:afterAutospacing="1" w:line="240" w:lineRule="auto"/>
        <w:jc w:val="center"/>
        <w:rPr>
          <w:rStyle w:val="a3"/>
          <w:rFonts w:ascii="Times New Roman" w:hAnsi="Times New Roman"/>
          <w:b/>
          <w:bCs/>
          <w:i w:val="0"/>
          <w:iCs w:val="0"/>
          <w:sz w:val="24"/>
          <w:szCs w:val="24"/>
        </w:rPr>
      </w:pPr>
      <w:r w:rsidRPr="00C23BD8">
        <w:rPr>
          <w:rFonts w:ascii="Times New Roman" w:hAnsi="Times New Roman"/>
          <w:b/>
          <w:bCs/>
          <w:sz w:val="24"/>
          <w:szCs w:val="24"/>
        </w:rPr>
        <w:t>ДК 021:2015: 42510000-4 Теплообмінники, кондиціонери повітря, холодильне обладнання та фільтрувальні пристрої (Кондиціонери)</w:t>
      </w:r>
    </w:p>
    <w:p w14:paraId="3673CAB5" w14:textId="1A48E594"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2CCBB8F5"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w:t>
      </w:r>
      <w:r w:rsidR="006E0A9F">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B6067E" w14:textId="0F30CC47" w:rsidR="000C70A6" w:rsidRDefault="002B72AC" w:rsidP="00CC3F6A">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C23BD8" w:rsidRPr="00C23BD8">
        <w:rPr>
          <w:rFonts w:ascii="Times New Roman" w:hAnsi="Times New Roman"/>
          <w:bCs/>
          <w:sz w:val="24"/>
          <w:szCs w:val="24"/>
        </w:rPr>
        <w:t xml:space="preserve">ДК 021:2015: </w:t>
      </w:r>
      <w:r w:rsidR="00E37AC3" w:rsidRPr="00E37AC3">
        <w:rPr>
          <w:rFonts w:ascii="Times New Roman" w:hAnsi="Times New Roman"/>
          <w:bCs/>
          <w:sz w:val="24"/>
          <w:szCs w:val="24"/>
        </w:rPr>
        <w:t>42510000-4 Теплообмінники, кондиціонери повітря, холодильне обладнання та фільтрувальні пристрої (Кондиціонери_4)</w:t>
      </w:r>
    </w:p>
    <w:p w14:paraId="4439A3F5" w14:textId="765BFB78"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r w:rsidR="00E37AC3">
        <w:rPr>
          <w:rFonts w:ascii="Times New Roman" w:hAnsi="Times New Roman"/>
          <w:sz w:val="24"/>
          <w:szCs w:val="24"/>
        </w:rPr>
        <w:t>з особливостями</w:t>
      </w:r>
    </w:p>
    <w:p w14:paraId="6C74577A" w14:textId="63C97F16" w:rsidR="000C70A6" w:rsidRDefault="00C54FB3" w:rsidP="0024553B">
      <w:pPr>
        <w:spacing w:after="0" w:line="240" w:lineRule="auto"/>
        <w:jc w:val="both"/>
        <w:rPr>
          <w:rFonts w:ascii="Times New Roman" w:hAnsi="Times New Roman"/>
          <w:sz w:val="24"/>
          <w:szCs w:val="24"/>
        </w:rPr>
      </w:pPr>
      <w:r w:rsidRPr="00C54FB3">
        <w:rPr>
          <w:rFonts w:ascii="Times New Roman" w:hAnsi="Times New Roman"/>
          <w:sz w:val="24"/>
          <w:szCs w:val="24"/>
        </w:rPr>
        <w:t>UA-2023-08-30-004462-a</w:t>
      </w:r>
    </w:p>
    <w:p w14:paraId="168ABDD6" w14:textId="77777777" w:rsidR="00870D0C" w:rsidRPr="0024553B" w:rsidRDefault="00870D0C" w:rsidP="0024553B">
      <w:pPr>
        <w:spacing w:after="0" w:line="240" w:lineRule="auto"/>
        <w:jc w:val="both"/>
        <w:rPr>
          <w:rFonts w:ascii="Times New Roman" w:hAnsi="Times New Roman"/>
          <w:sz w:val="24"/>
          <w:szCs w:val="24"/>
        </w:rPr>
      </w:pPr>
    </w:p>
    <w:p w14:paraId="4E9336F8" w14:textId="6CA5231A"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F95233" w:rsidRPr="00F95233">
        <w:rPr>
          <w:rFonts w:ascii="Times New Roman" w:hAnsi="Times New Roman"/>
          <w:sz w:val="24"/>
          <w:szCs w:val="24"/>
        </w:rPr>
        <w:t>175 000,00</w:t>
      </w:r>
      <w:r w:rsidR="000C70A6">
        <w:rPr>
          <w:rFonts w:ascii="Times New Roman" w:hAnsi="Times New Roman"/>
          <w:sz w:val="24"/>
          <w:szCs w:val="24"/>
        </w:rPr>
        <w:t xml:space="preserve"> </w:t>
      </w:r>
      <w:r w:rsidRPr="0024553B">
        <w:rPr>
          <w:rFonts w:ascii="Times New Roman" w:hAnsi="Times New Roman"/>
          <w:sz w:val="24"/>
          <w:szCs w:val="24"/>
        </w:rPr>
        <w:t>грн</w:t>
      </w:r>
      <w:r w:rsidR="002C7992" w:rsidRPr="0024553B">
        <w:rPr>
          <w:rFonts w:ascii="Times New Roman" w:hAnsi="Times New Roman"/>
          <w:sz w:val="24"/>
          <w:szCs w:val="24"/>
        </w:rPr>
        <w:t xml:space="preserve"> </w:t>
      </w:r>
      <w:r w:rsidR="00C23BD8">
        <w:rPr>
          <w:rFonts w:ascii="Times New Roman" w:hAnsi="Times New Roman"/>
          <w:sz w:val="24"/>
          <w:szCs w:val="24"/>
        </w:rPr>
        <w:t>бе</w:t>
      </w:r>
      <w:r w:rsidR="002C7992" w:rsidRPr="0024553B">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67A52DF9" w14:textId="1CF085C0" w:rsidR="0024553B" w:rsidRPr="009869D1" w:rsidRDefault="002B72AC" w:rsidP="0024553B">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F95233" w:rsidRPr="00F95233">
        <w:rPr>
          <w:rFonts w:ascii="Times New Roman" w:hAnsi="Times New Roman"/>
          <w:sz w:val="24"/>
          <w:szCs w:val="24"/>
        </w:rPr>
        <w:t>175 000,00</w:t>
      </w:r>
      <w:r w:rsidR="006C75C1">
        <w:rPr>
          <w:rFonts w:ascii="Times New Roman" w:eastAsia="Times New Roman" w:hAnsi="Times New Roman"/>
          <w:bCs/>
          <w:sz w:val="24"/>
          <w:szCs w:val="24"/>
          <w:lang w:eastAsia="uk-UA"/>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 xml:space="preserve"> </w:t>
      </w:r>
      <w:r w:rsidR="00C23BD8">
        <w:rPr>
          <w:rFonts w:ascii="Times New Roman" w:eastAsia="Times New Roman" w:hAnsi="Times New Roman"/>
          <w:bCs/>
          <w:sz w:val="24"/>
          <w:szCs w:val="24"/>
          <w:lang w:eastAsia="uk-UA"/>
        </w:rPr>
        <w:t>бе</w:t>
      </w:r>
      <w:r w:rsidR="001C1517" w:rsidRPr="0024553B">
        <w:rPr>
          <w:rFonts w:ascii="Times New Roman" w:eastAsia="Times New Roman" w:hAnsi="Times New Roman"/>
          <w:bCs/>
          <w:sz w:val="24"/>
          <w:szCs w:val="24"/>
          <w:lang w:eastAsia="uk-UA"/>
        </w:rPr>
        <w:t>з</w:t>
      </w:r>
      <w:r w:rsidR="002C7992" w:rsidRPr="0024553B">
        <w:rPr>
          <w:rFonts w:ascii="Times New Roman" w:eastAsia="Times New Roman" w:hAnsi="Times New Roman"/>
          <w:bCs/>
          <w:sz w:val="24"/>
          <w:szCs w:val="24"/>
          <w:lang w:eastAsia="uk-UA"/>
        </w:rPr>
        <w:t xml:space="preserve"> ПДВ.</w:t>
      </w:r>
    </w:p>
    <w:p w14:paraId="5FD7329C" w14:textId="39C3E37D" w:rsidR="000C70A6" w:rsidRDefault="0024553B" w:rsidP="00C23BD8">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Джерело фінансування –</w:t>
      </w:r>
      <w:r w:rsidR="006C75C1" w:rsidRPr="006C75C1">
        <w:rPr>
          <w:rFonts w:ascii="Times New Roman" w:eastAsia="Times New Roman" w:hAnsi="Times New Roman"/>
          <w:bCs/>
          <w:iCs/>
          <w:color w:val="000000"/>
          <w:sz w:val="24"/>
          <w:szCs w:val="24"/>
          <w:lang w:eastAsia="uk-UA"/>
        </w:rPr>
        <w:t xml:space="preserve"> </w:t>
      </w:r>
      <w:r w:rsidR="00626CFA" w:rsidRPr="00626CFA">
        <w:rPr>
          <w:rFonts w:ascii="Times New Roman" w:eastAsia="Times New Roman" w:hAnsi="Times New Roman"/>
          <w:bCs/>
          <w:iCs/>
          <w:color w:val="000000"/>
          <w:sz w:val="24"/>
          <w:szCs w:val="24"/>
          <w:lang w:eastAsia="uk-UA"/>
        </w:rPr>
        <w:t xml:space="preserve">кошти міжнародної технічної допомоги, виділені за </w:t>
      </w:r>
      <w:proofErr w:type="spellStart"/>
      <w:r w:rsidR="00626CFA" w:rsidRPr="00626CFA">
        <w:rPr>
          <w:rFonts w:ascii="Times New Roman" w:eastAsia="Times New Roman" w:hAnsi="Times New Roman"/>
          <w:bCs/>
          <w:iCs/>
          <w:color w:val="000000"/>
          <w:sz w:val="24"/>
          <w:szCs w:val="24"/>
          <w:lang w:eastAsia="uk-UA"/>
        </w:rPr>
        <w:t>проєктом</w:t>
      </w:r>
      <w:proofErr w:type="spellEnd"/>
      <w:r w:rsidR="00626CFA" w:rsidRPr="00626CFA">
        <w:rPr>
          <w:rFonts w:ascii="Times New Roman" w:eastAsia="Times New Roman" w:hAnsi="Times New Roman"/>
          <w:bCs/>
          <w:iCs/>
          <w:color w:val="000000"/>
          <w:sz w:val="24"/>
          <w:szCs w:val="24"/>
          <w:lang w:eastAsia="uk-UA"/>
        </w:rPr>
        <w:t>: 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009869D1">
        <w:rPr>
          <w:rFonts w:ascii="Times New Roman" w:eastAsia="Times New Roman" w:hAnsi="Times New Roman"/>
          <w:bCs/>
          <w:iCs/>
          <w:color w:val="000000"/>
          <w:sz w:val="24"/>
          <w:szCs w:val="24"/>
          <w:lang w:eastAsia="uk-UA"/>
        </w:rPr>
        <w:t>.</w:t>
      </w:r>
    </w:p>
    <w:p w14:paraId="7EEF8683" w14:textId="6686E39F"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32E6AB00"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 xml:space="preserve">згідно </w:t>
      </w:r>
      <w:r w:rsidR="00E13D5D" w:rsidRPr="00E13D5D">
        <w:rPr>
          <w:rFonts w:ascii="Times New Roman" w:hAnsi="Times New Roman"/>
          <w:b/>
          <w:sz w:val="24"/>
          <w:szCs w:val="24"/>
        </w:rPr>
        <w:t>технічн</w:t>
      </w:r>
      <w:r w:rsidR="00E13D5D">
        <w:rPr>
          <w:rFonts w:ascii="Times New Roman" w:hAnsi="Times New Roman"/>
          <w:b/>
          <w:sz w:val="24"/>
          <w:szCs w:val="24"/>
        </w:rPr>
        <w:t>ої</w:t>
      </w:r>
      <w:r w:rsidR="00E13D5D" w:rsidRPr="00E13D5D">
        <w:rPr>
          <w:rFonts w:ascii="Times New Roman" w:hAnsi="Times New Roman"/>
          <w:b/>
          <w:sz w:val="24"/>
          <w:szCs w:val="24"/>
        </w:rPr>
        <w:t xml:space="preserve"> специфікаці</w:t>
      </w:r>
      <w:r w:rsidR="00E13D5D">
        <w:rPr>
          <w:rFonts w:ascii="Times New Roman" w:hAnsi="Times New Roman"/>
          <w:b/>
          <w:sz w:val="24"/>
          <w:szCs w:val="24"/>
        </w:rPr>
        <w:t>ї</w:t>
      </w:r>
      <w:r w:rsidR="000C70A6">
        <w:rPr>
          <w:rFonts w:ascii="Times New Roman" w:hAnsi="Times New Roman"/>
          <w:b/>
          <w:sz w:val="24"/>
          <w:szCs w:val="24"/>
        </w:rPr>
        <w:t>.</w:t>
      </w:r>
    </w:p>
    <w:p w14:paraId="14A58F76" w14:textId="2ADAD616"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r w:rsidR="000103E7">
        <w:rPr>
          <w:rFonts w:ascii="Times New Roman" w:hAnsi="Times New Roman"/>
          <w:sz w:val="24"/>
          <w:szCs w:val="24"/>
        </w:rPr>
        <w:t>д</w:t>
      </w:r>
      <w:r w:rsidR="00366514" w:rsidRPr="0024553B">
        <w:rPr>
          <w:rFonts w:ascii="Times New Roman" w:hAnsi="Times New Roman"/>
          <w:sz w:val="24"/>
          <w:szCs w:val="24"/>
        </w:rPr>
        <w:t xml:space="preserve">о </w:t>
      </w:r>
      <w:r w:rsidR="00255452">
        <w:rPr>
          <w:rFonts w:ascii="Times New Roman" w:hAnsi="Times New Roman"/>
          <w:sz w:val="24"/>
          <w:szCs w:val="24"/>
        </w:rPr>
        <w:t>31</w:t>
      </w:r>
      <w:r w:rsidR="001C1517" w:rsidRPr="0024553B">
        <w:rPr>
          <w:rFonts w:ascii="Times New Roman" w:hAnsi="Times New Roman"/>
          <w:sz w:val="24"/>
          <w:szCs w:val="24"/>
        </w:rPr>
        <w:t>.</w:t>
      </w:r>
      <w:r w:rsidR="00255452">
        <w:rPr>
          <w:rFonts w:ascii="Times New Roman" w:hAnsi="Times New Roman"/>
          <w:sz w:val="24"/>
          <w:szCs w:val="24"/>
        </w:rPr>
        <w:t>12</w:t>
      </w:r>
      <w:r w:rsidR="001C1517" w:rsidRPr="0024553B">
        <w:rPr>
          <w:rFonts w:ascii="Times New Roman" w:hAnsi="Times New Roman"/>
          <w:sz w:val="24"/>
          <w:szCs w:val="24"/>
        </w:rPr>
        <w:t>.</w:t>
      </w:r>
      <w:r w:rsidRPr="0024553B">
        <w:rPr>
          <w:rFonts w:ascii="Times New Roman" w:hAnsi="Times New Roman"/>
          <w:sz w:val="24"/>
          <w:szCs w:val="24"/>
        </w:rPr>
        <w:t>202</w:t>
      </w:r>
      <w:r w:rsidR="000103E7">
        <w:rPr>
          <w:rFonts w:ascii="Times New Roman" w:hAnsi="Times New Roman"/>
          <w:sz w:val="24"/>
          <w:szCs w:val="24"/>
        </w:rPr>
        <w:t>3</w:t>
      </w:r>
      <w:r w:rsidR="00366514" w:rsidRPr="0024553B">
        <w:rPr>
          <w:rFonts w:ascii="Times New Roman" w:hAnsi="Times New Roman"/>
          <w:sz w:val="24"/>
          <w:szCs w:val="24"/>
        </w:rPr>
        <w:t>.</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w:t>
      </w:r>
      <w:r w:rsidR="00226C86" w:rsidRPr="0024553B">
        <w:rPr>
          <w:rFonts w:ascii="Times New Roman" w:hAnsi="Times New Roman"/>
          <w:sz w:val="24"/>
          <w:szCs w:val="24"/>
        </w:rPr>
        <w:lastRenderedPageBreak/>
        <w:t xml:space="preserve">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68425DD0" w14:textId="77777777" w:rsidR="000C70A6" w:rsidRPr="0024553B" w:rsidRDefault="000C70A6" w:rsidP="0024553B">
      <w:pPr>
        <w:spacing w:after="0" w:line="240" w:lineRule="auto"/>
        <w:jc w:val="both"/>
        <w:rPr>
          <w:rFonts w:ascii="Times New Roman" w:hAnsi="Times New Roman"/>
          <w:sz w:val="24"/>
          <w:szCs w:val="24"/>
        </w:rPr>
      </w:pPr>
    </w:p>
    <w:p w14:paraId="0E09B79C" w14:textId="77777777" w:rsidR="00C23BD8" w:rsidRDefault="00C23BD8" w:rsidP="00C23BD8">
      <w:pPr>
        <w:spacing w:after="0" w:line="240" w:lineRule="auto"/>
        <w:jc w:val="center"/>
        <w:rPr>
          <w:rFonts w:ascii="Times New Roman" w:hAnsi="Times New Roman"/>
          <w:sz w:val="24"/>
          <w:szCs w:val="24"/>
        </w:rPr>
      </w:pPr>
      <w:r>
        <w:rPr>
          <w:rFonts w:ascii="Times New Roman" w:hAnsi="Times New Roman" w:cs="Times New Roman"/>
          <w:b/>
          <w:sz w:val="24"/>
          <w:szCs w:val="24"/>
        </w:rPr>
        <w:t>ТЕХНІЧНА СПЕЦИФІКАЦІЯ</w:t>
      </w:r>
    </w:p>
    <w:p w14:paraId="25D5919F" w14:textId="77777777" w:rsidR="00C23BD8" w:rsidRDefault="00C23BD8" w:rsidP="00C23BD8">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0D405236" w14:textId="5567E40D" w:rsidR="00C23BD8" w:rsidRPr="00833DDF" w:rsidRDefault="00C23BD8" w:rsidP="00C23BD8">
      <w:pPr>
        <w:tabs>
          <w:tab w:val="left" w:pos="0"/>
        </w:tabs>
        <w:spacing w:before="360" w:after="0" w:line="240" w:lineRule="auto"/>
        <w:jc w:val="center"/>
        <w:rPr>
          <w:rFonts w:ascii="Times New Roman" w:hAnsi="Times New Roman"/>
          <w:sz w:val="24"/>
          <w:szCs w:val="24"/>
        </w:rPr>
      </w:pPr>
      <w:r>
        <w:rPr>
          <w:rFonts w:ascii="Times New Roman" w:hAnsi="Times New Roman"/>
          <w:color w:val="000000" w:themeColor="text1"/>
          <w:sz w:val="24"/>
          <w:szCs w:val="24"/>
        </w:rPr>
        <w:t xml:space="preserve">ДК 021:2015: </w:t>
      </w:r>
      <w:r w:rsidR="0075589D" w:rsidRPr="0075589D">
        <w:rPr>
          <w:rFonts w:ascii="Times New Roman" w:hAnsi="Times New Roman"/>
          <w:color w:val="000000" w:themeColor="text1"/>
          <w:sz w:val="24"/>
          <w:szCs w:val="24"/>
        </w:rPr>
        <w:t>42510000-4 Теплообмінники, кондиціонери повітря, холодильне обладнання та фільтрувальні пристрої (Кондиціонери_4)</w:t>
      </w:r>
    </w:p>
    <w:p w14:paraId="779EA619" w14:textId="77777777" w:rsidR="00C23BD8" w:rsidRPr="00274A16" w:rsidRDefault="00C23BD8" w:rsidP="00C23BD8">
      <w:pPr>
        <w:tabs>
          <w:tab w:val="left" w:pos="142"/>
        </w:tabs>
        <w:spacing w:after="0" w:line="240" w:lineRule="auto"/>
        <w:contextualSpacing/>
        <w:jc w:val="both"/>
        <w:rPr>
          <w:rStyle w:val="a8"/>
          <w:rFonts w:ascii="Times New Roman" w:hAnsi="Times New Roman"/>
          <w:b/>
          <w:color w:val="000000"/>
          <w:sz w:val="16"/>
          <w:szCs w:val="16"/>
        </w:rPr>
      </w:pPr>
    </w:p>
    <w:p w14:paraId="1CB1E201" w14:textId="77777777" w:rsidR="0075589D" w:rsidRPr="003C1E07" w:rsidRDefault="0075589D" w:rsidP="0075589D">
      <w:pPr>
        <w:tabs>
          <w:tab w:val="left" w:pos="142"/>
        </w:tabs>
        <w:spacing w:after="0" w:line="240" w:lineRule="auto"/>
        <w:contextualSpacing/>
        <w:jc w:val="center"/>
        <w:rPr>
          <w:rStyle w:val="a8"/>
          <w:rFonts w:ascii="Times New Roman" w:hAnsi="Times New Roman"/>
          <w:b/>
          <w:sz w:val="24"/>
          <w:szCs w:val="24"/>
        </w:rPr>
      </w:pPr>
      <w:bookmarkStart w:id="0" w:name="_Hlk136339328"/>
      <w:r w:rsidRPr="003C1E07">
        <w:rPr>
          <w:rFonts w:ascii="Times New Roman" w:hAnsi="Times New Roman" w:cs="Times New Roman"/>
          <w:b/>
          <w:sz w:val="23"/>
          <w:szCs w:val="23"/>
        </w:rPr>
        <w:t>Розділ І. Загальні вимоги</w:t>
      </w:r>
      <w:r w:rsidRPr="003C1E07">
        <w:rPr>
          <w:rFonts w:ascii="Times New Roman" w:hAnsi="Times New Roman" w:cs="Times New Roman"/>
          <w:sz w:val="23"/>
          <w:szCs w:val="23"/>
        </w:rPr>
        <w:t xml:space="preserve"> </w:t>
      </w:r>
      <w:r w:rsidRPr="003C1E07">
        <w:rPr>
          <w:rFonts w:ascii="Times New Roman" w:hAnsi="Times New Roman" w:cs="Times New Roman"/>
          <w:b/>
          <w:sz w:val="23"/>
          <w:szCs w:val="23"/>
        </w:rPr>
        <w:t>щодо поставки товару</w:t>
      </w:r>
    </w:p>
    <w:p w14:paraId="6F3805BF" w14:textId="77777777" w:rsidR="0075589D" w:rsidRPr="003C1E07" w:rsidRDefault="0075589D" w:rsidP="0075589D">
      <w:pPr>
        <w:tabs>
          <w:tab w:val="left" w:pos="142"/>
        </w:tabs>
        <w:spacing w:after="0" w:line="240" w:lineRule="auto"/>
        <w:ind w:firstLine="567"/>
        <w:contextualSpacing/>
        <w:jc w:val="both"/>
        <w:rPr>
          <w:rStyle w:val="a8"/>
          <w:rFonts w:ascii="Times New Roman" w:hAnsi="Times New Roman"/>
          <w:sz w:val="24"/>
          <w:szCs w:val="24"/>
        </w:rPr>
      </w:pPr>
      <w:r w:rsidRPr="003C1E07">
        <w:rPr>
          <w:rStyle w:val="a8"/>
          <w:rFonts w:ascii="Times New Roman" w:hAnsi="Times New Roman"/>
          <w:sz w:val="24"/>
          <w:szCs w:val="24"/>
        </w:rPr>
        <w:t>Товар повинен бути новим, термін та умови його зберігання не порушені.</w:t>
      </w:r>
    </w:p>
    <w:p w14:paraId="534151DE" w14:textId="77777777" w:rsidR="0075589D" w:rsidRPr="003C1E07" w:rsidRDefault="0075589D" w:rsidP="0075589D">
      <w:pPr>
        <w:tabs>
          <w:tab w:val="left" w:pos="142"/>
        </w:tabs>
        <w:spacing w:after="0" w:line="240" w:lineRule="auto"/>
        <w:contextualSpacing/>
        <w:jc w:val="both"/>
        <w:rPr>
          <w:rStyle w:val="a8"/>
          <w:rFonts w:ascii="Times New Roman" w:hAnsi="Times New Roman"/>
          <w:sz w:val="24"/>
          <w:szCs w:val="24"/>
        </w:rPr>
      </w:pPr>
      <w:r w:rsidRPr="003C1E07">
        <w:rPr>
          <w:rStyle w:val="a8"/>
          <w:rFonts w:ascii="Times New Roman" w:hAnsi="Times New Roman"/>
          <w:sz w:val="24"/>
          <w:szCs w:val="24"/>
        </w:rPr>
        <w:t>Упаковка товару не повинна бути деформованою або пошкодженою, забезпечувати повне збереження товару під час його транспортування з урахуванням вантажно-розвантажувальних робіт, в повній комплектності із зазначенням терміну та умов зберігання, дату виготовлення (місяць, рік) та термін придатності або «придатний до» (місяць, рік).</w:t>
      </w:r>
    </w:p>
    <w:p w14:paraId="0BEE97A1" w14:textId="77777777" w:rsidR="0075589D" w:rsidRPr="003C1E07" w:rsidRDefault="0075589D" w:rsidP="0075589D">
      <w:pPr>
        <w:tabs>
          <w:tab w:val="left" w:pos="142"/>
        </w:tabs>
        <w:spacing w:after="0" w:line="240" w:lineRule="auto"/>
        <w:ind w:firstLine="567"/>
        <w:contextualSpacing/>
        <w:jc w:val="both"/>
        <w:rPr>
          <w:rFonts w:ascii="Times New Roman" w:hAnsi="Times New Roman"/>
          <w:sz w:val="24"/>
          <w:szCs w:val="24"/>
        </w:rPr>
      </w:pPr>
      <w:r w:rsidRPr="003C1E07">
        <w:rPr>
          <w:rStyle w:val="a8"/>
          <w:rFonts w:ascii="Times New Roman" w:hAnsi="Times New Roman"/>
          <w:sz w:val="24"/>
          <w:szCs w:val="24"/>
        </w:rPr>
        <w:t>Товар не має знаходитись під заставою, арештом, перебувати в обтяженні, бути предметом позову (законних вимог) третіх осіб.</w:t>
      </w:r>
    </w:p>
    <w:p w14:paraId="5B3BB721" w14:textId="77777777" w:rsidR="0075589D" w:rsidRPr="003C1E07" w:rsidRDefault="0075589D" w:rsidP="0075589D">
      <w:pPr>
        <w:spacing w:after="0" w:line="240" w:lineRule="auto"/>
        <w:ind w:firstLine="567"/>
        <w:jc w:val="both"/>
        <w:rPr>
          <w:rFonts w:ascii="Times New Roman" w:hAnsi="Times New Roman" w:cs="Times New Roman"/>
          <w:bCs/>
          <w:sz w:val="24"/>
          <w:szCs w:val="24"/>
        </w:rPr>
      </w:pPr>
      <w:r w:rsidRPr="003C1E07">
        <w:rPr>
          <w:rFonts w:ascii="Times New Roman" w:hAnsi="Times New Roman" w:cs="Times New Roman"/>
          <w:noProof/>
          <w:sz w:val="24"/>
          <w:szCs w:val="24"/>
        </w:rPr>
        <w:t xml:space="preserve">Місце та строк поставки товару: 04071, м. Київ, вул. Ярославська, 41. По 01.11.2023 року. </w:t>
      </w:r>
      <w:r w:rsidRPr="003C1E07">
        <w:rPr>
          <w:rFonts w:ascii="Times New Roman" w:hAnsi="Times New Roman" w:cs="Times New Roman"/>
          <w:sz w:val="24"/>
          <w:szCs w:val="24"/>
        </w:rPr>
        <w:t>Поставка товару може здійснюватися учасником партіями за попередньою письмовою згодою з замовником</w:t>
      </w:r>
      <w:r w:rsidRPr="003C1E07">
        <w:rPr>
          <w:rFonts w:ascii="Times New Roman" w:hAnsi="Times New Roman" w:cs="Times New Roman"/>
          <w:bCs/>
          <w:sz w:val="24"/>
          <w:szCs w:val="24"/>
        </w:rPr>
        <w:t>.</w:t>
      </w:r>
    </w:p>
    <w:p w14:paraId="1CED5D4F" w14:textId="77777777" w:rsidR="0075589D" w:rsidRPr="003C1E07" w:rsidRDefault="0075589D" w:rsidP="0075589D">
      <w:pPr>
        <w:spacing w:after="0" w:line="240" w:lineRule="auto"/>
        <w:ind w:firstLine="567"/>
        <w:jc w:val="both"/>
        <w:rPr>
          <w:rFonts w:ascii="Times New Roman" w:hAnsi="Times New Roman" w:cs="Times New Roman"/>
          <w:sz w:val="24"/>
          <w:szCs w:val="24"/>
        </w:rPr>
      </w:pPr>
      <w:r w:rsidRPr="003C1E07">
        <w:rPr>
          <w:rFonts w:ascii="Times New Roman" w:hAnsi="Times New Roman" w:cs="Times New Roman"/>
          <w:sz w:val="24"/>
          <w:szCs w:val="24"/>
        </w:rPr>
        <w:t>Товар повинен поставлятися разом з документами (викладеними або перекладеними українською мовою) на товар (паспорт/сертифікат якості, тощо), відповідати державним стандартам, технічним умовам, іншим вимогам та нормативним документам чинним в Україні для даного виду товару.</w:t>
      </w:r>
    </w:p>
    <w:p w14:paraId="59215DE3" w14:textId="77777777" w:rsidR="0075589D" w:rsidRPr="003C1E07" w:rsidRDefault="0075589D" w:rsidP="0075589D">
      <w:pPr>
        <w:spacing w:after="0" w:line="240" w:lineRule="auto"/>
        <w:ind w:firstLine="567"/>
        <w:jc w:val="both"/>
        <w:rPr>
          <w:rFonts w:ascii="Times New Roman" w:eastAsia="Times New Roman" w:hAnsi="Times New Roman" w:cs="Times New Roman"/>
          <w:sz w:val="24"/>
          <w:szCs w:val="24"/>
          <w:lang w:eastAsia="ru-RU"/>
        </w:rPr>
      </w:pPr>
      <w:r w:rsidRPr="003C1E07">
        <w:rPr>
          <w:rFonts w:ascii="Times New Roman" w:eastAsia="Times New Roman" w:hAnsi="Times New Roman" w:cs="Times New Roman"/>
          <w:sz w:val="24"/>
          <w:szCs w:val="24"/>
          <w:lang w:eastAsia="ru-RU"/>
        </w:rPr>
        <w:t>У випадку поставки товару неналежної якості або товару, що не буде відповідати технічним вимогам, учасник зобов’язується за свій рахунок протягом трьох календарних днів після отримання повідомлення замовника замінити неякісний товар на товар належної якості.</w:t>
      </w:r>
      <w:bookmarkEnd w:id="0"/>
    </w:p>
    <w:p w14:paraId="701BC486" w14:textId="77777777" w:rsidR="0075589D" w:rsidRPr="003C1E07" w:rsidRDefault="0075589D" w:rsidP="0075589D">
      <w:pPr>
        <w:spacing w:after="0" w:line="240" w:lineRule="auto"/>
        <w:ind w:firstLine="567"/>
        <w:rPr>
          <w:rFonts w:ascii="Times New Roman" w:eastAsia="Times New Roman" w:hAnsi="Times New Roman" w:cs="Times New Roman"/>
          <w:i/>
          <w:sz w:val="24"/>
          <w:szCs w:val="24"/>
          <w:u w:val="single"/>
          <w:lang w:eastAsia="ru-RU"/>
        </w:rPr>
      </w:pPr>
      <w:r w:rsidRPr="00517E42">
        <w:rPr>
          <w:rFonts w:ascii="Times New Roman" w:eastAsia="Times New Roman" w:hAnsi="Times New Roman" w:cs="Times New Roman"/>
          <w:i/>
          <w:sz w:val="24"/>
          <w:szCs w:val="24"/>
          <w:u w:val="single"/>
          <w:lang w:eastAsia="ru-RU"/>
        </w:rPr>
        <w:t xml:space="preserve">Кількість кондиціонерів: </w:t>
      </w:r>
      <w:r w:rsidRPr="000D7AE2">
        <w:rPr>
          <w:rFonts w:ascii="Times New Roman" w:eastAsia="Times New Roman" w:hAnsi="Times New Roman" w:cs="Times New Roman"/>
          <w:b/>
          <w:i/>
          <w:sz w:val="24"/>
          <w:szCs w:val="24"/>
          <w:u w:val="single"/>
          <w:lang w:eastAsia="ru-RU"/>
        </w:rPr>
        <w:t>5 (п’ять) штук</w:t>
      </w:r>
      <w:r w:rsidRPr="00517E42">
        <w:rPr>
          <w:rFonts w:ascii="Times New Roman" w:eastAsia="Times New Roman" w:hAnsi="Times New Roman" w:cs="Times New Roman"/>
          <w:i/>
          <w:sz w:val="24"/>
          <w:szCs w:val="24"/>
          <w:u w:val="single"/>
          <w:lang w:eastAsia="ru-RU"/>
        </w:rPr>
        <w:t>.</w:t>
      </w:r>
    </w:p>
    <w:p w14:paraId="744F3A91" w14:textId="77777777" w:rsidR="0075589D" w:rsidRPr="003C1E07" w:rsidRDefault="0075589D" w:rsidP="0075589D">
      <w:pPr>
        <w:spacing w:after="0" w:line="240" w:lineRule="auto"/>
        <w:ind w:firstLine="567"/>
        <w:rPr>
          <w:rFonts w:ascii="Times New Roman" w:hAnsi="Times New Roman" w:cs="Times New Roman"/>
          <w:noProof/>
          <w:sz w:val="24"/>
          <w:szCs w:val="24"/>
        </w:rPr>
      </w:pPr>
    </w:p>
    <w:p w14:paraId="1E86D07A" w14:textId="77777777" w:rsidR="0075589D" w:rsidRPr="003C1E07" w:rsidRDefault="0075589D" w:rsidP="0075589D">
      <w:pPr>
        <w:spacing w:after="0" w:line="240" w:lineRule="auto"/>
        <w:jc w:val="center"/>
        <w:rPr>
          <w:rFonts w:ascii="Times New Roman" w:hAnsi="Times New Roman" w:cs="Times New Roman"/>
          <w:sz w:val="24"/>
          <w:szCs w:val="24"/>
        </w:rPr>
      </w:pPr>
      <w:r w:rsidRPr="003C1E07">
        <w:rPr>
          <w:rFonts w:ascii="Times New Roman" w:hAnsi="Times New Roman" w:cs="Times New Roman"/>
          <w:b/>
          <w:sz w:val="23"/>
          <w:szCs w:val="23"/>
        </w:rPr>
        <w:t>Розділ ІІ. Технічні вимоги</w:t>
      </w:r>
    </w:p>
    <w:p w14:paraId="34F89F47" w14:textId="77777777" w:rsidR="0075589D" w:rsidRPr="003C1E07" w:rsidRDefault="0075589D" w:rsidP="0075589D">
      <w:pPr>
        <w:tabs>
          <w:tab w:val="left" w:pos="142"/>
        </w:tabs>
        <w:spacing w:line="240" w:lineRule="auto"/>
        <w:ind w:right="424"/>
        <w:contextualSpacing/>
        <w:jc w:val="right"/>
        <w:rPr>
          <w:rFonts w:ascii="Times New Roman" w:hAnsi="Times New Roman" w:cs="Times New Roman"/>
          <w:i/>
        </w:rPr>
      </w:pPr>
      <w:r w:rsidRPr="003C1E07">
        <w:rPr>
          <w:rFonts w:ascii="Times New Roman" w:hAnsi="Times New Roman" w:cs="Times New Roman"/>
          <w:i/>
        </w:rPr>
        <w:t>Таблиця №1</w:t>
      </w:r>
    </w:p>
    <w:tbl>
      <w:tblPr>
        <w:tblStyle w:val="1"/>
        <w:tblW w:w="10065" w:type="dxa"/>
        <w:jc w:val="center"/>
        <w:tblLayout w:type="fixed"/>
        <w:tblLook w:val="04A0" w:firstRow="1" w:lastRow="0" w:firstColumn="1" w:lastColumn="0" w:noHBand="0" w:noVBand="1"/>
      </w:tblPr>
      <w:tblGrid>
        <w:gridCol w:w="3261"/>
        <w:gridCol w:w="3402"/>
        <w:gridCol w:w="3402"/>
      </w:tblGrid>
      <w:tr w:rsidR="0075589D" w:rsidRPr="003C1E07" w14:paraId="46A3248A" w14:textId="77777777" w:rsidTr="005D540B">
        <w:trPr>
          <w:trHeight w:val="340"/>
          <w:jc w:val="center"/>
        </w:trPr>
        <w:tc>
          <w:tcPr>
            <w:tcW w:w="3261" w:type="dxa"/>
            <w:vAlign w:val="center"/>
          </w:tcPr>
          <w:p w14:paraId="41034128" w14:textId="77777777" w:rsidR="0075589D" w:rsidRPr="003C1E07" w:rsidRDefault="0075589D" w:rsidP="005D540B">
            <w:pPr>
              <w:tabs>
                <w:tab w:val="left" w:pos="3150"/>
              </w:tabs>
              <w:ind w:right="-105"/>
              <w:jc w:val="center"/>
              <w:textAlignment w:val="baseline"/>
              <w:outlineLvl w:val="1"/>
              <w:rPr>
                <w:rFonts w:ascii="Times New Roman" w:eastAsia="Times New Roman" w:hAnsi="Times New Roman"/>
                <w:b/>
                <w:sz w:val="23"/>
                <w:szCs w:val="23"/>
              </w:rPr>
            </w:pPr>
            <w:r w:rsidRPr="003C1E07">
              <w:rPr>
                <w:rFonts w:ascii="Times New Roman" w:eastAsia="Times New Roman" w:hAnsi="Times New Roman"/>
                <w:b/>
                <w:sz w:val="23"/>
                <w:szCs w:val="23"/>
                <w:lang w:val="ru-RU"/>
              </w:rPr>
              <w:t>Одиниця виміру/</w:t>
            </w:r>
            <w:proofErr w:type="spellStart"/>
            <w:r w:rsidRPr="003C1E07">
              <w:rPr>
                <w:rFonts w:ascii="Times New Roman" w:eastAsia="Times New Roman" w:hAnsi="Times New Roman"/>
                <w:b/>
                <w:sz w:val="23"/>
                <w:szCs w:val="23"/>
                <w:lang w:val="ru-RU"/>
              </w:rPr>
              <w:t>Показник</w:t>
            </w:r>
            <w:proofErr w:type="spellEnd"/>
          </w:p>
        </w:tc>
        <w:tc>
          <w:tcPr>
            <w:tcW w:w="3402" w:type="dxa"/>
            <w:vAlign w:val="center"/>
          </w:tcPr>
          <w:p w14:paraId="34E7779E" w14:textId="77777777" w:rsidR="0075589D" w:rsidRPr="003C1E07" w:rsidRDefault="0075589D" w:rsidP="005D540B">
            <w:pPr>
              <w:ind w:left="38" w:right="-101" w:hanging="4"/>
              <w:jc w:val="center"/>
              <w:textAlignment w:val="baseline"/>
              <w:rPr>
                <w:rFonts w:ascii="Times New Roman" w:eastAsia="Times New Roman" w:hAnsi="Times New Roman"/>
                <w:b/>
                <w:sz w:val="23"/>
                <w:szCs w:val="23"/>
                <w:lang w:val="ru-RU"/>
              </w:rPr>
            </w:pPr>
            <w:r w:rsidRPr="003C1E07">
              <w:rPr>
                <w:rFonts w:ascii="Times New Roman" w:eastAsia="Times New Roman" w:hAnsi="Times New Roman"/>
                <w:b/>
                <w:sz w:val="23"/>
                <w:szCs w:val="23"/>
              </w:rPr>
              <w:t>Технічні характеристики</w:t>
            </w:r>
          </w:p>
        </w:tc>
        <w:tc>
          <w:tcPr>
            <w:tcW w:w="3402" w:type="dxa"/>
            <w:vAlign w:val="center"/>
          </w:tcPr>
          <w:p w14:paraId="2EE4CB4E" w14:textId="77777777" w:rsidR="0075589D" w:rsidRPr="003C1E07" w:rsidRDefault="0075589D" w:rsidP="005D540B">
            <w:pPr>
              <w:ind w:left="-106" w:right="-101" w:hanging="2"/>
              <w:jc w:val="center"/>
              <w:textAlignment w:val="baseline"/>
              <w:rPr>
                <w:rFonts w:ascii="Times New Roman" w:eastAsia="Times New Roman" w:hAnsi="Times New Roman"/>
                <w:b/>
                <w:sz w:val="23"/>
                <w:szCs w:val="23"/>
              </w:rPr>
            </w:pPr>
            <w:r w:rsidRPr="003C1E07">
              <w:rPr>
                <w:rFonts w:ascii="Times New Roman" w:eastAsia="Times New Roman" w:hAnsi="Times New Roman"/>
                <w:b/>
                <w:sz w:val="23"/>
                <w:szCs w:val="23"/>
              </w:rPr>
              <w:t xml:space="preserve">Технічні характеристики </w:t>
            </w:r>
          </w:p>
          <w:p w14:paraId="1A584030" w14:textId="77777777" w:rsidR="0075589D" w:rsidRPr="003C1E07" w:rsidRDefault="0075589D" w:rsidP="005D540B">
            <w:pPr>
              <w:ind w:left="-106" w:right="-101" w:hanging="2"/>
              <w:jc w:val="center"/>
              <w:textAlignment w:val="baseline"/>
              <w:rPr>
                <w:rFonts w:ascii="Times New Roman" w:eastAsia="Times New Roman" w:hAnsi="Times New Roman"/>
                <w:b/>
                <w:sz w:val="23"/>
                <w:szCs w:val="23"/>
                <w:lang w:val="ru-RU"/>
              </w:rPr>
            </w:pPr>
            <w:r w:rsidRPr="003C1E07">
              <w:rPr>
                <w:rFonts w:ascii="Times New Roman" w:eastAsia="Times New Roman" w:hAnsi="Times New Roman"/>
                <w:b/>
                <w:sz w:val="23"/>
                <w:szCs w:val="23"/>
                <w:lang w:val="ru-RU"/>
              </w:rPr>
              <w:t>(</w:t>
            </w:r>
            <w:r w:rsidRPr="003C1E07">
              <w:rPr>
                <w:rFonts w:ascii="Times New Roman" w:eastAsia="Times New Roman" w:hAnsi="Times New Roman"/>
                <w:b/>
              </w:rPr>
              <w:t>заповнюється Учасником</w:t>
            </w:r>
            <w:r w:rsidRPr="003C1E07">
              <w:rPr>
                <w:rFonts w:ascii="Times New Roman" w:eastAsia="Times New Roman" w:hAnsi="Times New Roman"/>
                <w:b/>
                <w:sz w:val="23"/>
                <w:szCs w:val="23"/>
                <w:lang w:val="ru-RU"/>
              </w:rPr>
              <w:t xml:space="preserve">) </w:t>
            </w:r>
          </w:p>
        </w:tc>
      </w:tr>
      <w:tr w:rsidR="0075589D" w:rsidRPr="003C1E07" w14:paraId="507B62E4" w14:textId="77777777" w:rsidTr="005D540B">
        <w:trPr>
          <w:trHeight w:val="340"/>
          <w:jc w:val="center"/>
        </w:trPr>
        <w:tc>
          <w:tcPr>
            <w:tcW w:w="3261" w:type="dxa"/>
          </w:tcPr>
          <w:p w14:paraId="7BBD9753" w14:textId="77777777" w:rsidR="0075589D" w:rsidRPr="003C1E07" w:rsidRDefault="0075589D" w:rsidP="005D540B">
            <w:pPr>
              <w:ind w:right="-105"/>
              <w:textAlignment w:val="baseline"/>
              <w:outlineLvl w:val="1"/>
              <w:rPr>
                <w:rFonts w:ascii="Times New Roman" w:eastAsia="Times New Roman" w:hAnsi="Times New Roman"/>
                <w:sz w:val="23"/>
                <w:szCs w:val="23"/>
                <w:bdr w:val="none" w:sz="0" w:space="0" w:color="auto" w:frame="1"/>
              </w:rPr>
            </w:pPr>
            <w:r w:rsidRPr="003C1E07">
              <w:rPr>
                <w:rFonts w:ascii="Times New Roman" w:eastAsia="Times New Roman" w:hAnsi="Times New Roman"/>
                <w:sz w:val="23"/>
                <w:szCs w:val="23"/>
                <w:bdr w:val="none" w:sz="0" w:space="0" w:color="auto" w:frame="1"/>
              </w:rPr>
              <w:t>Тип кондиціонера</w:t>
            </w:r>
          </w:p>
        </w:tc>
        <w:tc>
          <w:tcPr>
            <w:tcW w:w="3402" w:type="dxa"/>
            <w:vAlign w:val="center"/>
          </w:tcPr>
          <w:p w14:paraId="33633926" w14:textId="77777777" w:rsidR="0075589D" w:rsidRPr="003C1E07" w:rsidRDefault="0075589D" w:rsidP="005D540B">
            <w:pPr>
              <w:ind w:left="38" w:right="-101" w:firstLine="326"/>
              <w:jc w:val="center"/>
              <w:textAlignment w:val="baseline"/>
              <w:rPr>
                <w:rFonts w:ascii="Times New Roman" w:hAnsi="Times New Roman"/>
                <w:sz w:val="23"/>
                <w:szCs w:val="23"/>
              </w:rPr>
            </w:pPr>
            <w:hyperlink r:id="rId7" w:history="1">
              <w:r w:rsidRPr="003C1E07">
                <w:rPr>
                  <w:rFonts w:ascii="Times New Roman" w:eastAsia="Times New Roman" w:hAnsi="Times New Roman"/>
                  <w:sz w:val="23"/>
                  <w:szCs w:val="23"/>
                  <w:bdr w:val="none" w:sz="0" w:space="0" w:color="auto" w:frame="1"/>
                </w:rPr>
                <w:t>Спліт-система</w:t>
              </w:r>
            </w:hyperlink>
          </w:p>
        </w:tc>
        <w:tc>
          <w:tcPr>
            <w:tcW w:w="3402" w:type="dxa"/>
          </w:tcPr>
          <w:p w14:paraId="00943329" w14:textId="77777777" w:rsidR="0075589D" w:rsidRPr="003C1E07" w:rsidRDefault="0075589D" w:rsidP="005D540B">
            <w:pPr>
              <w:ind w:left="-106" w:right="-101" w:hanging="2"/>
              <w:jc w:val="center"/>
              <w:textAlignment w:val="baseline"/>
              <w:rPr>
                <w:rFonts w:ascii="Times New Roman" w:hAnsi="Times New Roman"/>
                <w:sz w:val="23"/>
                <w:szCs w:val="23"/>
              </w:rPr>
            </w:pPr>
          </w:p>
        </w:tc>
      </w:tr>
      <w:tr w:rsidR="0075589D" w:rsidRPr="003C1E07" w14:paraId="1B6937E0" w14:textId="77777777" w:rsidTr="005D540B">
        <w:trPr>
          <w:trHeight w:val="340"/>
          <w:jc w:val="center"/>
        </w:trPr>
        <w:tc>
          <w:tcPr>
            <w:tcW w:w="3261" w:type="dxa"/>
          </w:tcPr>
          <w:p w14:paraId="288DAB1C" w14:textId="77777777" w:rsidR="0075589D" w:rsidRPr="003C1E07" w:rsidRDefault="0075589D" w:rsidP="005D540B">
            <w:pPr>
              <w:ind w:right="-105"/>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Тип компресора</w:t>
            </w:r>
          </w:p>
        </w:tc>
        <w:tc>
          <w:tcPr>
            <w:tcW w:w="3402" w:type="dxa"/>
            <w:vAlign w:val="center"/>
          </w:tcPr>
          <w:p w14:paraId="5DEA0DCA" w14:textId="77777777" w:rsidR="0075589D" w:rsidRPr="003C1E07" w:rsidRDefault="0075589D" w:rsidP="005D540B">
            <w:pPr>
              <w:ind w:left="38" w:right="-101" w:firstLine="326"/>
              <w:jc w:val="center"/>
              <w:textAlignment w:val="baseline"/>
              <w:outlineLvl w:val="1"/>
              <w:rPr>
                <w:rFonts w:ascii="Times New Roman" w:eastAsia="Times New Roman" w:hAnsi="Times New Roman"/>
                <w:sz w:val="23"/>
                <w:szCs w:val="23"/>
              </w:rPr>
            </w:pPr>
            <w:hyperlink r:id="rId8" w:history="1">
              <w:r w:rsidRPr="003C1E07">
                <w:rPr>
                  <w:rFonts w:ascii="Times New Roman" w:eastAsia="Times New Roman" w:hAnsi="Times New Roman"/>
                  <w:sz w:val="23"/>
                  <w:szCs w:val="23"/>
                  <w:bdr w:val="none" w:sz="0" w:space="0" w:color="auto" w:frame="1"/>
                </w:rPr>
                <w:t>Інвертор</w:t>
              </w:r>
            </w:hyperlink>
          </w:p>
        </w:tc>
        <w:tc>
          <w:tcPr>
            <w:tcW w:w="3402" w:type="dxa"/>
          </w:tcPr>
          <w:p w14:paraId="771FD632" w14:textId="77777777" w:rsidR="0075589D" w:rsidRPr="003C1E07" w:rsidRDefault="0075589D" w:rsidP="005D540B">
            <w:pPr>
              <w:ind w:left="-106" w:right="-101" w:hanging="2"/>
              <w:jc w:val="center"/>
              <w:textAlignment w:val="baseline"/>
              <w:outlineLvl w:val="1"/>
              <w:rPr>
                <w:rFonts w:ascii="Times New Roman" w:hAnsi="Times New Roman"/>
                <w:sz w:val="23"/>
                <w:szCs w:val="23"/>
              </w:rPr>
            </w:pPr>
          </w:p>
        </w:tc>
      </w:tr>
      <w:tr w:rsidR="0075589D" w:rsidRPr="003C1E07" w14:paraId="58E23F80" w14:textId="77777777" w:rsidTr="005D540B">
        <w:trPr>
          <w:trHeight w:val="340"/>
          <w:jc w:val="center"/>
        </w:trPr>
        <w:tc>
          <w:tcPr>
            <w:tcW w:w="3261" w:type="dxa"/>
          </w:tcPr>
          <w:p w14:paraId="2E913BA8" w14:textId="77777777" w:rsidR="0075589D" w:rsidRPr="003C1E07" w:rsidRDefault="0075589D" w:rsidP="005D540B">
            <w:pPr>
              <w:ind w:right="-105"/>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Площа обслуговування</w:t>
            </w:r>
          </w:p>
        </w:tc>
        <w:tc>
          <w:tcPr>
            <w:tcW w:w="3402" w:type="dxa"/>
            <w:vAlign w:val="center"/>
          </w:tcPr>
          <w:p w14:paraId="14AA671D" w14:textId="77777777" w:rsidR="0075589D" w:rsidRPr="003C1E07" w:rsidRDefault="0075589D" w:rsidP="005D540B">
            <w:pPr>
              <w:ind w:left="38" w:right="-101" w:firstLine="326"/>
              <w:jc w:val="center"/>
              <w:textAlignment w:val="baseline"/>
              <w:outlineLvl w:val="1"/>
              <w:rPr>
                <w:rFonts w:ascii="Times New Roman" w:eastAsia="Times New Roman" w:hAnsi="Times New Roman"/>
                <w:sz w:val="23"/>
                <w:szCs w:val="23"/>
              </w:rPr>
            </w:pPr>
            <w:hyperlink r:id="rId9" w:history="1">
              <w:r w:rsidRPr="003C1E07">
                <w:rPr>
                  <w:rFonts w:ascii="Times New Roman" w:eastAsia="Times New Roman" w:hAnsi="Times New Roman"/>
                  <w:sz w:val="23"/>
                  <w:szCs w:val="23"/>
                  <w:bdr w:val="none" w:sz="0" w:space="0" w:color="auto" w:frame="1"/>
                </w:rPr>
                <w:t>до 25 м²</w:t>
              </w:r>
            </w:hyperlink>
          </w:p>
        </w:tc>
        <w:tc>
          <w:tcPr>
            <w:tcW w:w="3402" w:type="dxa"/>
          </w:tcPr>
          <w:p w14:paraId="68427729" w14:textId="77777777" w:rsidR="0075589D" w:rsidRPr="003C1E07" w:rsidRDefault="0075589D" w:rsidP="005D540B">
            <w:pPr>
              <w:ind w:left="-106" w:right="-101" w:hanging="2"/>
              <w:jc w:val="center"/>
              <w:textAlignment w:val="baseline"/>
              <w:outlineLvl w:val="1"/>
              <w:rPr>
                <w:rFonts w:ascii="Times New Roman" w:hAnsi="Times New Roman"/>
                <w:sz w:val="23"/>
                <w:szCs w:val="23"/>
              </w:rPr>
            </w:pPr>
          </w:p>
        </w:tc>
      </w:tr>
      <w:tr w:rsidR="0075589D" w:rsidRPr="003C1E07" w14:paraId="6A269C55" w14:textId="77777777" w:rsidTr="005D540B">
        <w:trPr>
          <w:trHeight w:val="340"/>
          <w:jc w:val="center"/>
        </w:trPr>
        <w:tc>
          <w:tcPr>
            <w:tcW w:w="3261" w:type="dxa"/>
          </w:tcPr>
          <w:p w14:paraId="7AAB0902" w14:textId="77777777" w:rsidR="0075589D" w:rsidRPr="003C1E07" w:rsidRDefault="0075589D" w:rsidP="005D540B">
            <w:pPr>
              <w:ind w:right="-105"/>
              <w:textAlignment w:val="baseline"/>
              <w:outlineLvl w:val="1"/>
              <w:rPr>
                <w:rFonts w:ascii="Times New Roman" w:eastAsia="Times New Roman" w:hAnsi="Times New Roman"/>
                <w:sz w:val="23"/>
                <w:szCs w:val="23"/>
                <w:bdr w:val="none" w:sz="0" w:space="0" w:color="auto" w:frame="1"/>
              </w:rPr>
            </w:pPr>
            <w:r w:rsidRPr="003C1E07">
              <w:rPr>
                <w:rFonts w:ascii="Times New Roman" w:eastAsia="Times New Roman" w:hAnsi="Times New Roman"/>
                <w:sz w:val="23"/>
                <w:szCs w:val="23"/>
                <w:bdr w:val="none" w:sz="0" w:space="0" w:color="auto" w:frame="1"/>
              </w:rPr>
              <w:t xml:space="preserve">Продуктивність, </w:t>
            </w:r>
            <w:proofErr w:type="spellStart"/>
            <w:r w:rsidRPr="003C1E07">
              <w:rPr>
                <w:rFonts w:ascii="Times New Roman" w:eastAsia="Times New Roman" w:hAnsi="Times New Roman"/>
                <w:sz w:val="23"/>
                <w:szCs w:val="23"/>
                <w:bdr w:val="none" w:sz="0" w:space="0" w:color="auto" w:frame="1"/>
              </w:rPr>
              <w:t>кБТЕ</w:t>
            </w:r>
            <w:proofErr w:type="spellEnd"/>
            <w:r w:rsidRPr="003C1E07">
              <w:rPr>
                <w:rFonts w:ascii="Times New Roman" w:eastAsia="Times New Roman" w:hAnsi="Times New Roman"/>
                <w:sz w:val="23"/>
                <w:szCs w:val="23"/>
                <w:bdr w:val="none" w:sz="0" w:space="0" w:color="auto" w:frame="1"/>
              </w:rPr>
              <w:t>/г (БТЕ/BTU), не менше</w:t>
            </w:r>
          </w:p>
        </w:tc>
        <w:tc>
          <w:tcPr>
            <w:tcW w:w="3402" w:type="dxa"/>
            <w:vAlign w:val="center"/>
          </w:tcPr>
          <w:p w14:paraId="0E858711" w14:textId="77777777" w:rsidR="0075589D" w:rsidRPr="003C1E07" w:rsidRDefault="0075589D" w:rsidP="005D540B">
            <w:pPr>
              <w:ind w:left="38" w:right="-101" w:firstLine="326"/>
              <w:jc w:val="center"/>
              <w:textAlignment w:val="baseline"/>
              <w:outlineLvl w:val="1"/>
              <w:rPr>
                <w:rFonts w:ascii="Times New Roman" w:hAnsi="Times New Roman"/>
                <w:sz w:val="23"/>
                <w:szCs w:val="23"/>
              </w:rPr>
            </w:pPr>
            <w:r w:rsidRPr="003C1E07">
              <w:rPr>
                <w:rFonts w:ascii="Times New Roman" w:hAnsi="Times New Roman"/>
                <w:sz w:val="23"/>
                <w:szCs w:val="23"/>
              </w:rPr>
              <w:t>9 000</w:t>
            </w:r>
          </w:p>
        </w:tc>
        <w:tc>
          <w:tcPr>
            <w:tcW w:w="3402" w:type="dxa"/>
          </w:tcPr>
          <w:p w14:paraId="339B5C09" w14:textId="77777777" w:rsidR="0075589D" w:rsidRPr="003C1E07" w:rsidRDefault="0075589D" w:rsidP="005D540B">
            <w:pPr>
              <w:ind w:left="-106" w:right="-101" w:hanging="2"/>
              <w:jc w:val="center"/>
              <w:textAlignment w:val="baseline"/>
              <w:outlineLvl w:val="1"/>
              <w:rPr>
                <w:rFonts w:ascii="Times New Roman" w:hAnsi="Times New Roman"/>
                <w:sz w:val="23"/>
                <w:szCs w:val="23"/>
              </w:rPr>
            </w:pPr>
          </w:p>
        </w:tc>
      </w:tr>
      <w:tr w:rsidR="0075589D" w:rsidRPr="003C1E07" w14:paraId="702157E7" w14:textId="77777777" w:rsidTr="005D540B">
        <w:trPr>
          <w:trHeight w:val="340"/>
          <w:jc w:val="center"/>
        </w:trPr>
        <w:tc>
          <w:tcPr>
            <w:tcW w:w="3261" w:type="dxa"/>
          </w:tcPr>
          <w:p w14:paraId="66486BA0" w14:textId="77777777" w:rsidR="0075589D" w:rsidRPr="003C1E07" w:rsidRDefault="0075589D" w:rsidP="005D540B">
            <w:pPr>
              <w:ind w:right="-105"/>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Енергоспоживання в режимі охолодження, в межах</w:t>
            </w:r>
          </w:p>
        </w:tc>
        <w:tc>
          <w:tcPr>
            <w:tcW w:w="3402" w:type="dxa"/>
            <w:vAlign w:val="center"/>
          </w:tcPr>
          <w:p w14:paraId="0355D7E8" w14:textId="77777777" w:rsidR="0075589D" w:rsidRPr="003C1E07" w:rsidRDefault="0075589D" w:rsidP="005D540B">
            <w:pPr>
              <w:ind w:left="38" w:right="-101" w:firstLine="326"/>
              <w:jc w:val="center"/>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718 Вт (100-1250)</w:t>
            </w:r>
          </w:p>
        </w:tc>
        <w:tc>
          <w:tcPr>
            <w:tcW w:w="3402" w:type="dxa"/>
          </w:tcPr>
          <w:p w14:paraId="0F489FA6" w14:textId="77777777" w:rsidR="0075589D" w:rsidRPr="003C1E07" w:rsidRDefault="0075589D" w:rsidP="005D540B">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75589D" w:rsidRPr="003C1E07" w14:paraId="6429A867" w14:textId="77777777" w:rsidTr="005D540B">
        <w:trPr>
          <w:trHeight w:val="340"/>
          <w:jc w:val="center"/>
        </w:trPr>
        <w:tc>
          <w:tcPr>
            <w:tcW w:w="3261" w:type="dxa"/>
          </w:tcPr>
          <w:p w14:paraId="4A362663" w14:textId="77777777" w:rsidR="0075589D" w:rsidRPr="003C1E07" w:rsidRDefault="0075589D" w:rsidP="005D540B">
            <w:pPr>
              <w:ind w:right="-105"/>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Енергоспоживання в режимі обігріву, в межах</w:t>
            </w:r>
          </w:p>
        </w:tc>
        <w:tc>
          <w:tcPr>
            <w:tcW w:w="3402" w:type="dxa"/>
            <w:vAlign w:val="center"/>
          </w:tcPr>
          <w:p w14:paraId="1A6B8C58" w14:textId="77777777" w:rsidR="0075589D" w:rsidRPr="003C1E07" w:rsidRDefault="0075589D" w:rsidP="005D540B">
            <w:pPr>
              <w:ind w:left="38" w:right="-101" w:firstLine="326"/>
              <w:jc w:val="center"/>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733 Вт (140-1340)</w:t>
            </w:r>
          </w:p>
        </w:tc>
        <w:tc>
          <w:tcPr>
            <w:tcW w:w="3402" w:type="dxa"/>
          </w:tcPr>
          <w:p w14:paraId="2AF3C06C" w14:textId="77777777" w:rsidR="0075589D" w:rsidRPr="003C1E07" w:rsidRDefault="0075589D" w:rsidP="005D540B">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75589D" w:rsidRPr="003C1E07" w14:paraId="60494F53" w14:textId="77777777" w:rsidTr="005D540B">
        <w:trPr>
          <w:trHeight w:val="340"/>
          <w:jc w:val="center"/>
        </w:trPr>
        <w:tc>
          <w:tcPr>
            <w:tcW w:w="3261" w:type="dxa"/>
          </w:tcPr>
          <w:p w14:paraId="2D2E67F6" w14:textId="77777777" w:rsidR="0075589D" w:rsidRPr="003C1E07" w:rsidRDefault="0075589D" w:rsidP="005D540B">
            <w:pPr>
              <w:ind w:right="-105"/>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Холодопродуктивність, в межах</w:t>
            </w:r>
          </w:p>
        </w:tc>
        <w:tc>
          <w:tcPr>
            <w:tcW w:w="3402" w:type="dxa"/>
            <w:vAlign w:val="center"/>
          </w:tcPr>
          <w:p w14:paraId="68571B76" w14:textId="77777777" w:rsidR="0075589D" w:rsidRPr="003C1E07" w:rsidRDefault="0075589D" w:rsidP="005D540B">
            <w:pPr>
              <w:ind w:left="38" w:right="-101" w:firstLine="326"/>
              <w:jc w:val="center"/>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2,6 кВт (1,5-3,3)</w:t>
            </w:r>
          </w:p>
        </w:tc>
        <w:tc>
          <w:tcPr>
            <w:tcW w:w="3402" w:type="dxa"/>
          </w:tcPr>
          <w:p w14:paraId="70C56890" w14:textId="77777777" w:rsidR="0075589D" w:rsidRPr="003C1E07" w:rsidRDefault="0075589D" w:rsidP="005D540B">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75589D" w:rsidRPr="003C1E07" w14:paraId="67AFF176" w14:textId="77777777" w:rsidTr="005D540B">
        <w:trPr>
          <w:trHeight w:val="340"/>
          <w:jc w:val="center"/>
        </w:trPr>
        <w:tc>
          <w:tcPr>
            <w:tcW w:w="3261" w:type="dxa"/>
          </w:tcPr>
          <w:p w14:paraId="77751C75" w14:textId="77777777" w:rsidR="0075589D" w:rsidRPr="003C1E07" w:rsidRDefault="0075589D" w:rsidP="005D540B">
            <w:pPr>
              <w:ind w:right="-105"/>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Теплопродуктивність, не менше</w:t>
            </w:r>
          </w:p>
        </w:tc>
        <w:tc>
          <w:tcPr>
            <w:tcW w:w="3402" w:type="dxa"/>
            <w:vAlign w:val="center"/>
          </w:tcPr>
          <w:p w14:paraId="62D1B7A0" w14:textId="77777777" w:rsidR="0075589D" w:rsidRPr="003C1E07" w:rsidRDefault="0075589D" w:rsidP="005D540B">
            <w:pPr>
              <w:ind w:left="38" w:right="-101" w:firstLine="326"/>
              <w:jc w:val="center"/>
              <w:textAlignment w:val="baseline"/>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2,8 кВт (1,5-3,4)</w:t>
            </w:r>
          </w:p>
        </w:tc>
        <w:tc>
          <w:tcPr>
            <w:tcW w:w="3402" w:type="dxa"/>
          </w:tcPr>
          <w:p w14:paraId="227E7089" w14:textId="77777777" w:rsidR="0075589D" w:rsidRPr="003C1E07" w:rsidRDefault="0075589D" w:rsidP="005D540B">
            <w:pPr>
              <w:ind w:left="-106" w:right="-101" w:hanging="2"/>
              <w:jc w:val="center"/>
              <w:textAlignment w:val="baseline"/>
              <w:rPr>
                <w:rFonts w:ascii="Times New Roman" w:eastAsia="Times New Roman" w:hAnsi="Times New Roman"/>
                <w:sz w:val="23"/>
                <w:szCs w:val="23"/>
                <w:bdr w:val="none" w:sz="0" w:space="0" w:color="auto" w:frame="1"/>
              </w:rPr>
            </w:pPr>
          </w:p>
        </w:tc>
      </w:tr>
      <w:tr w:rsidR="0075589D" w:rsidRPr="003C1E07" w14:paraId="241F89C3" w14:textId="77777777" w:rsidTr="005D540B">
        <w:trPr>
          <w:trHeight w:val="340"/>
          <w:jc w:val="center"/>
        </w:trPr>
        <w:tc>
          <w:tcPr>
            <w:tcW w:w="3261" w:type="dxa"/>
          </w:tcPr>
          <w:p w14:paraId="63CF36D3" w14:textId="77777777" w:rsidR="0075589D" w:rsidRPr="003C1E07" w:rsidRDefault="0075589D" w:rsidP="005D540B">
            <w:pPr>
              <w:ind w:right="-105"/>
              <w:textAlignment w:val="baseline"/>
              <w:outlineLvl w:val="1"/>
              <w:rPr>
                <w:rFonts w:ascii="Times New Roman" w:hAnsi="Times New Roman"/>
                <w:sz w:val="23"/>
                <w:szCs w:val="23"/>
                <w:shd w:val="clear" w:color="auto" w:fill="FFFFFF"/>
              </w:rPr>
            </w:pPr>
            <w:r w:rsidRPr="003C1E07">
              <w:rPr>
                <w:rFonts w:ascii="Times New Roman" w:eastAsia="Times New Roman" w:hAnsi="Times New Roman"/>
                <w:sz w:val="23"/>
                <w:szCs w:val="23"/>
                <w:bdr w:val="none" w:sz="0" w:space="0" w:color="auto" w:frame="1"/>
              </w:rPr>
              <w:t>Діапазон зовнішніх температур</w:t>
            </w:r>
          </w:p>
        </w:tc>
        <w:tc>
          <w:tcPr>
            <w:tcW w:w="3402" w:type="dxa"/>
            <w:vAlign w:val="center"/>
          </w:tcPr>
          <w:p w14:paraId="1F771944" w14:textId="77777777" w:rsidR="0075589D" w:rsidRPr="003C1E07" w:rsidRDefault="0075589D" w:rsidP="005D540B">
            <w:pPr>
              <w:ind w:left="38" w:right="-101"/>
              <w:jc w:val="center"/>
              <w:textAlignment w:val="baseline"/>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Від -15°C до +43°C</w:t>
            </w:r>
          </w:p>
        </w:tc>
        <w:tc>
          <w:tcPr>
            <w:tcW w:w="3402" w:type="dxa"/>
          </w:tcPr>
          <w:p w14:paraId="37110CA9" w14:textId="77777777" w:rsidR="0075589D" w:rsidRPr="003C1E07" w:rsidRDefault="0075589D" w:rsidP="005D540B">
            <w:pPr>
              <w:ind w:left="-106" w:right="-101" w:hanging="2"/>
              <w:jc w:val="center"/>
              <w:textAlignment w:val="baseline"/>
              <w:rPr>
                <w:rFonts w:ascii="Times New Roman" w:eastAsia="Times New Roman" w:hAnsi="Times New Roman"/>
                <w:sz w:val="23"/>
                <w:szCs w:val="23"/>
                <w:bdr w:val="none" w:sz="0" w:space="0" w:color="auto" w:frame="1"/>
              </w:rPr>
            </w:pPr>
          </w:p>
        </w:tc>
      </w:tr>
      <w:tr w:rsidR="0075589D" w:rsidRPr="003C1E07" w14:paraId="62306043" w14:textId="77777777" w:rsidTr="005D540B">
        <w:trPr>
          <w:trHeight w:val="340"/>
          <w:jc w:val="center"/>
        </w:trPr>
        <w:tc>
          <w:tcPr>
            <w:tcW w:w="3261" w:type="dxa"/>
          </w:tcPr>
          <w:p w14:paraId="68F4B390" w14:textId="77777777" w:rsidR="0075589D" w:rsidRPr="003C1E07" w:rsidRDefault="0075589D" w:rsidP="005D540B">
            <w:pPr>
              <w:ind w:right="-105"/>
              <w:textAlignment w:val="baseline"/>
              <w:outlineLvl w:val="1"/>
              <w:rPr>
                <w:rFonts w:ascii="Times New Roman" w:hAnsi="Times New Roman"/>
                <w:sz w:val="23"/>
                <w:szCs w:val="23"/>
                <w:shd w:val="clear" w:color="auto" w:fill="FFFFFF"/>
              </w:rPr>
            </w:pPr>
            <w:r w:rsidRPr="003C1E07">
              <w:rPr>
                <w:rFonts w:ascii="Times New Roman" w:eastAsia="Times New Roman" w:hAnsi="Times New Roman"/>
                <w:sz w:val="23"/>
                <w:szCs w:val="23"/>
                <w:bdr w:val="none" w:sz="0" w:space="0" w:color="auto" w:frame="1"/>
              </w:rPr>
              <w:t>Тип фреону</w:t>
            </w:r>
          </w:p>
        </w:tc>
        <w:tc>
          <w:tcPr>
            <w:tcW w:w="3402" w:type="dxa"/>
            <w:vAlign w:val="center"/>
          </w:tcPr>
          <w:p w14:paraId="0E997E39" w14:textId="77777777" w:rsidR="0075589D" w:rsidRPr="003C1E07" w:rsidRDefault="0075589D" w:rsidP="005D540B">
            <w:pPr>
              <w:ind w:left="38" w:right="-101"/>
              <w:jc w:val="center"/>
              <w:textAlignment w:val="baseline"/>
              <w:rPr>
                <w:rFonts w:ascii="Times New Roman" w:eastAsia="Times New Roman" w:hAnsi="Times New Roman"/>
                <w:sz w:val="23"/>
                <w:szCs w:val="23"/>
                <w:lang w:val="en-US"/>
              </w:rPr>
            </w:pPr>
            <w:hyperlink r:id="rId10" w:history="1">
              <w:r w:rsidRPr="003C1E07">
                <w:rPr>
                  <w:rFonts w:ascii="Times New Roman" w:eastAsia="Times New Roman" w:hAnsi="Times New Roman"/>
                  <w:sz w:val="23"/>
                  <w:szCs w:val="23"/>
                  <w:bdr w:val="none" w:sz="0" w:space="0" w:color="auto" w:frame="1"/>
                </w:rPr>
                <w:t>R 410А</w:t>
              </w:r>
            </w:hyperlink>
          </w:p>
        </w:tc>
        <w:tc>
          <w:tcPr>
            <w:tcW w:w="3402" w:type="dxa"/>
          </w:tcPr>
          <w:p w14:paraId="318BFB31" w14:textId="77777777" w:rsidR="0075589D" w:rsidRPr="003C1E07" w:rsidRDefault="0075589D" w:rsidP="005D540B">
            <w:pPr>
              <w:ind w:left="-106" w:right="-101" w:hanging="2"/>
              <w:jc w:val="center"/>
              <w:textAlignment w:val="baseline"/>
              <w:rPr>
                <w:rFonts w:ascii="Times New Roman" w:hAnsi="Times New Roman"/>
                <w:sz w:val="23"/>
                <w:szCs w:val="23"/>
              </w:rPr>
            </w:pPr>
          </w:p>
        </w:tc>
      </w:tr>
      <w:tr w:rsidR="0075589D" w:rsidRPr="003C1E07" w14:paraId="6610FBBE" w14:textId="77777777" w:rsidTr="005D540B">
        <w:trPr>
          <w:trHeight w:val="340"/>
          <w:jc w:val="center"/>
        </w:trPr>
        <w:tc>
          <w:tcPr>
            <w:tcW w:w="3261" w:type="dxa"/>
          </w:tcPr>
          <w:p w14:paraId="74E9E5E5" w14:textId="77777777" w:rsidR="0075589D" w:rsidRPr="003C1E07" w:rsidRDefault="0075589D" w:rsidP="005D540B">
            <w:pPr>
              <w:ind w:right="-105"/>
              <w:textAlignment w:val="baseline"/>
              <w:outlineLvl w:val="1"/>
              <w:rPr>
                <w:rFonts w:ascii="Times New Roman" w:hAnsi="Times New Roman"/>
                <w:sz w:val="23"/>
                <w:szCs w:val="23"/>
                <w:shd w:val="clear" w:color="auto" w:fill="FFFFFF"/>
              </w:rPr>
            </w:pPr>
            <w:r w:rsidRPr="003C1E07">
              <w:rPr>
                <w:rFonts w:ascii="Times New Roman" w:eastAsia="Times New Roman" w:hAnsi="Times New Roman"/>
                <w:sz w:val="23"/>
                <w:szCs w:val="23"/>
                <w:bdr w:val="none" w:sz="0" w:space="0" w:color="auto" w:frame="1"/>
              </w:rPr>
              <w:t>Дисплей</w:t>
            </w:r>
          </w:p>
        </w:tc>
        <w:tc>
          <w:tcPr>
            <w:tcW w:w="3402" w:type="dxa"/>
            <w:vAlign w:val="center"/>
          </w:tcPr>
          <w:p w14:paraId="4C257030" w14:textId="77777777" w:rsidR="0075589D" w:rsidRPr="003C1E07" w:rsidRDefault="0075589D" w:rsidP="005D540B">
            <w:pPr>
              <w:ind w:left="38" w:right="-101"/>
              <w:jc w:val="center"/>
              <w:textAlignment w:val="baseline"/>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Так</w:t>
            </w:r>
          </w:p>
        </w:tc>
        <w:tc>
          <w:tcPr>
            <w:tcW w:w="3402" w:type="dxa"/>
          </w:tcPr>
          <w:p w14:paraId="534DADCA" w14:textId="77777777" w:rsidR="0075589D" w:rsidRPr="003C1E07" w:rsidRDefault="0075589D" w:rsidP="005D540B">
            <w:pPr>
              <w:ind w:left="-106" w:right="-101" w:hanging="2"/>
              <w:jc w:val="center"/>
              <w:textAlignment w:val="baseline"/>
              <w:rPr>
                <w:rFonts w:ascii="Times New Roman" w:eastAsia="Times New Roman" w:hAnsi="Times New Roman"/>
                <w:sz w:val="23"/>
                <w:szCs w:val="23"/>
                <w:bdr w:val="none" w:sz="0" w:space="0" w:color="auto" w:frame="1"/>
              </w:rPr>
            </w:pPr>
          </w:p>
        </w:tc>
      </w:tr>
      <w:tr w:rsidR="0075589D" w:rsidRPr="003C1E07" w14:paraId="43E4E9CB" w14:textId="77777777" w:rsidTr="005D540B">
        <w:trPr>
          <w:trHeight w:val="510"/>
          <w:jc w:val="center"/>
        </w:trPr>
        <w:tc>
          <w:tcPr>
            <w:tcW w:w="3261" w:type="dxa"/>
          </w:tcPr>
          <w:p w14:paraId="34968E4D" w14:textId="77777777" w:rsidR="0075589D" w:rsidRPr="003C1E07" w:rsidRDefault="0075589D" w:rsidP="005D540B">
            <w:pPr>
              <w:ind w:right="-105"/>
              <w:textAlignment w:val="baseline"/>
              <w:outlineLvl w:val="1"/>
              <w:rPr>
                <w:rFonts w:ascii="Times New Roman" w:hAnsi="Times New Roman"/>
                <w:sz w:val="23"/>
                <w:szCs w:val="23"/>
                <w:shd w:val="clear" w:color="auto" w:fill="FFFFFF"/>
              </w:rPr>
            </w:pPr>
            <w:r w:rsidRPr="003C1E07">
              <w:rPr>
                <w:rFonts w:ascii="Times New Roman" w:eastAsia="Times New Roman" w:hAnsi="Times New Roman"/>
                <w:sz w:val="23"/>
                <w:szCs w:val="23"/>
                <w:bdr w:val="none" w:sz="0" w:space="0" w:color="auto" w:frame="1"/>
              </w:rPr>
              <w:t>Основні режими:</w:t>
            </w:r>
          </w:p>
        </w:tc>
        <w:tc>
          <w:tcPr>
            <w:tcW w:w="3402" w:type="dxa"/>
            <w:vAlign w:val="center"/>
          </w:tcPr>
          <w:p w14:paraId="0EDDF77E" w14:textId="77777777" w:rsidR="0075589D" w:rsidRPr="003C1E07" w:rsidRDefault="0075589D" w:rsidP="0075589D">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1" w:history="1">
              <w:r w:rsidRPr="003C1E07">
                <w:rPr>
                  <w:rFonts w:ascii="Times New Roman" w:eastAsia="Times New Roman" w:hAnsi="Times New Roman"/>
                  <w:sz w:val="23"/>
                  <w:szCs w:val="23"/>
                  <w:bdr w:val="none" w:sz="0" w:space="0" w:color="auto" w:frame="1"/>
                </w:rPr>
                <w:t>Обігрів</w:t>
              </w:r>
            </w:hyperlink>
          </w:p>
          <w:p w14:paraId="746C563E" w14:textId="77777777" w:rsidR="0075589D" w:rsidRPr="003C1E07" w:rsidRDefault="0075589D" w:rsidP="0075589D">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2" w:history="1">
              <w:r w:rsidRPr="003C1E07">
                <w:rPr>
                  <w:rFonts w:ascii="Times New Roman" w:eastAsia="Times New Roman" w:hAnsi="Times New Roman"/>
                  <w:sz w:val="23"/>
                  <w:szCs w:val="23"/>
                  <w:bdr w:val="none" w:sz="0" w:space="0" w:color="auto" w:frame="1"/>
                </w:rPr>
                <w:t>Охолодження</w:t>
              </w:r>
            </w:hyperlink>
          </w:p>
          <w:p w14:paraId="7B356E93" w14:textId="77777777" w:rsidR="0075589D" w:rsidRPr="003C1E07" w:rsidRDefault="0075589D" w:rsidP="0075589D">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3" w:history="1">
              <w:r w:rsidRPr="003C1E07">
                <w:rPr>
                  <w:rFonts w:ascii="Times New Roman" w:eastAsia="Times New Roman" w:hAnsi="Times New Roman"/>
                  <w:sz w:val="23"/>
                  <w:szCs w:val="23"/>
                  <w:bdr w:val="none" w:sz="0" w:space="0" w:color="auto" w:frame="1"/>
                </w:rPr>
                <w:t>Осушення(дегідратація)</w:t>
              </w:r>
            </w:hyperlink>
          </w:p>
          <w:p w14:paraId="4BDFE687" w14:textId="77777777" w:rsidR="0075589D" w:rsidRPr="003C1E07" w:rsidRDefault="0075589D" w:rsidP="0075589D">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4" w:history="1">
              <w:r w:rsidRPr="003C1E07">
                <w:rPr>
                  <w:rFonts w:ascii="Times New Roman" w:eastAsia="Times New Roman" w:hAnsi="Times New Roman"/>
                  <w:sz w:val="23"/>
                  <w:szCs w:val="23"/>
                  <w:bdr w:val="none" w:sz="0" w:space="0" w:color="auto" w:frame="1"/>
                </w:rPr>
                <w:t>Рециркуляція</w:t>
              </w:r>
            </w:hyperlink>
          </w:p>
          <w:p w14:paraId="679B9CE3" w14:textId="77777777" w:rsidR="0075589D" w:rsidRPr="003C1E07" w:rsidRDefault="0075589D" w:rsidP="0075589D">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5" w:history="1">
              <w:r w:rsidRPr="003C1E07">
                <w:rPr>
                  <w:rFonts w:ascii="Times New Roman" w:eastAsia="Times New Roman" w:hAnsi="Times New Roman"/>
                  <w:sz w:val="23"/>
                  <w:szCs w:val="23"/>
                  <w:bdr w:val="none" w:sz="0" w:space="0" w:color="auto" w:frame="1"/>
                </w:rPr>
                <w:t>Нічний режим (сон)</w:t>
              </w:r>
            </w:hyperlink>
          </w:p>
          <w:p w14:paraId="57DE941E" w14:textId="77777777" w:rsidR="0075589D" w:rsidRPr="003C1E07" w:rsidRDefault="0075589D" w:rsidP="0075589D">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6" w:history="1">
              <w:r w:rsidRPr="003C1E07">
                <w:rPr>
                  <w:rFonts w:ascii="Times New Roman" w:eastAsia="Times New Roman" w:hAnsi="Times New Roman"/>
                  <w:sz w:val="23"/>
                  <w:szCs w:val="23"/>
                  <w:bdr w:val="none" w:sz="0" w:space="0" w:color="auto" w:frame="1"/>
                </w:rPr>
                <w:t>Авто підтримка температури (AUTO)</w:t>
              </w:r>
            </w:hyperlink>
          </w:p>
        </w:tc>
        <w:tc>
          <w:tcPr>
            <w:tcW w:w="3402" w:type="dxa"/>
          </w:tcPr>
          <w:p w14:paraId="10E53312" w14:textId="77777777" w:rsidR="0075589D" w:rsidRPr="003C1E07" w:rsidRDefault="0075589D" w:rsidP="005D540B">
            <w:pPr>
              <w:ind w:left="-106" w:right="-101" w:hanging="2"/>
              <w:contextualSpacing/>
              <w:textAlignment w:val="baseline"/>
              <w:rPr>
                <w:rFonts w:ascii="Times New Roman" w:hAnsi="Times New Roman"/>
                <w:sz w:val="23"/>
                <w:szCs w:val="23"/>
              </w:rPr>
            </w:pPr>
          </w:p>
        </w:tc>
      </w:tr>
      <w:tr w:rsidR="0075589D" w:rsidRPr="003C1E07" w14:paraId="0F123E1A" w14:textId="77777777" w:rsidTr="005D540B">
        <w:trPr>
          <w:trHeight w:val="340"/>
          <w:jc w:val="center"/>
        </w:trPr>
        <w:tc>
          <w:tcPr>
            <w:tcW w:w="3261" w:type="dxa"/>
          </w:tcPr>
          <w:p w14:paraId="3FE9E9B0" w14:textId="77777777" w:rsidR="0075589D" w:rsidRPr="003C1E07" w:rsidRDefault="0075589D" w:rsidP="005D540B">
            <w:pPr>
              <w:ind w:right="-105"/>
              <w:textAlignment w:val="baseline"/>
              <w:outlineLvl w:val="1"/>
              <w:rPr>
                <w:rFonts w:ascii="Times New Roman" w:hAnsi="Times New Roman"/>
                <w:sz w:val="23"/>
                <w:szCs w:val="23"/>
                <w:shd w:val="clear" w:color="auto" w:fill="FFFFFF"/>
              </w:rPr>
            </w:pPr>
            <w:r w:rsidRPr="003C1E07">
              <w:rPr>
                <w:rFonts w:ascii="Times New Roman" w:eastAsia="Times New Roman" w:hAnsi="Times New Roman"/>
                <w:sz w:val="23"/>
                <w:szCs w:val="23"/>
                <w:bdr w:val="none" w:sz="0" w:space="0" w:color="auto" w:frame="1"/>
              </w:rPr>
              <w:t>Таймер</w:t>
            </w:r>
          </w:p>
        </w:tc>
        <w:tc>
          <w:tcPr>
            <w:tcW w:w="3402" w:type="dxa"/>
            <w:vAlign w:val="center"/>
          </w:tcPr>
          <w:p w14:paraId="0BB6CFB8" w14:textId="77777777" w:rsidR="0075589D" w:rsidRPr="003C1E07" w:rsidRDefault="0075589D" w:rsidP="005D540B">
            <w:pPr>
              <w:ind w:left="38" w:right="-101"/>
              <w:jc w:val="center"/>
              <w:textAlignment w:val="baseline"/>
              <w:rPr>
                <w:rFonts w:ascii="Times New Roman" w:eastAsia="Times New Roman" w:hAnsi="Times New Roman"/>
                <w:sz w:val="23"/>
                <w:szCs w:val="23"/>
                <w:bdr w:val="none" w:sz="0" w:space="0" w:color="auto" w:frame="1"/>
              </w:rPr>
            </w:pPr>
            <w:r w:rsidRPr="003C1E07">
              <w:rPr>
                <w:rFonts w:ascii="Times New Roman" w:eastAsia="Times New Roman" w:hAnsi="Times New Roman"/>
                <w:sz w:val="23"/>
                <w:szCs w:val="23"/>
                <w:bdr w:val="none" w:sz="0" w:space="0" w:color="auto" w:frame="1"/>
              </w:rPr>
              <w:t>Так, до 24 годин</w:t>
            </w:r>
          </w:p>
        </w:tc>
        <w:tc>
          <w:tcPr>
            <w:tcW w:w="3402" w:type="dxa"/>
            <w:vAlign w:val="center"/>
          </w:tcPr>
          <w:p w14:paraId="7F4B83F5" w14:textId="77777777" w:rsidR="0075589D" w:rsidRPr="003C1E07" w:rsidRDefault="0075589D" w:rsidP="005D540B">
            <w:pPr>
              <w:ind w:left="-106" w:right="-101" w:hanging="2"/>
              <w:jc w:val="center"/>
              <w:textAlignment w:val="baseline"/>
              <w:rPr>
                <w:rFonts w:ascii="Times New Roman" w:eastAsia="Times New Roman" w:hAnsi="Times New Roman"/>
                <w:sz w:val="23"/>
                <w:szCs w:val="23"/>
                <w:bdr w:val="none" w:sz="0" w:space="0" w:color="auto" w:frame="1"/>
              </w:rPr>
            </w:pPr>
          </w:p>
        </w:tc>
      </w:tr>
      <w:tr w:rsidR="0075589D" w:rsidRPr="003C1E07" w14:paraId="13C89AB6" w14:textId="77777777" w:rsidTr="005D540B">
        <w:trPr>
          <w:trHeight w:val="340"/>
          <w:jc w:val="center"/>
        </w:trPr>
        <w:tc>
          <w:tcPr>
            <w:tcW w:w="3261" w:type="dxa"/>
          </w:tcPr>
          <w:p w14:paraId="49E514BB" w14:textId="77777777" w:rsidR="0075589D" w:rsidRPr="003C1E07" w:rsidRDefault="0075589D" w:rsidP="005D540B">
            <w:pPr>
              <w:ind w:right="-105"/>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 xml:space="preserve">Рівень шуму внутрішнього блоку, </w:t>
            </w:r>
            <w:proofErr w:type="spellStart"/>
            <w:r w:rsidRPr="003C1E07">
              <w:rPr>
                <w:rFonts w:ascii="Times New Roman" w:eastAsia="Times New Roman" w:hAnsi="Times New Roman"/>
                <w:sz w:val="23"/>
                <w:szCs w:val="23"/>
                <w:bdr w:val="none" w:sz="0" w:space="0" w:color="auto" w:frame="1"/>
              </w:rPr>
              <w:t>дБ</w:t>
            </w:r>
            <w:proofErr w:type="spellEnd"/>
          </w:p>
        </w:tc>
        <w:tc>
          <w:tcPr>
            <w:tcW w:w="3402" w:type="dxa"/>
            <w:vAlign w:val="center"/>
          </w:tcPr>
          <w:p w14:paraId="745926FE" w14:textId="77777777" w:rsidR="0075589D" w:rsidRPr="003C1E07" w:rsidRDefault="0075589D" w:rsidP="005D540B">
            <w:pPr>
              <w:ind w:left="38" w:right="-101" w:firstLine="326"/>
              <w:jc w:val="center"/>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не більше 40</w:t>
            </w:r>
          </w:p>
        </w:tc>
        <w:tc>
          <w:tcPr>
            <w:tcW w:w="3402" w:type="dxa"/>
            <w:vAlign w:val="center"/>
          </w:tcPr>
          <w:p w14:paraId="1B39CF0B" w14:textId="77777777" w:rsidR="0075589D" w:rsidRPr="003C1E07" w:rsidRDefault="0075589D" w:rsidP="005D540B">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75589D" w:rsidRPr="003C1E07" w14:paraId="069384BF" w14:textId="77777777" w:rsidTr="005D540B">
        <w:trPr>
          <w:trHeight w:val="340"/>
          <w:jc w:val="center"/>
        </w:trPr>
        <w:tc>
          <w:tcPr>
            <w:tcW w:w="3261" w:type="dxa"/>
          </w:tcPr>
          <w:p w14:paraId="11E3F70F" w14:textId="77777777" w:rsidR="0075589D" w:rsidRPr="003C1E07" w:rsidRDefault="0075589D" w:rsidP="005D540B">
            <w:pPr>
              <w:ind w:right="-105"/>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 xml:space="preserve">Рівень шуму зовнішнього блоку, </w:t>
            </w:r>
            <w:proofErr w:type="spellStart"/>
            <w:r w:rsidRPr="003C1E07">
              <w:rPr>
                <w:rFonts w:ascii="Times New Roman" w:eastAsia="Times New Roman" w:hAnsi="Times New Roman"/>
                <w:sz w:val="23"/>
                <w:szCs w:val="23"/>
                <w:bdr w:val="none" w:sz="0" w:space="0" w:color="auto" w:frame="1"/>
              </w:rPr>
              <w:t>дБ</w:t>
            </w:r>
            <w:proofErr w:type="spellEnd"/>
          </w:p>
        </w:tc>
        <w:tc>
          <w:tcPr>
            <w:tcW w:w="3402" w:type="dxa"/>
            <w:vAlign w:val="center"/>
          </w:tcPr>
          <w:p w14:paraId="7189C41A" w14:textId="77777777" w:rsidR="0075589D" w:rsidRPr="003C1E07" w:rsidRDefault="0075589D" w:rsidP="005D540B">
            <w:pPr>
              <w:ind w:left="38" w:right="-101"/>
              <w:jc w:val="center"/>
              <w:textAlignment w:val="baseline"/>
              <w:outlineLvl w:val="1"/>
              <w:rPr>
                <w:rFonts w:ascii="Times New Roman" w:eastAsia="Times New Roman" w:hAnsi="Times New Roman"/>
                <w:sz w:val="23"/>
                <w:szCs w:val="23"/>
                <w:bdr w:val="none" w:sz="0" w:space="0" w:color="auto" w:frame="1"/>
              </w:rPr>
            </w:pPr>
            <w:r w:rsidRPr="003C1E07">
              <w:rPr>
                <w:rFonts w:ascii="Times New Roman" w:eastAsia="Times New Roman" w:hAnsi="Times New Roman"/>
                <w:sz w:val="23"/>
                <w:szCs w:val="23"/>
                <w:bdr w:val="none" w:sz="0" w:space="0" w:color="auto" w:frame="1"/>
              </w:rPr>
              <w:t xml:space="preserve">не більше 50 </w:t>
            </w:r>
          </w:p>
        </w:tc>
        <w:tc>
          <w:tcPr>
            <w:tcW w:w="3402" w:type="dxa"/>
            <w:vAlign w:val="center"/>
          </w:tcPr>
          <w:p w14:paraId="4D35087D" w14:textId="77777777" w:rsidR="0075589D" w:rsidRPr="003C1E07" w:rsidRDefault="0075589D" w:rsidP="005D540B">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75589D" w:rsidRPr="003C1E07" w14:paraId="34F670D9" w14:textId="77777777" w:rsidTr="005D540B">
        <w:trPr>
          <w:trHeight w:val="340"/>
          <w:jc w:val="center"/>
        </w:trPr>
        <w:tc>
          <w:tcPr>
            <w:tcW w:w="3261" w:type="dxa"/>
          </w:tcPr>
          <w:p w14:paraId="645844FD" w14:textId="77777777" w:rsidR="0075589D" w:rsidRPr="003C1E07" w:rsidRDefault="0075589D" w:rsidP="005D540B">
            <w:pPr>
              <w:ind w:right="-105"/>
              <w:textAlignment w:val="baseline"/>
              <w:outlineLvl w:val="1"/>
              <w:rPr>
                <w:rFonts w:ascii="Times New Roman" w:eastAsia="Times New Roman" w:hAnsi="Times New Roman"/>
                <w:sz w:val="23"/>
                <w:szCs w:val="23"/>
                <w:bdr w:val="none" w:sz="0" w:space="0" w:color="auto" w:frame="1"/>
              </w:rPr>
            </w:pPr>
            <w:r w:rsidRPr="003C1E07">
              <w:rPr>
                <w:rFonts w:ascii="Times New Roman" w:eastAsia="Times New Roman" w:hAnsi="Times New Roman"/>
                <w:sz w:val="23"/>
                <w:szCs w:val="23"/>
                <w:bdr w:val="none" w:sz="0" w:space="0" w:color="auto" w:frame="1"/>
              </w:rPr>
              <w:t>Колір внутрішнього блоку</w:t>
            </w:r>
          </w:p>
        </w:tc>
        <w:tc>
          <w:tcPr>
            <w:tcW w:w="3402" w:type="dxa"/>
            <w:vAlign w:val="center"/>
          </w:tcPr>
          <w:p w14:paraId="295B8131" w14:textId="77777777" w:rsidR="0075589D" w:rsidRPr="003C1E07" w:rsidRDefault="0075589D" w:rsidP="005D540B">
            <w:pPr>
              <w:ind w:left="38" w:right="-101"/>
              <w:jc w:val="center"/>
              <w:textAlignment w:val="baseline"/>
              <w:outlineLvl w:val="1"/>
              <w:rPr>
                <w:rFonts w:ascii="Times New Roman" w:eastAsia="Times New Roman" w:hAnsi="Times New Roman"/>
                <w:sz w:val="23"/>
                <w:szCs w:val="23"/>
                <w:bdr w:val="none" w:sz="0" w:space="0" w:color="auto" w:frame="1"/>
              </w:rPr>
            </w:pPr>
            <w:hyperlink r:id="rId17" w:history="1">
              <w:r w:rsidRPr="003C1E07">
                <w:rPr>
                  <w:rFonts w:ascii="Times New Roman" w:eastAsia="Times New Roman" w:hAnsi="Times New Roman"/>
                  <w:sz w:val="23"/>
                  <w:szCs w:val="23"/>
                  <w:bdr w:val="none" w:sz="0" w:space="0" w:color="auto" w:frame="1"/>
                </w:rPr>
                <w:t>Білий</w:t>
              </w:r>
            </w:hyperlink>
          </w:p>
        </w:tc>
        <w:tc>
          <w:tcPr>
            <w:tcW w:w="3402" w:type="dxa"/>
            <w:vAlign w:val="center"/>
          </w:tcPr>
          <w:p w14:paraId="36780221" w14:textId="77777777" w:rsidR="0075589D" w:rsidRPr="003C1E07" w:rsidRDefault="0075589D" w:rsidP="005D540B">
            <w:pPr>
              <w:ind w:left="-106" w:right="-101" w:hanging="2"/>
              <w:jc w:val="center"/>
              <w:textAlignment w:val="baseline"/>
              <w:outlineLvl w:val="1"/>
              <w:rPr>
                <w:rFonts w:ascii="Times New Roman" w:hAnsi="Times New Roman"/>
                <w:sz w:val="23"/>
                <w:szCs w:val="23"/>
              </w:rPr>
            </w:pPr>
          </w:p>
        </w:tc>
      </w:tr>
      <w:tr w:rsidR="0075589D" w:rsidRPr="003C1E07" w14:paraId="52072D54" w14:textId="77777777" w:rsidTr="005D540B">
        <w:trPr>
          <w:trHeight w:val="340"/>
          <w:jc w:val="center"/>
        </w:trPr>
        <w:tc>
          <w:tcPr>
            <w:tcW w:w="3261" w:type="dxa"/>
          </w:tcPr>
          <w:p w14:paraId="6D540BE5" w14:textId="77777777" w:rsidR="0075589D" w:rsidRPr="003C1E07" w:rsidRDefault="0075589D" w:rsidP="005D540B">
            <w:pPr>
              <w:ind w:right="-105"/>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Розміри внутрішнього блоку (можливе відхилення +/-10%)</w:t>
            </w:r>
          </w:p>
        </w:tc>
        <w:tc>
          <w:tcPr>
            <w:tcW w:w="3402" w:type="dxa"/>
            <w:vAlign w:val="center"/>
          </w:tcPr>
          <w:p w14:paraId="4C5952F1" w14:textId="77777777" w:rsidR="0075589D" w:rsidRPr="003C1E07" w:rsidRDefault="0075589D" w:rsidP="005D540B">
            <w:pPr>
              <w:ind w:left="38" w:right="-101"/>
              <w:jc w:val="center"/>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27,5 x 79 x 20 см</w:t>
            </w:r>
          </w:p>
        </w:tc>
        <w:tc>
          <w:tcPr>
            <w:tcW w:w="3402" w:type="dxa"/>
            <w:vAlign w:val="center"/>
          </w:tcPr>
          <w:p w14:paraId="19CFC00B" w14:textId="77777777" w:rsidR="0075589D" w:rsidRPr="003C1E07" w:rsidRDefault="0075589D" w:rsidP="005D540B">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75589D" w:rsidRPr="003C1E07" w14:paraId="13847A03" w14:textId="77777777" w:rsidTr="005D540B">
        <w:trPr>
          <w:trHeight w:val="340"/>
          <w:jc w:val="center"/>
        </w:trPr>
        <w:tc>
          <w:tcPr>
            <w:tcW w:w="3261" w:type="dxa"/>
          </w:tcPr>
          <w:p w14:paraId="7862C65B" w14:textId="77777777" w:rsidR="0075589D" w:rsidRPr="003C1E07" w:rsidRDefault="0075589D" w:rsidP="005D540B">
            <w:pPr>
              <w:ind w:right="-105"/>
              <w:textAlignment w:val="baseline"/>
              <w:outlineLvl w:val="1"/>
              <w:rPr>
                <w:rFonts w:ascii="Times New Roman" w:eastAsia="Times New Roman" w:hAnsi="Times New Roman"/>
                <w:sz w:val="23"/>
                <w:szCs w:val="23"/>
                <w:lang w:val="ru-RU"/>
              </w:rPr>
            </w:pPr>
            <w:r w:rsidRPr="003C1E07">
              <w:rPr>
                <w:rFonts w:ascii="Times New Roman" w:eastAsia="Times New Roman" w:hAnsi="Times New Roman"/>
                <w:sz w:val="23"/>
                <w:szCs w:val="23"/>
                <w:bdr w:val="none" w:sz="0" w:space="0" w:color="auto" w:frame="1"/>
              </w:rPr>
              <w:t>Розміри зовнішнього блоку (можливе відхилення +/-10%)</w:t>
            </w:r>
          </w:p>
        </w:tc>
        <w:tc>
          <w:tcPr>
            <w:tcW w:w="3402" w:type="dxa"/>
            <w:vAlign w:val="center"/>
          </w:tcPr>
          <w:p w14:paraId="00607EE8" w14:textId="77777777" w:rsidR="0075589D" w:rsidRPr="003C1E07" w:rsidRDefault="0075589D" w:rsidP="005D540B">
            <w:pPr>
              <w:ind w:left="38" w:right="-101"/>
              <w:jc w:val="center"/>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54 x 77,6 x 32 см</w:t>
            </w:r>
          </w:p>
        </w:tc>
        <w:tc>
          <w:tcPr>
            <w:tcW w:w="3402" w:type="dxa"/>
            <w:vAlign w:val="center"/>
          </w:tcPr>
          <w:p w14:paraId="10F148D9" w14:textId="77777777" w:rsidR="0075589D" w:rsidRPr="003C1E07" w:rsidRDefault="0075589D" w:rsidP="005D540B">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75589D" w:rsidRPr="003C1E07" w14:paraId="2571129C" w14:textId="77777777" w:rsidTr="005D540B">
        <w:trPr>
          <w:trHeight w:val="340"/>
          <w:jc w:val="center"/>
        </w:trPr>
        <w:tc>
          <w:tcPr>
            <w:tcW w:w="3261" w:type="dxa"/>
          </w:tcPr>
          <w:p w14:paraId="5C498A61" w14:textId="77777777" w:rsidR="0075589D" w:rsidRPr="003C1E07" w:rsidRDefault="0075589D" w:rsidP="005D540B">
            <w:pPr>
              <w:ind w:right="-105"/>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Діаметр трубопроводу (рідина/газ)</w:t>
            </w:r>
          </w:p>
        </w:tc>
        <w:tc>
          <w:tcPr>
            <w:tcW w:w="3402" w:type="dxa"/>
            <w:vAlign w:val="center"/>
          </w:tcPr>
          <w:p w14:paraId="0C4E8D9B" w14:textId="77777777" w:rsidR="0075589D" w:rsidRPr="003C1E07" w:rsidRDefault="0075589D" w:rsidP="005D540B">
            <w:pPr>
              <w:ind w:left="38" w:right="-101"/>
              <w:jc w:val="center"/>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6,38/9,53 мм</w:t>
            </w:r>
          </w:p>
        </w:tc>
        <w:tc>
          <w:tcPr>
            <w:tcW w:w="3402" w:type="dxa"/>
            <w:vAlign w:val="center"/>
          </w:tcPr>
          <w:p w14:paraId="3C9B1B3F" w14:textId="77777777" w:rsidR="0075589D" w:rsidRPr="003C1E07" w:rsidRDefault="0075589D" w:rsidP="005D540B">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75589D" w:rsidRPr="003C1E07" w14:paraId="4199F93D" w14:textId="77777777" w:rsidTr="005D540B">
        <w:trPr>
          <w:trHeight w:val="340"/>
          <w:jc w:val="center"/>
        </w:trPr>
        <w:tc>
          <w:tcPr>
            <w:tcW w:w="3261" w:type="dxa"/>
          </w:tcPr>
          <w:p w14:paraId="7DE3B286" w14:textId="77777777" w:rsidR="0075589D" w:rsidRPr="003C1E07" w:rsidRDefault="0075589D" w:rsidP="005D540B">
            <w:pPr>
              <w:ind w:right="-105"/>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Довжина траси (магістралі)</w:t>
            </w:r>
          </w:p>
        </w:tc>
        <w:tc>
          <w:tcPr>
            <w:tcW w:w="3402" w:type="dxa"/>
            <w:vAlign w:val="center"/>
          </w:tcPr>
          <w:p w14:paraId="2344C64D" w14:textId="77777777" w:rsidR="0075589D" w:rsidRPr="003C1E07" w:rsidRDefault="0075589D" w:rsidP="005D540B">
            <w:pPr>
              <w:ind w:left="38" w:right="-101"/>
              <w:jc w:val="center"/>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 xml:space="preserve"> до 17 м</w:t>
            </w:r>
          </w:p>
        </w:tc>
        <w:tc>
          <w:tcPr>
            <w:tcW w:w="3402" w:type="dxa"/>
            <w:vAlign w:val="center"/>
          </w:tcPr>
          <w:p w14:paraId="2078491F" w14:textId="77777777" w:rsidR="0075589D" w:rsidRPr="003C1E07" w:rsidRDefault="0075589D" w:rsidP="005D540B">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75589D" w:rsidRPr="003C1E07" w14:paraId="65DE216B" w14:textId="77777777" w:rsidTr="005D540B">
        <w:trPr>
          <w:trHeight w:val="340"/>
          <w:jc w:val="center"/>
        </w:trPr>
        <w:tc>
          <w:tcPr>
            <w:tcW w:w="3261" w:type="dxa"/>
          </w:tcPr>
          <w:p w14:paraId="4AFB5DDE" w14:textId="77777777" w:rsidR="0075589D" w:rsidRPr="003C1E07" w:rsidRDefault="0075589D" w:rsidP="005D540B">
            <w:pPr>
              <w:ind w:right="-105"/>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Комплектація</w:t>
            </w:r>
          </w:p>
        </w:tc>
        <w:tc>
          <w:tcPr>
            <w:tcW w:w="3402" w:type="dxa"/>
            <w:vAlign w:val="center"/>
          </w:tcPr>
          <w:p w14:paraId="284CFD25" w14:textId="77777777" w:rsidR="0075589D" w:rsidRPr="003C1E07" w:rsidRDefault="0075589D" w:rsidP="005D540B">
            <w:pPr>
              <w:ind w:left="38" w:right="-101"/>
              <w:jc w:val="center"/>
              <w:textAlignment w:val="baseline"/>
              <w:outlineLvl w:val="1"/>
              <w:rPr>
                <w:rFonts w:ascii="Times New Roman" w:eastAsia="Times New Roman" w:hAnsi="Times New Roman"/>
                <w:sz w:val="23"/>
                <w:szCs w:val="23"/>
                <w:lang w:val="ru-RU"/>
              </w:rPr>
            </w:pPr>
            <w:r w:rsidRPr="003C1E07">
              <w:rPr>
                <w:rFonts w:ascii="Times New Roman" w:eastAsia="Times New Roman" w:hAnsi="Times New Roman"/>
                <w:sz w:val="23"/>
                <w:szCs w:val="23"/>
                <w:bdr w:val="none" w:sz="0" w:space="0" w:color="auto" w:frame="1"/>
              </w:rPr>
              <w:t>Кондиціонер спліт, пульт ДУ</w:t>
            </w:r>
            <w:r w:rsidRPr="003C1E07">
              <w:rPr>
                <w:rFonts w:ascii="Times New Roman" w:eastAsia="Times New Roman" w:hAnsi="Times New Roman"/>
                <w:sz w:val="23"/>
                <w:szCs w:val="23"/>
                <w:bdr w:val="none" w:sz="0" w:space="0" w:color="auto" w:frame="1"/>
                <w:lang w:val="ru-RU"/>
              </w:rPr>
              <w:t xml:space="preserve"> </w:t>
            </w:r>
            <w:r w:rsidRPr="003C1E07">
              <w:rPr>
                <w:rFonts w:ascii="Times New Roman" w:eastAsia="Times New Roman" w:hAnsi="Times New Roman"/>
                <w:sz w:val="23"/>
                <w:szCs w:val="23"/>
                <w:bdr w:val="none" w:sz="0" w:space="0" w:color="auto" w:frame="1"/>
              </w:rPr>
              <w:t>гарантійний талон</w:t>
            </w:r>
          </w:p>
        </w:tc>
        <w:tc>
          <w:tcPr>
            <w:tcW w:w="3402" w:type="dxa"/>
            <w:vAlign w:val="center"/>
          </w:tcPr>
          <w:p w14:paraId="2C9832B5" w14:textId="77777777" w:rsidR="0075589D" w:rsidRPr="003C1E07" w:rsidRDefault="0075589D" w:rsidP="005D540B">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75589D" w:rsidRPr="003C1E07" w14:paraId="69C92017" w14:textId="77777777" w:rsidTr="005D540B">
        <w:trPr>
          <w:trHeight w:val="340"/>
          <w:jc w:val="center"/>
        </w:trPr>
        <w:tc>
          <w:tcPr>
            <w:tcW w:w="3261" w:type="dxa"/>
          </w:tcPr>
          <w:p w14:paraId="15B4F3A5" w14:textId="77777777" w:rsidR="0075589D" w:rsidRPr="003C1E07" w:rsidRDefault="0075589D" w:rsidP="005D540B">
            <w:pPr>
              <w:ind w:right="-105"/>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Гарантійний термін, не менше</w:t>
            </w:r>
          </w:p>
        </w:tc>
        <w:tc>
          <w:tcPr>
            <w:tcW w:w="3402" w:type="dxa"/>
            <w:vAlign w:val="center"/>
          </w:tcPr>
          <w:p w14:paraId="59F3B863" w14:textId="77777777" w:rsidR="0075589D" w:rsidRPr="003C1E07" w:rsidRDefault="0075589D" w:rsidP="005D540B">
            <w:pPr>
              <w:ind w:left="38" w:right="-101"/>
              <w:jc w:val="center"/>
              <w:textAlignment w:val="baseline"/>
              <w:outlineLvl w:val="1"/>
              <w:rPr>
                <w:rFonts w:ascii="Times New Roman" w:eastAsia="Times New Roman" w:hAnsi="Times New Roman"/>
                <w:sz w:val="23"/>
                <w:szCs w:val="23"/>
              </w:rPr>
            </w:pPr>
            <w:r w:rsidRPr="003C1E07">
              <w:rPr>
                <w:rFonts w:ascii="Times New Roman" w:eastAsia="Times New Roman" w:hAnsi="Times New Roman"/>
                <w:sz w:val="23"/>
                <w:szCs w:val="23"/>
                <w:bdr w:val="none" w:sz="0" w:space="0" w:color="auto" w:frame="1"/>
              </w:rPr>
              <w:t>3 роки</w:t>
            </w:r>
          </w:p>
        </w:tc>
        <w:tc>
          <w:tcPr>
            <w:tcW w:w="3402" w:type="dxa"/>
            <w:vAlign w:val="center"/>
          </w:tcPr>
          <w:p w14:paraId="75F597B0" w14:textId="77777777" w:rsidR="0075589D" w:rsidRPr="003C1E07" w:rsidRDefault="0075589D" w:rsidP="005D540B">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75589D" w:rsidRPr="003C1E07" w14:paraId="78B1FF49" w14:textId="77777777" w:rsidTr="005D540B">
        <w:trPr>
          <w:trHeight w:val="340"/>
          <w:jc w:val="center"/>
        </w:trPr>
        <w:tc>
          <w:tcPr>
            <w:tcW w:w="3261" w:type="dxa"/>
          </w:tcPr>
          <w:p w14:paraId="63E0F496" w14:textId="77777777" w:rsidR="0075589D" w:rsidRPr="003C1E07" w:rsidRDefault="0075589D" w:rsidP="005D540B">
            <w:pPr>
              <w:ind w:right="-105"/>
              <w:textAlignment w:val="baseline"/>
              <w:outlineLvl w:val="1"/>
              <w:rPr>
                <w:rFonts w:ascii="Times New Roman" w:eastAsia="Times New Roman" w:hAnsi="Times New Roman"/>
                <w:sz w:val="23"/>
                <w:szCs w:val="23"/>
                <w:highlight w:val="red"/>
              </w:rPr>
            </w:pPr>
            <w:r w:rsidRPr="003C1E07">
              <w:rPr>
                <w:rFonts w:ascii="Times New Roman" w:eastAsia="Times New Roman" w:hAnsi="Times New Roman"/>
                <w:sz w:val="23"/>
                <w:szCs w:val="23"/>
                <w:bdr w:val="none" w:sz="0" w:space="0" w:color="auto" w:frame="1"/>
              </w:rPr>
              <w:t>Бренд та модель</w:t>
            </w:r>
          </w:p>
        </w:tc>
        <w:tc>
          <w:tcPr>
            <w:tcW w:w="3402" w:type="dxa"/>
            <w:vAlign w:val="center"/>
          </w:tcPr>
          <w:p w14:paraId="4813FD5A" w14:textId="77777777" w:rsidR="0075589D" w:rsidRPr="003C1E07" w:rsidRDefault="0075589D" w:rsidP="005D540B">
            <w:pPr>
              <w:ind w:left="38" w:right="-101"/>
              <w:jc w:val="center"/>
              <w:textAlignment w:val="baseline"/>
              <w:outlineLvl w:val="1"/>
              <w:rPr>
                <w:rFonts w:ascii="Times New Roman" w:eastAsia="Times New Roman" w:hAnsi="Times New Roman"/>
                <w:sz w:val="23"/>
                <w:szCs w:val="23"/>
              </w:rPr>
            </w:pPr>
            <w:hyperlink r:id="rId18" w:history="1">
              <w:proofErr w:type="spellStart"/>
              <w:r w:rsidRPr="003C1E07">
                <w:rPr>
                  <w:rFonts w:ascii="Times New Roman" w:eastAsia="Times New Roman" w:hAnsi="Times New Roman"/>
                  <w:sz w:val="23"/>
                  <w:szCs w:val="23"/>
                  <w:bdr w:val="none" w:sz="0" w:space="0" w:color="auto" w:frame="1"/>
                </w:rPr>
                <w:t>Cooper&amp;Hunter</w:t>
              </w:r>
              <w:proofErr w:type="spellEnd"/>
            </w:hyperlink>
          </w:p>
        </w:tc>
        <w:tc>
          <w:tcPr>
            <w:tcW w:w="3402" w:type="dxa"/>
            <w:vAlign w:val="center"/>
          </w:tcPr>
          <w:p w14:paraId="41EB3DE3" w14:textId="77777777" w:rsidR="0075589D" w:rsidRPr="003C1E07" w:rsidRDefault="0075589D" w:rsidP="005D540B">
            <w:pPr>
              <w:ind w:left="-106" w:right="-101" w:hanging="2"/>
              <w:jc w:val="center"/>
              <w:textAlignment w:val="baseline"/>
              <w:outlineLvl w:val="1"/>
              <w:rPr>
                <w:rFonts w:ascii="Times New Roman" w:hAnsi="Times New Roman"/>
                <w:sz w:val="23"/>
                <w:szCs w:val="23"/>
              </w:rPr>
            </w:pPr>
          </w:p>
        </w:tc>
      </w:tr>
    </w:tbl>
    <w:p w14:paraId="5F9B7AD8" w14:textId="77777777" w:rsidR="0075589D" w:rsidRPr="003C1E07" w:rsidRDefault="0075589D" w:rsidP="0075589D">
      <w:pPr>
        <w:suppressLineNumbers/>
        <w:tabs>
          <w:tab w:val="num" w:pos="0"/>
          <w:tab w:val="left" w:pos="540"/>
        </w:tabs>
        <w:spacing w:after="0" w:line="240" w:lineRule="auto"/>
        <w:ind w:firstLine="567"/>
        <w:jc w:val="both"/>
        <w:rPr>
          <w:rFonts w:ascii="Times New Roman" w:hAnsi="Times New Roman" w:cs="Times New Roman"/>
          <w:i/>
          <w:sz w:val="24"/>
          <w:szCs w:val="24"/>
        </w:rPr>
      </w:pPr>
      <w:r w:rsidRPr="003C1E07">
        <w:rPr>
          <w:rFonts w:ascii="Times New Roman" w:hAnsi="Times New Roman" w:cs="Times New Roman"/>
          <w:i/>
          <w:sz w:val="24"/>
          <w:szCs w:val="24"/>
        </w:rPr>
        <w:t>Учасник повинен зазначити конкретні технічні, якісні та інші характеристики товару (без слів: не менше,  не більше, в межах, «або», тощо), що пропонує в повному обсязі за кожною позицією, що підтверджують відповідність товару вимогам Замовника, а також учасник повинен зазначити торгівельну марку та/або виробника товару за кожною позицією, артикул та/або штриховий код товару.</w:t>
      </w:r>
    </w:p>
    <w:p w14:paraId="6AC49CE3" w14:textId="77777777" w:rsidR="0075589D" w:rsidRPr="003C1E07" w:rsidRDefault="0075589D" w:rsidP="0075589D">
      <w:pPr>
        <w:suppressLineNumbers/>
        <w:tabs>
          <w:tab w:val="num" w:pos="0"/>
          <w:tab w:val="left" w:pos="540"/>
        </w:tabs>
        <w:spacing w:after="0" w:line="240" w:lineRule="auto"/>
        <w:ind w:firstLine="567"/>
        <w:jc w:val="both"/>
        <w:rPr>
          <w:rFonts w:ascii="Times New Roman" w:hAnsi="Times New Roman" w:cs="Times New Roman"/>
          <w:bCs/>
          <w:kern w:val="2"/>
          <w:sz w:val="24"/>
          <w:szCs w:val="24"/>
          <w:lang w:eastAsia="ar-SA"/>
        </w:rPr>
      </w:pPr>
      <w:r w:rsidRPr="003C1E07">
        <w:rPr>
          <w:rFonts w:ascii="Times New Roman" w:hAnsi="Times New Roman" w:cs="Times New Roman"/>
          <w:i/>
          <w:sz w:val="24"/>
          <w:szCs w:val="24"/>
        </w:rPr>
        <w:t>У разі, якщо технічні вимоги Замовника містять посилання на конкретну торговельну марку чи фірму, виробника, випробовування або патент, після такого посилання слід вважати в наявності вираз «або еквівалент».</w:t>
      </w:r>
    </w:p>
    <w:p w14:paraId="13C3AA4D" w14:textId="77777777" w:rsidR="0075589D" w:rsidRPr="003C1E07" w:rsidRDefault="0075589D" w:rsidP="0075589D">
      <w:pPr>
        <w:tabs>
          <w:tab w:val="left" w:pos="142"/>
        </w:tabs>
        <w:spacing w:before="240" w:line="240" w:lineRule="auto"/>
        <w:ind w:firstLine="567"/>
        <w:contextualSpacing/>
        <w:rPr>
          <w:rFonts w:ascii="Times New Roman" w:hAnsi="Times New Roman" w:cs="Times New Roman"/>
          <w:i/>
          <w:sz w:val="24"/>
          <w:szCs w:val="24"/>
        </w:rPr>
      </w:pPr>
      <w:r w:rsidRPr="003C1E07">
        <w:rPr>
          <w:rFonts w:ascii="Times New Roman" w:hAnsi="Times New Roman" w:cs="Times New Roman"/>
          <w:i/>
          <w:sz w:val="24"/>
          <w:szCs w:val="24"/>
        </w:rPr>
        <w:t xml:space="preserve">«Еквівалент» товару мається на увазі його </w:t>
      </w:r>
      <w:r w:rsidRPr="003C1E07">
        <w:rPr>
          <w:rFonts w:ascii="Times New Roman" w:hAnsi="Times New Roman" w:cs="Times New Roman"/>
          <w:b/>
          <w:i/>
          <w:sz w:val="24"/>
          <w:szCs w:val="24"/>
          <w:u w:val="single"/>
        </w:rPr>
        <w:t>рівноцінність заміні іншого товару за технічними та якісними характеристиками</w:t>
      </w:r>
      <w:r w:rsidRPr="003C1E07">
        <w:rPr>
          <w:rStyle w:val="a3"/>
          <w:rFonts w:ascii="Times New Roman" w:hAnsi="Times New Roman"/>
          <w:sz w:val="24"/>
          <w:szCs w:val="24"/>
        </w:rPr>
        <w:t>, такий що повністю відповідає встановленим вимогам Замовника</w:t>
      </w:r>
      <w:r w:rsidRPr="003C1E07">
        <w:rPr>
          <w:rFonts w:ascii="Times New Roman" w:hAnsi="Times New Roman" w:cs="Times New Roman"/>
          <w:i/>
          <w:sz w:val="24"/>
          <w:szCs w:val="24"/>
        </w:rPr>
        <w:t xml:space="preserve"> або є кращим.</w:t>
      </w:r>
    </w:p>
    <w:p w14:paraId="54690CC9" w14:textId="77777777" w:rsidR="0075589D" w:rsidRPr="003C1E07" w:rsidRDefault="0075589D" w:rsidP="0075589D">
      <w:pPr>
        <w:tabs>
          <w:tab w:val="left" w:pos="142"/>
        </w:tabs>
        <w:spacing w:before="240" w:line="240" w:lineRule="auto"/>
        <w:contextualSpacing/>
        <w:rPr>
          <w:rFonts w:ascii="Times New Roman" w:hAnsi="Times New Roman" w:cs="Times New Roman"/>
          <w:i/>
          <w:sz w:val="24"/>
          <w:szCs w:val="24"/>
        </w:rPr>
      </w:pPr>
    </w:p>
    <w:p w14:paraId="5D1C596D" w14:textId="77777777" w:rsidR="0075589D" w:rsidRPr="003C1E07" w:rsidRDefault="0075589D" w:rsidP="0075589D">
      <w:pPr>
        <w:tabs>
          <w:tab w:val="left" w:pos="142"/>
        </w:tabs>
        <w:spacing w:after="0" w:line="240" w:lineRule="auto"/>
        <w:ind w:firstLine="567"/>
        <w:contextualSpacing/>
        <w:jc w:val="center"/>
        <w:rPr>
          <w:rFonts w:ascii="Times New Roman" w:hAnsi="Times New Roman" w:cs="Times New Roman"/>
          <w:b/>
          <w:sz w:val="24"/>
          <w:szCs w:val="24"/>
        </w:rPr>
      </w:pPr>
      <w:bookmarkStart w:id="1" w:name="_Hlk136339342"/>
      <w:r w:rsidRPr="003C1E07">
        <w:rPr>
          <w:rFonts w:ascii="Times New Roman" w:hAnsi="Times New Roman" w:cs="Times New Roman"/>
          <w:b/>
          <w:sz w:val="24"/>
          <w:szCs w:val="24"/>
        </w:rPr>
        <w:t>ІІІ. Вимоги щодо демонтажу/монтажу кондиціонерів</w:t>
      </w:r>
    </w:p>
    <w:p w14:paraId="239FA5B5" w14:textId="77777777" w:rsidR="0075589D" w:rsidRPr="003C1E07" w:rsidRDefault="0075589D" w:rsidP="0075589D">
      <w:pPr>
        <w:tabs>
          <w:tab w:val="left" w:pos="142"/>
        </w:tabs>
        <w:spacing w:after="0" w:line="240" w:lineRule="auto"/>
        <w:ind w:firstLine="567"/>
        <w:contextualSpacing/>
        <w:jc w:val="both"/>
        <w:rPr>
          <w:rFonts w:ascii="Times New Roman" w:hAnsi="Times New Roman" w:cs="Times New Roman"/>
          <w:i/>
          <w:sz w:val="24"/>
          <w:szCs w:val="24"/>
          <w:u w:val="single"/>
        </w:rPr>
      </w:pPr>
      <w:r w:rsidRPr="003C1E07">
        <w:rPr>
          <w:rFonts w:ascii="Times New Roman" w:hAnsi="Times New Roman" w:cs="Times New Roman"/>
          <w:i/>
          <w:sz w:val="24"/>
          <w:szCs w:val="24"/>
          <w:u w:val="single"/>
        </w:rPr>
        <w:t>Перед монтажем учасник виконує демонтаж старих кондиціонерів та магістралей з подальшою передачею замовнику.</w:t>
      </w:r>
    </w:p>
    <w:p w14:paraId="3EA4D4F0" w14:textId="77777777" w:rsidR="0075589D" w:rsidRPr="003C1E07" w:rsidRDefault="0075589D" w:rsidP="0075589D">
      <w:pPr>
        <w:tabs>
          <w:tab w:val="left" w:pos="142"/>
        </w:tabs>
        <w:spacing w:after="0" w:line="240" w:lineRule="auto"/>
        <w:ind w:firstLine="567"/>
        <w:contextualSpacing/>
        <w:jc w:val="both"/>
        <w:rPr>
          <w:rFonts w:ascii="Times New Roman" w:hAnsi="Times New Roman" w:cs="Times New Roman"/>
          <w:sz w:val="24"/>
          <w:szCs w:val="24"/>
        </w:rPr>
      </w:pPr>
      <w:bookmarkStart w:id="2" w:name="_Hlk136856660"/>
      <w:r w:rsidRPr="003C1E07">
        <w:rPr>
          <w:rFonts w:ascii="Times New Roman" w:hAnsi="Times New Roman" w:cs="Times New Roman"/>
          <w:sz w:val="24"/>
          <w:szCs w:val="24"/>
        </w:rPr>
        <w:t>Роботи по демонтажу та монтажу кондиціонерів мають бути виконані протягом 2 (двох) календарних днів, від дати поставки товару.</w:t>
      </w:r>
      <w:bookmarkEnd w:id="2"/>
    </w:p>
    <w:p w14:paraId="5489E044" w14:textId="77777777" w:rsidR="0075589D" w:rsidRPr="003C1E07" w:rsidRDefault="0075589D" w:rsidP="0075589D">
      <w:pPr>
        <w:pStyle w:val="a9"/>
        <w:tabs>
          <w:tab w:val="left" w:pos="851"/>
        </w:tabs>
        <w:ind w:left="0" w:firstLine="567"/>
        <w:contextualSpacing/>
        <w:jc w:val="both"/>
        <w:rPr>
          <w:sz w:val="24"/>
          <w:szCs w:val="24"/>
          <w:lang w:val="uk-UA"/>
        </w:rPr>
      </w:pPr>
      <w:r w:rsidRPr="003C1E07">
        <w:rPr>
          <w:sz w:val="24"/>
          <w:szCs w:val="24"/>
          <w:lang w:val="uk-UA"/>
        </w:rPr>
        <w:t>Демонтаж та монтаж зовнішнього блоку товару повинен виконуватися за допомогою послуг автовишки (</w:t>
      </w:r>
      <w:r w:rsidRPr="003C1E07">
        <w:rPr>
          <w:bCs/>
          <w:sz w:val="24"/>
          <w:szCs w:val="24"/>
          <w:lang w:val="uk-UA"/>
        </w:rPr>
        <w:t>третій поверх будівлі, присутні решітки на вікнах, монтаж/демонтаж з вікна не можливий, фасад будівлі оздоблений  лицювальною плиткою</w:t>
      </w:r>
      <w:r w:rsidRPr="003C1E07">
        <w:rPr>
          <w:sz w:val="24"/>
          <w:szCs w:val="24"/>
          <w:lang w:val="uk-UA"/>
        </w:rPr>
        <w:t>).</w:t>
      </w:r>
    </w:p>
    <w:p w14:paraId="486D6BD1" w14:textId="77777777" w:rsidR="0075589D" w:rsidRPr="003C1E07" w:rsidRDefault="0075589D" w:rsidP="0075589D">
      <w:pPr>
        <w:tabs>
          <w:tab w:val="left" w:pos="142"/>
        </w:tabs>
        <w:spacing w:after="0" w:line="240" w:lineRule="auto"/>
        <w:ind w:firstLine="567"/>
        <w:contextualSpacing/>
        <w:jc w:val="both"/>
        <w:rPr>
          <w:rFonts w:ascii="Times New Roman" w:hAnsi="Times New Roman" w:cs="Times New Roman"/>
          <w:sz w:val="24"/>
          <w:szCs w:val="24"/>
        </w:rPr>
      </w:pPr>
      <w:r w:rsidRPr="003C1E07">
        <w:rPr>
          <w:rFonts w:ascii="Times New Roman" w:hAnsi="Times New Roman" w:cs="Times New Roman"/>
          <w:sz w:val="24"/>
          <w:szCs w:val="24"/>
        </w:rPr>
        <w:t>Замовник забезпечує точку підключення кондиціонера до електромережі.</w:t>
      </w:r>
    </w:p>
    <w:p w14:paraId="28CE05F9" w14:textId="77777777" w:rsidR="0075589D" w:rsidRPr="003C1E07" w:rsidRDefault="0075589D" w:rsidP="0075589D">
      <w:pPr>
        <w:spacing w:after="0" w:line="240" w:lineRule="auto"/>
        <w:ind w:right="-2"/>
        <w:jc w:val="both"/>
        <w:rPr>
          <w:rFonts w:ascii="Times New Roman" w:hAnsi="Times New Roman" w:cs="Times New Roman"/>
          <w:bCs/>
          <w:sz w:val="24"/>
          <w:szCs w:val="24"/>
        </w:rPr>
      </w:pPr>
    </w:p>
    <w:p w14:paraId="02C7DB28" w14:textId="77777777" w:rsidR="0075589D" w:rsidRPr="003C1E07" w:rsidRDefault="0075589D" w:rsidP="0075589D">
      <w:pPr>
        <w:spacing w:after="0" w:line="240" w:lineRule="auto"/>
        <w:ind w:right="-2" w:firstLine="567"/>
        <w:jc w:val="both"/>
        <w:rPr>
          <w:rFonts w:ascii="Times New Roman" w:hAnsi="Times New Roman" w:cs="Times New Roman"/>
          <w:bCs/>
          <w:i/>
          <w:sz w:val="24"/>
          <w:szCs w:val="24"/>
          <w:u w:val="single"/>
        </w:rPr>
      </w:pPr>
      <w:r w:rsidRPr="003C1E07">
        <w:rPr>
          <w:rFonts w:ascii="Times New Roman" w:hAnsi="Times New Roman" w:cs="Times New Roman"/>
          <w:bCs/>
          <w:i/>
          <w:sz w:val="24"/>
          <w:szCs w:val="24"/>
          <w:u w:val="single"/>
        </w:rPr>
        <w:t>Роботи по монтажу товару повинні включати в себе:</w:t>
      </w:r>
    </w:p>
    <w:p w14:paraId="482F3BC3" w14:textId="77777777" w:rsidR="0075589D" w:rsidRPr="003C1E07" w:rsidRDefault="0075589D" w:rsidP="0075589D">
      <w:pPr>
        <w:pStyle w:val="a9"/>
        <w:numPr>
          <w:ilvl w:val="1"/>
          <w:numId w:val="5"/>
        </w:numPr>
        <w:tabs>
          <w:tab w:val="left" w:pos="851"/>
        </w:tabs>
        <w:ind w:left="0" w:right="-2" w:firstLine="567"/>
        <w:contextualSpacing/>
        <w:jc w:val="both"/>
        <w:rPr>
          <w:bCs/>
          <w:sz w:val="24"/>
          <w:szCs w:val="24"/>
          <w:lang w:val="uk-UA" w:eastAsia="uk-UA"/>
        </w:rPr>
      </w:pPr>
      <w:r w:rsidRPr="003C1E07">
        <w:rPr>
          <w:bCs/>
          <w:sz w:val="24"/>
          <w:szCs w:val="24"/>
          <w:lang w:val="uk-UA" w:eastAsia="uk-UA"/>
        </w:rPr>
        <w:t>Монтаж внутрішнього та зовнішнього блоків;</w:t>
      </w:r>
    </w:p>
    <w:p w14:paraId="57148474" w14:textId="77777777" w:rsidR="0075589D" w:rsidRPr="003C1E07" w:rsidRDefault="0075589D" w:rsidP="0075589D">
      <w:pPr>
        <w:pStyle w:val="a9"/>
        <w:numPr>
          <w:ilvl w:val="1"/>
          <w:numId w:val="5"/>
        </w:numPr>
        <w:tabs>
          <w:tab w:val="left" w:pos="851"/>
        </w:tabs>
        <w:ind w:left="0" w:right="-2" w:firstLine="567"/>
        <w:contextualSpacing/>
        <w:jc w:val="both"/>
        <w:rPr>
          <w:bCs/>
          <w:sz w:val="24"/>
          <w:szCs w:val="24"/>
          <w:lang w:val="uk-UA" w:eastAsia="uk-UA"/>
        </w:rPr>
      </w:pPr>
      <w:r w:rsidRPr="003C1E07">
        <w:rPr>
          <w:bCs/>
          <w:sz w:val="24"/>
          <w:szCs w:val="24"/>
          <w:lang w:val="uk-UA" w:eastAsia="uk-UA"/>
        </w:rPr>
        <w:t>Прокладання усіх комунікацій, необхідних для належної роботи товару;</w:t>
      </w:r>
    </w:p>
    <w:p w14:paraId="492A341A" w14:textId="77777777" w:rsidR="0075589D" w:rsidRPr="003C1E07" w:rsidRDefault="0075589D" w:rsidP="0075589D">
      <w:pPr>
        <w:pStyle w:val="a9"/>
        <w:numPr>
          <w:ilvl w:val="1"/>
          <w:numId w:val="5"/>
        </w:numPr>
        <w:tabs>
          <w:tab w:val="left" w:pos="851"/>
        </w:tabs>
        <w:ind w:left="0" w:right="-2" w:firstLine="567"/>
        <w:contextualSpacing/>
        <w:jc w:val="both"/>
        <w:rPr>
          <w:bCs/>
          <w:sz w:val="24"/>
          <w:szCs w:val="24"/>
          <w:lang w:val="uk-UA" w:eastAsia="uk-UA"/>
        </w:rPr>
      </w:pPr>
      <w:r w:rsidRPr="003C1E07">
        <w:rPr>
          <w:bCs/>
          <w:sz w:val="24"/>
          <w:szCs w:val="24"/>
          <w:lang w:val="uk-UA" w:eastAsia="uk-UA"/>
        </w:rPr>
        <w:t>Буріння отвору/отворів у зовнішній стіні  для прокладки комунікацій на кожну одиницю товару;</w:t>
      </w:r>
    </w:p>
    <w:p w14:paraId="731D9ABD" w14:textId="77777777" w:rsidR="0075589D" w:rsidRPr="003C1E07" w:rsidRDefault="0075589D" w:rsidP="0075589D">
      <w:pPr>
        <w:pStyle w:val="a9"/>
        <w:numPr>
          <w:ilvl w:val="1"/>
          <w:numId w:val="5"/>
        </w:numPr>
        <w:tabs>
          <w:tab w:val="left" w:pos="851"/>
        </w:tabs>
        <w:ind w:left="0" w:right="-2" w:firstLine="567"/>
        <w:contextualSpacing/>
        <w:jc w:val="both"/>
        <w:rPr>
          <w:bCs/>
          <w:sz w:val="24"/>
          <w:szCs w:val="24"/>
          <w:lang w:val="uk-UA" w:eastAsia="uk-UA"/>
        </w:rPr>
      </w:pPr>
      <w:r w:rsidRPr="003C1E07">
        <w:rPr>
          <w:bCs/>
          <w:sz w:val="24"/>
          <w:szCs w:val="24"/>
          <w:lang w:val="uk-UA" w:eastAsia="uk-UA"/>
        </w:rPr>
        <w:t>Монтаж фреонової магістралі, дренажного шлангу (з виведенням на зовні не менше 1 м) та електрокабелю товару з укладанням у пластиковий  короб (при необхідності) на кожну одиницю товару;</w:t>
      </w:r>
    </w:p>
    <w:p w14:paraId="51C647EF" w14:textId="77777777" w:rsidR="0075589D" w:rsidRPr="003C1E07" w:rsidRDefault="0075589D" w:rsidP="0075589D">
      <w:pPr>
        <w:pStyle w:val="a9"/>
        <w:numPr>
          <w:ilvl w:val="1"/>
          <w:numId w:val="5"/>
        </w:numPr>
        <w:tabs>
          <w:tab w:val="left" w:pos="851"/>
        </w:tabs>
        <w:ind w:left="0" w:right="-2" w:firstLine="567"/>
        <w:contextualSpacing/>
        <w:jc w:val="both"/>
        <w:rPr>
          <w:bCs/>
          <w:sz w:val="24"/>
          <w:szCs w:val="24"/>
          <w:lang w:val="uk-UA" w:eastAsia="uk-UA"/>
        </w:rPr>
      </w:pPr>
      <w:r w:rsidRPr="003C1E07">
        <w:rPr>
          <w:bCs/>
          <w:sz w:val="24"/>
          <w:szCs w:val="24"/>
          <w:lang w:val="uk-UA" w:eastAsia="uk-UA"/>
        </w:rPr>
        <w:lastRenderedPageBreak/>
        <w:t>Усі матеріали, що необхідні для монтажу товару, повинні забезпечуватися учасником за його рахунок. До таких матеріалів входять: монтажний комплект, фреонова магістраль (з розрахунку 17 м/кондиціонер), кронштейни, захисна стрічка (для фреонової магістралі), дренажні трубопроводи, кабель електроживлення (3 м/п від внутрішнього блоку),  декоративні короби (5 м/кондиціонер);</w:t>
      </w:r>
    </w:p>
    <w:p w14:paraId="3EC27EA8" w14:textId="77777777" w:rsidR="0075589D" w:rsidRPr="003C1E07" w:rsidRDefault="0075589D" w:rsidP="0075589D">
      <w:pPr>
        <w:pStyle w:val="a9"/>
        <w:tabs>
          <w:tab w:val="left" w:pos="851"/>
        </w:tabs>
        <w:ind w:left="0" w:right="-2" w:firstLine="567"/>
        <w:contextualSpacing/>
        <w:jc w:val="both"/>
        <w:rPr>
          <w:bCs/>
          <w:sz w:val="24"/>
          <w:szCs w:val="24"/>
          <w:lang w:val="uk-UA" w:eastAsia="uk-UA"/>
        </w:rPr>
      </w:pPr>
      <w:r w:rsidRPr="003C1E07">
        <w:rPr>
          <w:sz w:val="24"/>
          <w:szCs w:val="24"/>
          <w:lang w:val="uk-UA"/>
        </w:rPr>
        <w:t>-   Після виконання монтажу учасник має провести випробування системи під тиском за допомогою азоту (не менше 24 годин) та скласти акт монтажу.</w:t>
      </w:r>
    </w:p>
    <w:p w14:paraId="7F9A69BE" w14:textId="4681BCE9" w:rsidR="00A52318" w:rsidRPr="00255452" w:rsidRDefault="0075589D" w:rsidP="0075589D">
      <w:pPr>
        <w:widowControl w:val="0"/>
        <w:autoSpaceDE w:val="0"/>
        <w:autoSpaceDN w:val="0"/>
        <w:adjustRightInd w:val="0"/>
        <w:spacing w:after="0" w:line="240" w:lineRule="auto"/>
        <w:jc w:val="both"/>
        <w:rPr>
          <w:rFonts w:ascii="Times New Roman" w:hAnsi="Times New Roman" w:cs="Times New Roman"/>
          <w:b/>
          <w:sz w:val="24"/>
          <w:szCs w:val="24"/>
        </w:rPr>
      </w:pPr>
      <w:r w:rsidRPr="003C1E07">
        <w:rPr>
          <w:rFonts w:ascii="Times New Roman" w:hAnsi="Times New Roman" w:cs="Times New Roman"/>
          <w:bCs/>
          <w:sz w:val="24"/>
          <w:szCs w:val="24"/>
        </w:rPr>
        <w:t>-  Інші організаційні дії, що є необхідними для організації належного демонтажу/монтажу та введення товару в експлуатацію (в т.ч. витрати на відрядження (за необхідності), витрати на обладнання та інструмент, оплату транспорту, праці і т. д.), здійснюються за рахунок учасника.</w:t>
      </w:r>
      <w:bookmarkStart w:id="3" w:name="_GoBack"/>
      <w:bookmarkEnd w:id="1"/>
      <w:bookmarkEnd w:id="3"/>
    </w:p>
    <w:sectPr w:rsidR="00A52318" w:rsidRPr="0025545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2F999" w14:textId="77777777" w:rsidR="00C66115" w:rsidRDefault="00C66115" w:rsidP="0024553B">
      <w:pPr>
        <w:spacing w:after="0" w:line="240" w:lineRule="auto"/>
      </w:pPr>
      <w:r>
        <w:separator/>
      </w:r>
    </w:p>
  </w:endnote>
  <w:endnote w:type="continuationSeparator" w:id="0">
    <w:p w14:paraId="7F066795" w14:textId="77777777" w:rsidR="00C66115" w:rsidRDefault="00C66115"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01A17" w14:textId="77777777" w:rsidR="00C66115" w:rsidRDefault="00C66115" w:rsidP="0024553B">
      <w:pPr>
        <w:spacing w:after="0" w:line="240" w:lineRule="auto"/>
      </w:pPr>
      <w:r>
        <w:separator/>
      </w:r>
    </w:p>
  </w:footnote>
  <w:footnote w:type="continuationSeparator" w:id="0">
    <w:p w14:paraId="36269A2D" w14:textId="77777777" w:rsidR="00C66115" w:rsidRDefault="00C66115"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077F"/>
    <w:multiLevelType w:val="hybridMultilevel"/>
    <w:tmpl w:val="9014D4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56A77A8E"/>
    <w:multiLevelType w:val="multilevel"/>
    <w:tmpl w:val="70746F88"/>
    <w:lvl w:ilvl="0">
      <w:start w:val="1"/>
      <w:numFmt w:val="decimal"/>
      <w:lvlText w:val="%1."/>
      <w:lvlJc w:val="left"/>
      <w:pPr>
        <w:ind w:left="360" w:hanging="360"/>
      </w:pPr>
      <w:rPr>
        <w:rFonts w:hint="default"/>
        <w:b/>
      </w:rPr>
    </w:lvl>
    <w:lvl w:ilvl="1">
      <w:start w:val="3"/>
      <w:numFmt w:val="bullet"/>
      <w:lvlText w:val="-"/>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87A1941"/>
    <w:multiLevelType w:val="hybridMultilevel"/>
    <w:tmpl w:val="D06EA49C"/>
    <w:lvl w:ilvl="0" w:tplc="8ED063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103E7"/>
    <w:rsid w:val="00071360"/>
    <w:rsid w:val="000C70A6"/>
    <w:rsid w:val="001055A1"/>
    <w:rsid w:val="001C1517"/>
    <w:rsid w:val="00226C86"/>
    <w:rsid w:val="0024553B"/>
    <w:rsid w:val="00255452"/>
    <w:rsid w:val="002B6E58"/>
    <w:rsid w:val="002B72AC"/>
    <w:rsid w:val="002C7992"/>
    <w:rsid w:val="002E2676"/>
    <w:rsid w:val="00366514"/>
    <w:rsid w:val="00517ABE"/>
    <w:rsid w:val="00517B03"/>
    <w:rsid w:val="00590320"/>
    <w:rsid w:val="005F6CE1"/>
    <w:rsid w:val="00626CFA"/>
    <w:rsid w:val="006C75C1"/>
    <w:rsid w:val="006E0A9F"/>
    <w:rsid w:val="0075589D"/>
    <w:rsid w:val="007622E0"/>
    <w:rsid w:val="0084332E"/>
    <w:rsid w:val="00870D0C"/>
    <w:rsid w:val="0087457C"/>
    <w:rsid w:val="009443DC"/>
    <w:rsid w:val="0095518A"/>
    <w:rsid w:val="009869D1"/>
    <w:rsid w:val="00A52318"/>
    <w:rsid w:val="00AC1C0E"/>
    <w:rsid w:val="00C23BD8"/>
    <w:rsid w:val="00C54FB3"/>
    <w:rsid w:val="00C66115"/>
    <w:rsid w:val="00CA68EE"/>
    <w:rsid w:val="00CC3F6A"/>
    <w:rsid w:val="00D626B8"/>
    <w:rsid w:val="00DB4C61"/>
    <w:rsid w:val="00DF3B79"/>
    <w:rsid w:val="00E13D5D"/>
    <w:rsid w:val="00E37AC3"/>
    <w:rsid w:val="00F95233"/>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a8">
    <w:name w:val="Основной текст Знак"/>
    <w:basedOn w:val="a0"/>
    <w:uiPriority w:val="99"/>
    <w:semiHidden/>
    <w:qFormat/>
    <w:rsid w:val="00255452"/>
  </w:style>
  <w:style w:type="paragraph" w:styleId="a9">
    <w:name w:val="List Paragraph"/>
    <w:aliases w:val="название табл/рис,заголовок 1.1,Number Bullets,List Paragraph (numbered (a)),List Paragraph_Num123,Elenco Normale,EBRD List,Список уровня 2,List Paragraph,Chapter10,References,----"/>
    <w:basedOn w:val="a"/>
    <w:link w:val="aa"/>
    <w:uiPriority w:val="34"/>
    <w:qFormat/>
    <w:rsid w:val="00255452"/>
    <w:pPr>
      <w:spacing w:after="0" w:line="240" w:lineRule="auto"/>
      <w:ind w:left="708"/>
    </w:pPr>
    <w:rPr>
      <w:rFonts w:ascii="Times New Roman" w:eastAsia="Times New Roman" w:hAnsi="Times New Roman" w:cs="Times New Roman"/>
      <w:sz w:val="20"/>
      <w:szCs w:val="20"/>
      <w:lang w:val="ru-RU" w:eastAsia="ru-RU"/>
    </w:rPr>
  </w:style>
  <w:style w:type="character" w:customStyle="1" w:styleId="aa">
    <w:name w:val="Абзац списку Знак"/>
    <w:aliases w:val="название табл/рис Знак,заголовок 1.1 Знак,Number Bullets Знак,List Paragraph (numbered (a)) Знак,List Paragraph_Num123 Знак,Elenco Normale Знак,EBRD List Знак,Список уровня 2 Знак,List Paragraph Знак,Chapter10 Знак,References Знак"/>
    <w:link w:val="a9"/>
    <w:uiPriority w:val="34"/>
    <w:qFormat/>
    <w:locked/>
    <w:rsid w:val="00255452"/>
    <w:rPr>
      <w:rFonts w:ascii="Times New Roman" w:eastAsia="Times New Roman" w:hAnsi="Times New Roman" w:cs="Times New Roman"/>
      <w:sz w:val="20"/>
      <w:szCs w:val="20"/>
      <w:lang w:eastAsia="ru-RU"/>
    </w:rPr>
  </w:style>
  <w:style w:type="table" w:customStyle="1" w:styleId="1">
    <w:name w:val="Сітка таблиці1"/>
    <w:basedOn w:val="a1"/>
    <w:next w:val="a4"/>
    <w:uiPriority w:val="39"/>
    <w:rsid w:val="00C23BD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fy.ua/ua/conditioner-split/tip_kompressora__invertornij/" TargetMode="External"/><Relationship Id="rId13" Type="http://schemas.openxmlformats.org/officeDocument/2006/relationships/hyperlink" Target="https://comfy.ua/ua/conditioner-split/osnr_kon__osushennja-degidratacija/" TargetMode="External"/><Relationship Id="rId18" Type="http://schemas.openxmlformats.org/officeDocument/2006/relationships/hyperlink" Target="https://comfy.ua/ua/brand/cooperhunter.html" TargetMode="External"/><Relationship Id="rId3" Type="http://schemas.openxmlformats.org/officeDocument/2006/relationships/settings" Target="settings.xml"/><Relationship Id="rId7" Type="http://schemas.openxmlformats.org/officeDocument/2006/relationships/hyperlink" Target="https://comfy.ua/ua/conditioner-split/tip_kondicionera__split-sistema/" TargetMode="External"/><Relationship Id="rId12" Type="http://schemas.openxmlformats.org/officeDocument/2006/relationships/hyperlink" Target="https://comfy.ua/ua/conditioner-split/osnr_kon__oholodzhennja/" TargetMode="External"/><Relationship Id="rId17" Type="http://schemas.openxmlformats.org/officeDocument/2006/relationships/hyperlink" Target="https://comfy.ua/ua/conditioner-split/cv_vntbl__bilij/" TargetMode="External"/><Relationship Id="rId2" Type="http://schemas.openxmlformats.org/officeDocument/2006/relationships/styles" Target="styles.xml"/><Relationship Id="rId16" Type="http://schemas.openxmlformats.org/officeDocument/2006/relationships/hyperlink" Target="https://comfy.ua/ua/conditioner-split/osnr_kon__avto-pidtrimka-temperaturi-aut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fy.ua/ua/conditioner-split/osnr_kon__obigriv/" TargetMode="External"/><Relationship Id="rId5" Type="http://schemas.openxmlformats.org/officeDocument/2006/relationships/footnotes" Target="footnotes.xml"/><Relationship Id="rId15" Type="http://schemas.openxmlformats.org/officeDocument/2006/relationships/hyperlink" Target="https://comfy.ua/ua/conditioner-split/osnr_kon__nichnij-rezhim-son/" TargetMode="External"/><Relationship Id="rId10" Type="http://schemas.openxmlformats.org/officeDocument/2006/relationships/hyperlink" Target="https://comfy.ua/ua/conditioner-split/konder_new_tip_hladogenta__r-410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fy.ua/ua/conditioner-split/pl_obsl__vid-21-do-25-m/" TargetMode="External"/><Relationship Id="rId14" Type="http://schemas.openxmlformats.org/officeDocument/2006/relationships/hyperlink" Target="https://comfy.ua/ua/conditioner-split/osnr_kon__recirkuljac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6064</Words>
  <Characters>3458</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Олексій Матвійчук</cp:lastModifiedBy>
  <cp:revision>38</cp:revision>
  <dcterms:created xsi:type="dcterms:W3CDTF">2022-08-10T10:32:00Z</dcterms:created>
  <dcterms:modified xsi:type="dcterms:W3CDTF">2023-09-04T10:56:00Z</dcterms:modified>
</cp:coreProperties>
</file>