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60EB6BE3" w:rsidR="000C70A6" w:rsidRDefault="00C23BD8" w:rsidP="00DB4C61">
      <w:pPr>
        <w:spacing w:before="100" w:beforeAutospacing="1" w:after="100" w:afterAutospacing="1" w:line="240" w:lineRule="auto"/>
        <w:jc w:val="center"/>
        <w:rPr>
          <w:rStyle w:val="a3"/>
          <w:rFonts w:ascii="Times New Roman" w:hAnsi="Times New Roman"/>
          <w:b/>
          <w:bCs/>
          <w:i w:val="0"/>
          <w:iCs w:val="0"/>
          <w:sz w:val="24"/>
          <w:szCs w:val="24"/>
        </w:rPr>
      </w:pPr>
      <w:r w:rsidRPr="00C23BD8">
        <w:rPr>
          <w:rFonts w:ascii="Times New Roman" w:hAnsi="Times New Roman"/>
          <w:b/>
          <w:bCs/>
          <w:sz w:val="24"/>
          <w:szCs w:val="24"/>
        </w:rPr>
        <w:t xml:space="preserve">ДК 021:2015: </w:t>
      </w:r>
      <w:r w:rsidR="001A72F8" w:rsidRPr="001A72F8">
        <w:rPr>
          <w:rFonts w:ascii="Times New Roman" w:hAnsi="Times New Roman"/>
          <w:b/>
          <w:bCs/>
          <w:sz w:val="24"/>
          <w:szCs w:val="24"/>
        </w:rPr>
        <w:t>39130000-2 Офісні меблі (Столи, шафи, тумби, дзеркала, диван, відбійники на стіну та ін.)</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2CCBB8F5"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6E0A9F">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64281AFF"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23BD8" w:rsidRPr="00C23BD8">
        <w:rPr>
          <w:rFonts w:ascii="Times New Roman" w:hAnsi="Times New Roman"/>
          <w:bCs/>
          <w:sz w:val="24"/>
          <w:szCs w:val="24"/>
        </w:rPr>
        <w:t xml:space="preserve">ДК 021:2015: </w:t>
      </w:r>
      <w:r w:rsidR="001A72F8" w:rsidRPr="001A72F8">
        <w:rPr>
          <w:rFonts w:ascii="Times New Roman" w:hAnsi="Times New Roman"/>
          <w:bCs/>
          <w:sz w:val="24"/>
          <w:szCs w:val="24"/>
        </w:rPr>
        <w:t>39130000-2 Офісні меблі (Столи, шафи, тумби, дзеркала, диван, відбійники на стіну та ін.)</w:t>
      </w:r>
    </w:p>
    <w:p w14:paraId="4439A3F5" w14:textId="1FE28DB4" w:rsidR="0024553B" w:rsidRPr="00090F71"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090F71">
        <w:rPr>
          <w:rFonts w:ascii="Times New Roman" w:hAnsi="Times New Roman"/>
          <w:sz w:val="24"/>
          <w:szCs w:val="24"/>
        </w:rPr>
        <w:t>з особливостям</w:t>
      </w:r>
    </w:p>
    <w:p w14:paraId="6C74577A" w14:textId="567EC0C2" w:rsidR="000C70A6" w:rsidRDefault="001A72F8" w:rsidP="0024553B">
      <w:pPr>
        <w:spacing w:after="0" w:line="240" w:lineRule="auto"/>
        <w:jc w:val="both"/>
        <w:rPr>
          <w:rFonts w:ascii="Times New Roman" w:hAnsi="Times New Roman"/>
          <w:sz w:val="24"/>
          <w:szCs w:val="24"/>
        </w:rPr>
      </w:pPr>
      <w:r w:rsidRPr="001A72F8">
        <w:rPr>
          <w:rFonts w:ascii="Times New Roman" w:hAnsi="Times New Roman"/>
          <w:sz w:val="24"/>
          <w:szCs w:val="24"/>
        </w:rPr>
        <w:t>UA-2023-09-05-001299-a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00F05691"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1A72F8" w:rsidRPr="001A72F8">
        <w:rPr>
          <w:rFonts w:ascii="Times New Roman" w:hAnsi="Times New Roman"/>
          <w:sz w:val="24"/>
          <w:szCs w:val="24"/>
        </w:rPr>
        <w:t>701 771</w:t>
      </w:r>
      <w:r w:rsidR="00090F71" w:rsidRPr="00090F71">
        <w:rPr>
          <w:rFonts w:ascii="Times New Roman" w:hAnsi="Times New Roman"/>
          <w:sz w:val="24"/>
          <w:szCs w:val="24"/>
        </w:rPr>
        <w:t>,00</w:t>
      </w:r>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C23BD8">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w:t>
      </w:r>
      <w:r w:rsidR="001A72F8">
        <w:rPr>
          <w:rFonts w:ascii="Times New Roman" w:eastAsia="Calibri" w:hAnsi="Times New Roman" w:cs="Times New Roman"/>
          <w:sz w:val="24"/>
          <w:szCs w:val="24"/>
        </w:rPr>
        <w:t xml:space="preserve"> (</w:t>
      </w:r>
      <w:r w:rsidR="001A72F8" w:rsidRPr="001A72F8">
        <w:rPr>
          <w:rFonts w:ascii="Times New Roman" w:eastAsia="Calibri" w:hAnsi="Times New Roman" w:cs="Times New Roman"/>
          <w:sz w:val="24"/>
          <w:szCs w:val="24"/>
          <w:lang w:val="en-US"/>
        </w:rPr>
        <w:t>https://prozorro.gov.ua/</w:t>
      </w:r>
      <w:r w:rsidR="001A72F8">
        <w:rPr>
          <w:rFonts w:ascii="Times New Roman" w:eastAsia="Calibri" w:hAnsi="Times New Roman" w:cs="Times New Roman"/>
          <w:sz w:val="24"/>
          <w:szCs w:val="24"/>
          <w:lang w:val="en-US"/>
        </w:rPr>
        <w:t>)</w:t>
      </w:r>
      <w:r w:rsidR="00FA72FC" w:rsidRPr="0024553B">
        <w:rPr>
          <w:rFonts w:ascii="Times New Roman" w:eastAsia="Calibri" w:hAnsi="Times New Roman" w:cs="Times New Roman"/>
          <w:sz w:val="24"/>
          <w:szCs w:val="24"/>
        </w:rPr>
        <w:t>,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5E931F34"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913098" w:rsidRPr="00913098">
        <w:rPr>
          <w:rFonts w:ascii="Times New Roman" w:hAnsi="Times New Roman"/>
          <w:sz w:val="24"/>
          <w:szCs w:val="24"/>
        </w:rPr>
        <w:t>701 771</w:t>
      </w:r>
      <w:r w:rsidR="00090F71" w:rsidRPr="00090F71">
        <w:rPr>
          <w:rFonts w:ascii="Times New Roman" w:hAnsi="Times New Roman"/>
          <w:sz w:val="24"/>
          <w:szCs w:val="24"/>
        </w:rPr>
        <w:t>,00</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C23BD8">
        <w:rPr>
          <w:rFonts w:ascii="Times New Roman" w:eastAsia="Times New Roman" w:hAnsi="Times New Roman"/>
          <w:bCs/>
          <w:sz w:val="24"/>
          <w:szCs w:val="24"/>
          <w:lang w:eastAsia="uk-UA"/>
        </w:rPr>
        <w:t>бе</w:t>
      </w:r>
      <w:r w:rsidR="001C1517" w:rsidRPr="0024553B">
        <w:rPr>
          <w:rFonts w:ascii="Times New Roman" w:eastAsia="Times New Roman" w:hAnsi="Times New Roman"/>
          <w:bCs/>
          <w:sz w:val="24"/>
          <w:szCs w:val="24"/>
          <w:lang w:eastAsia="uk-UA"/>
        </w:rPr>
        <w:t>з</w:t>
      </w:r>
      <w:r w:rsidR="002C7992" w:rsidRPr="0024553B">
        <w:rPr>
          <w:rFonts w:ascii="Times New Roman" w:eastAsia="Times New Roman" w:hAnsi="Times New Roman"/>
          <w:bCs/>
          <w:sz w:val="24"/>
          <w:szCs w:val="24"/>
          <w:lang w:eastAsia="uk-UA"/>
        </w:rPr>
        <w:t xml:space="preserve"> ПДВ.</w:t>
      </w:r>
    </w:p>
    <w:p w14:paraId="5FD7329C" w14:textId="49A8A7E4" w:rsidR="000C70A6" w:rsidRDefault="0024553B" w:rsidP="00C23BD8">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Джерело фінансування –</w:t>
      </w:r>
      <w:r w:rsidR="006C75C1" w:rsidRPr="006C75C1">
        <w:rPr>
          <w:rFonts w:ascii="Times New Roman" w:eastAsia="Times New Roman" w:hAnsi="Times New Roman"/>
          <w:bCs/>
          <w:iCs/>
          <w:color w:val="000000"/>
          <w:sz w:val="24"/>
          <w:szCs w:val="24"/>
          <w:lang w:eastAsia="uk-UA"/>
        </w:rPr>
        <w:t xml:space="preserve"> </w:t>
      </w:r>
      <w:r w:rsidR="00C23BD8" w:rsidRPr="00C23BD8">
        <w:rPr>
          <w:rFonts w:ascii="Times New Roman" w:eastAsia="Times New Roman" w:hAnsi="Times New Roman"/>
          <w:bCs/>
          <w:iCs/>
          <w:color w:val="000000"/>
          <w:sz w:val="24"/>
          <w:szCs w:val="24"/>
          <w:lang w:eastAsia="uk-UA"/>
        </w:rPr>
        <w:t xml:space="preserve">кошти міжнародного проєкту: </w:t>
      </w:r>
      <w:r w:rsidR="00090F71" w:rsidRPr="00090F71">
        <w:rPr>
          <w:rFonts w:ascii="Times New Roman" w:eastAsia="Times New Roman" w:hAnsi="Times New Roman"/>
          <w:bCs/>
          <w:iCs/>
          <w:color w:val="000000"/>
          <w:sz w:val="24"/>
          <w:szCs w:val="24"/>
          <w:lang w:eastAsia="uk-UA"/>
        </w:rPr>
        <w:t>«Надання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486B02B7"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bookmarkStart w:id="0" w:name="_Hlk144726164"/>
      <w:r w:rsidR="000103E7">
        <w:rPr>
          <w:rFonts w:ascii="Times New Roman" w:hAnsi="Times New Roman"/>
          <w:sz w:val="24"/>
          <w:szCs w:val="24"/>
        </w:rPr>
        <w:t>д</w:t>
      </w:r>
      <w:r w:rsidR="00366514" w:rsidRPr="0024553B">
        <w:rPr>
          <w:rFonts w:ascii="Times New Roman" w:hAnsi="Times New Roman"/>
          <w:sz w:val="24"/>
          <w:szCs w:val="24"/>
        </w:rPr>
        <w:t xml:space="preserve">о </w:t>
      </w:r>
      <w:r w:rsidR="00090F71">
        <w:rPr>
          <w:rFonts w:ascii="Times New Roman" w:hAnsi="Times New Roman"/>
          <w:sz w:val="24"/>
          <w:szCs w:val="24"/>
        </w:rPr>
        <w:t>0</w:t>
      </w:r>
      <w:r w:rsidR="00913098">
        <w:rPr>
          <w:rFonts w:ascii="Times New Roman" w:hAnsi="Times New Roman"/>
          <w:sz w:val="24"/>
          <w:szCs w:val="24"/>
          <w:lang w:val="en-US"/>
        </w:rPr>
        <w:t>6</w:t>
      </w:r>
      <w:r w:rsidR="001C1517" w:rsidRPr="0024553B">
        <w:rPr>
          <w:rFonts w:ascii="Times New Roman" w:hAnsi="Times New Roman"/>
          <w:sz w:val="24"/>
          <w:szCs w:val="24"/>
        </w:rPr>
        <w:t>.</w:t>
      </w:r>
      <w:r w:rsidR="00255452">
        <w:rPr>
          <w:rFonts w:ascii="Times New Roman" w:hAnsi="Times New Roman"/>
          <w:sz w:val="24"/>
          <w:szCs w:val="24"/>
        </w:rPr>
        <w:t>1</w:t>
      </w:r>
      <w:r w:rsidR="00090F71">
        <w:rPr>
          <w:rFonts w:ascii="Times New Roman" w:hAnsi="Times New Roman"/>
          <w:sz w:val="24"/>
          <w:szCs w:val="24"/>
        </w:rPr>
        <w:t>1</w:t>
      </w:r>
      <w:r w:rsidR="001C1517" w:rsidRPr="0024553B">
        <w:rPr>
          <w:rFonts w:ascii="Times New Roman" w:hAnsi="Times New Roman"/>
          <w:sz w:val="24"/>
          <w:szCs w:val="24"/>
        </w:rPr>
        <w:t>.</w:t>
      </w:r>
      <w:r w:rsidRPr="0024553B">
        <w:rPr>
          <w:rFonts w:ascii="Times New Roman" w:hAnsi="Times New Roman"/>
          <w:sz w:val="24"/>
          <w:szCs w:val="24"/>
        </w:rPr>
        <w:t>202</w:t>
      </w:r>
      <w:r w:rsidR="000103E7">
        <w:rPr>
          <w:rFonts w:ascii="Times New Roman" w:hAnsi="Times New Roman"/>
          <w:sz w:val="24"/>
          <w:szCs w:val="24"/>
        </w:rPr>
        <w:t>3</w:t>
      </w:r>
      <w:r w:rsidR="00AC13BF">
        <w:rPr>
          <w:rFonts w:ascii="Times New Roman" w:hAnsi="Times New Roman"/>
          <w:sz w:val="24"/>
          <w:szCs w:val="24"/>
        </w:rPr>
        <w:t xml:space="preserve"> включно</w:t>
      </w:r>
      <w:bookmarkEnd w:id="0"/>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w:t>
      </w:r>
      <w:r w:rsidR="00226C86" w:rsidRPr="0024553B">
        <w:rPr>
          <w:rFonts w:ascii="Times New Roman" w:hAnsi="Times New Roman"/>
          <w:sz w:val="24"/>
          <w:szCs w:val="24"/>
        </w:rPr>
        <w:lastRenderedPageBreak/>
        <w:t xml:space="preserve">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35F14B22" w14:textId="77777777" w:rsidR="00913098" w:rsidRDefault="00913098" w:rsidP="00DE0C70">
      <w:pPr>
        <w:widowControl w:val="0"/>
        <w:autoSpaceDE w:val="0"/>
        <w:autoSpaceDN w:val="0"/>
        <w:adjustRightInd w:val="0"/>
        <w:spacing w:after="0" w:line="240" w:lineRule="auto"/>
        <w:jc w:val="both"/>
        <w:rPr>
          <w:rFonts w:ascii="Times New Roman" w:hAnsi="Times New Roman" w:cs="Times New Roman"/>
          <w:b/>
          <w:sz w:val="24"/>
          <w:szCs w:val="24"/>
        </w:rPr>
        <w:sectPr w:rsidR="00913098">
          <w:pgSz w:w="11906" w:h="16838"/>
          <w:pgMar w:top="850" w:right="850" w:bottom="850" w:left="1417" w:header="708" w:footer="708" w:gutter="0"/>
          <w:cols w:space="708"/>
          <w:docGrid w:linePitch="360"/>
        </w:sectPr>
      </w:pPr>
    </w:p>
    <w:p w14:paraId="0408125A" w14:textId="77777777" w:rsidR="00913098" w:rsidRDefault="00913098" w:rsidP="00913098">
      <w:pPr>
        <w:spacing w:after="0" w:line="240" w:lineRule="auto"/>
        <w:jc w:val="center"/>
        <w:rPr>
          <w:rFonts w:ascii="Times New Roman" w:hAnsi="Times New Roman"/>
          <w:sz w:val="24"/>
          <w:szCs w:val="24"/>
        </w:rPr>
      </w:pPr>
      <w:r>
        <w:rPr>
          <w:rFonts w:ascii="Times New Roman" w:hAnsi="Times New Roman" w:cs="Times New Roman"/>
          <w:b/>
          <w:sz w:val="24"/>
          <w:szCs w:val="24"/>
        </w:rPr>
        <w:lastRenderedPageBreak/>
        <w:t>ТЕХНІЧНА СПЕЦИФІКАЦІЯ</w:t>
      </w:r>
    </w:p>
    <w:p w14:paraId="44B4B65A" w14:textId="77777777" w:rsidR="00913098" w:rsidRDefault="00913098" w:rsidP="00913098">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63C46240" w14:textId="77777777" w:rsidR="00913098" w:rsidRPr="00833DDF" w:rsidRDefault="00913098" w:rsidP="00913098">
      <w:pPr>
        <w:tabs>
          <w:tab w:val="left" w:pos="0"/>
        </w:tabs>
        <w:spacing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ДК 021:2015: </w:t>
      </w:r>
      <w:bookmarkStart w:id="1" w:name="_Hlk140055605"/>
      <w:r w:rsidRPr="00CD78F3">
        <w:rPr>
          <w:rFonts w:ascii="Times New Roman" w:hAnsi="Times New Roman"/>
          <w:color w:val="000000" w:themeColor="text1"/>
          <w:sz w:val="24"/>
          <w:szCs w:val="24"/>
        </w:rPr>
        <w:t>39130000-2 Офісні меблі (</w:t>
      </w:r>
      <w:r w:rsidRPr="00FB0FE1">
        <w:rPr>
          <w:rFonts w:ascii="Times New Roman" w:hAnsi="Times New Roman"/>
          <w:color w:val="000000" w:themeColor="text1"/>
          <w:sz w:val="24"/>
          <w:szCs w:val="24"/>
        </w:rPr>
        <w:t>Столи, шафи, тумби, дзеркала, диван, відбійники на стіну та ін.</w:t>
      </w:r>
      <w:r w:rsidRPr="00CD78F3">
        <w:rPr>
          <w:rFonts w:ascii="Times New Roman" w:hAnsi="Times New Roman"/>
          <w:color w:val="000000" w:themeColor="text1"/>
          <w:sz w:val="24"/>
          <w:szCs w:val="24"/>
        </w:rPr>
        <w:t>)</w:t>
      </w:r>
      <w:bookmarkEnd w:id="1"/>
    </w:p>
    <w:p w14:paraId="7FFA1CFE" w14:textId="77777777" w:rsidR="00913098" w:rsidRPr="00274A16" w:rsidRDefault="00913098" w:rsidP="00913098">
      <w:pPr>
        <w:tabs>
          <w:tab w:val="left" w:pos="142"/>
        </w:tabs>
        <w:spacing w:after="0" w:line="240" w:lineRule="auto"/>
        <w:contextualSpacing/>
        <w:jc w:val="both"/>
        <w:rPr>
          <w:rStyle w:val="a8"/>
          <w:rFonts w:ascii="Times New Roman" w:hAnsi="Times New Roman"/>
          <w:b/>
          <w:color w:val="000000"/>
          <w:sz w:val="16"/>
          <w:szCs w:val="16"/>
        </w:rPr>
      </w:pPr>
    </w:p>
    <w:p w14:paraId="3937441F" w14:textId="77777777" w:rsidR="00913098" w:rsidRDefault="00913098" w:rsidP="00913098">
      <w:pPr>
        <w:tabs>
          <w:tab w:val="left" w:pos="142"/>
        </w:tabs>
        <w:spacing w:after="0" w:line="240" w:lineRule="auto"/>
        <w:contextualSpacing/>
        <w:jc w:val="center"/>
        <w:rPr>
          <w:rStyle w:val="a8"/>
          <w:rFonts w:ascii="Times New Roman" w:hAnsi="Times New Roman"/>
          <w:b/>
          <w:color w:val="000000"/>
          <w:sz w:val="24"/>
          <w:szCs w:val="24"/>
        </w:rPr>
      </w:pPr>
      <w:bookmarkStart w:id="2" w:name="_Hlk136339328"/>
      <w:r w:rsidRPr="006D7EA8">
        <w:rPr>
          <w:rFonts w:ascii="Times New Roman" w:hAnsi="Times New Roman" w:cs="Times New Roman"/>
          <w:b/>
          <w:sz w:val="23"/>
          <w:szCs w:val="23"/>
        </w:rPr>
        <w:t>Розділ І. Загальні вимоги</w:t>
      </w:r>
      <w:r w:rsidRPr="006D7EA8">
        <w:rPr>
          <w:rFonts w:ascii="Times New Roman" w:hAnsi="Times New Roman" w:cs="Times New Roman"/>
          <w:sz w:val="23"/>
          <w:szCs w:val="23"/>
        </w:rPr>
        <w:t xml:space="preserve"> </w:t>
      </w:r>
      <w:r w:rsidRPr="006D7EA8">
        <w:rPr>
          <w:rFonts w:ascii="Times New Roman" w:hAnsi="Times New Roman" w:cs="Times New Roman"/>
          <w:b/>
          <w:sz w:val="23"/>
          <w:szCs w:val="23"/>
        </w:rPr>
        <w:t>щодо поставки товару</w:t>
      </w:r>
    </w:p>
    <w:p w14:paraId="183D18E1" w14:textId="77777777" w:rsidR="00913098" w:rsidRPr="00833DDF" w:rsidRDefault="00913098" w:rsidP="00913098">
      <w:pPr>
        <w:tabs>
          <w:tab w:val="left" w:pos="142"/>
        </w:tabs>
        <w:spacing w:after="0" w:line="240" w:lineRule="auto"/>
        <w:ind w:firstLine="567"/>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Товар повинен бути новим, термін та умови його зберігання</w:t>
      </w:r>
      <w:r>
        <w:rPr>
          <w:rStyle w:val="a8"/>
          <w:rFonts w:ascii="Times New Roman" w:hAnsi="Times New Roman"/>
          <w:color w:val="000000"/>
          <w:sz w:val="24"/>
          <w:szCs w:val="24"/>
        </w:rPr>
        <w:t xml:space="preserve"> повинні бути</w:t>
      </w:r>
      <w:r w:rsidRPr="00833DDF">
        <w:rPr>
          <w:rStyle w:val="a8"/>
          <w:rFonts w:ascii="Times New Roman" w:hAnsi="Times New Roman"/>
          <w:color w:val="000000"/>
          <w:sz w:val="24"/>
          <w:szCs w:val="24"/>
        </w:rPr>
        <w:t xml:space="preserve"> не порушені.</w:t>
      </w:r>
    </w:p>
    <w:p w14:paraId="7AF02B61" w14:textId="77777777" w:rsidR="00913098" w:rsidRPr="00833DDF" w:rsidRDefault="00913098" w:rsidP="00913098">
      <w:pPr>
        <w:tabs>
          <w:tab w:val="left" w:pos="142"/>
        </w:tabs>
        <w:spacing w:after="0" w:line="240" w:lineRule="auto"/>
        <w:ind w:firstLine="567"/>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 xml:space="preserve">Упаковка </w:t>
      </w:r>
      <w:r>
        <w:rPr>
          <w:rStyle w:val="a8"/>
          <w:rFonts w:ascii="Times New Roman" w:hAnsi="Times New Roman"/>
          <w:color w:val="000000"/>
          <w:sz w:val="24"/>
          <w:szCs w:val="24"/>
        </w:rPr>
        <w:t>т</w:t>
      </w:r>
      <w:r w:rsidRPr="00833DDF">
        <w:rPr>
          <w:rStyle w:val="a8"/>
          <w:rFonts w:ascii="Times New Roman" w:hAnsi="Times New Roman"/>
          <w:color w:val="000000"/>
          <w:sz w:val="24"/>
          <w:szCs w:val="24"/>
        </w:rPr>
        <w:t xml:space="preserve">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w:t>
      </w:r>
      <w:r>
        <w:rPr>
          <w:rStyle w:val="a8"/>
          <w:rFonts w:ascii="Times New Roman" w:hAnsi="Times New Roman"/>
          <w:color w:val="000000"/>
          <w:sz w:val="24"/>
          <w:szCs w:val="24"/>
        </w:rPr>
        <w:t>гарантійний строк експлуатації</w:t>
      </w:r>
      <w:r w:rsidRPr="00833DDF">
        <w:rPr>
          <w:rStyle w:val="a8"/>
          <w:rFonts w:ascii="Times New Roman" w:hAnsi="Times New Roman"/>
          <w:color w:val="000000"/>
          <w:sz w:val="24"/>
          <w:szCs w:val="24"/>
        </w:rPr>
        <w:t>.</w:t>
      </w:r>
    </w:p>
    <w:p w14:paraId="6ABD188E" w14:textId="77777777" w:rsidR="00913098" w:rsidRDefault="00913098" w:rsidP="00913098">
      <w:pPr>
        <w:tabs>
          <w:tab w:val="left" w:pos="142"/>
        </w:tabs>
        <w:spacing w:after="0" w:line="240" w:lineRule="auto"/>
        <w:ind w:firstLine="567"/>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7363E436" w14:textId="77777777" w:rsidR="00913098" w:rsidRPr="00BE3828" w:rsidRDefault="00913098" w:rsidP="00913098">
      <w:pPr>
        <w:tabs>
          <w:tab w:val="left" w:pos="142"/>
        </w:tabs>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Строк поставки товару: до </w:t>
      </w:r>
      <w:r w:rsidRPr="00795CD2">
        <w:rPr>
          <w:rFonts w:ascii="Times New Roman" w:hAnsi="Times New Roman"/>
          <w:color w:val="000000"/>
          <w:sz w:val="24"/>
          <w:szCs w:val="24"/>
        </w:rPr>
        <w:t>06.11.2023 року включно</w:t>
      </w:r>
      <w:r>
        <w:rPr>
          <w:rFonts w:ascii="Times New Roman" w:hAnsi="Times New Roman"/>
          <w:color w:val="000000"/>
          <w:sz w:val="24"/>
          <w:szCs w:val="24"/>
        </w:rPr>
        <w:t>.</w:t>
      </w:r>
    </w:p>
    <w:p w14:paraId="5A36E9A5" w14:textId="77777777" w:rsidR="00913098" w:rsidRDefault="00913098" w:rsidP="00913098">
      <w:pPr>
        <w:spacing w:after="0" w:line="240" w:lineRule="auto"/>
        <w:ind w:firstLine="567"/>
        <w:jc w:val="both"/>
        <w:rPr>
          <w:rFonts w:ascii="Times New Roman" w:hAnsi="Times New Roman" w:cs="Times New Roman"/>
          <w:bCs/>
          <w:sz w:val="24"/>
          <w:szCs w:val="24"/>
        </w:rPr>
      </w:pPr>
      <w:r>
        <w:rPr>
          <w:rFonts w:ascii="Times New Roman" w:hAnsi="Times New Roman" w:cs="Times New Roman"/>
          <w:noProof/>
          <w:sz w:val="24"/>
          <w:szCs w:val="24"/>
        </w:rPr>
        <w:t>Місце поставки товару</w:t>
      </w:r>
      <w:r w:rsidRPr="006D3D6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C1ECC">
        <w:rPr>
          <w:rFonts w:ascii="Times New Roman" w:hAnsi="Times New Roman" w:cs="Times New Roman"/>
          <w:noProof/>
          <w:sz w:val="24"/>
          <w:szCs w:val="24"/>
        </w:rPr>
        <w:t>відповідно до Таблиці 1 Розділу ІІІ цього Додатку</w:t>
      </w:r>
      <w:r w:rsidRPr="006D3D68">
        <w:rPr>
          <w:rFonts w:ascii="Times New Roman" w:hAnsi="Times New Roman" w:cs="Times New Roman"/>
          <w:noProof/>
          <w:sz w:val="24"/>
          <w:szCs w:val="24"/>
        </w:rPr>
        <w:t xml:space="preserve">. </w:t>
      </w:r>
    </w:p>
    <w:p w14:paraId="07AE4CDD" w14:textId="77777777" w:rsidR="00913098" w:rsidRPr="001C1ECC" w:rsidRDefault="00913098" w:rsidP="00913098">
      <w:pPr>
        <w:spacing w:after="0" w:line="240" w:lineRule="auto"/>
        <w:ind w:firstLine="567"/>
        <w:jc w:val="both"/>
        <w:rPr>
          <w:rFonts w:ascii="Times New Roman" w:hAnsi="Times New Roman" w:cs="Times New Roman"/>
          <w:noProof/>
          <w:sz w:val="24"/>
          <w:szCs w:val="24"/>
        </w:rPr>
      </w:pPr>
      <w:r w:rsidRPr="005C5449">
        <w:rPr>
          <w:rFonts w:ascii="Times New Roman" w:hAnsi="Times New Roman" w:cs="Times New Roman"/>
          <w:bCs/>
          <w:sz w:val="24"/>
          <w:szCs w:val="24"/>
        </w:rPr>
        <w:t xml:space="preserve">Доставка товару, завантажувальні-розвантажувальні роботи здійснюються транспортом </w:t>
      </w:r>
      <w:r>
        <w:rPr>
          <w:rFonts w:ascii="Times New Roman" w:hAnsi="Times New Roman" w:cs="Times New Roman"/>
          <w:bCs/>
          <w:sz w:val="24"/>
          <w:szCs w:val="24"/>
        </w:rPr>
        <w:t>Учасника</w:t>
      </w:r>
      <w:r w:rsidRPr="005C5449">
        <w:rPr>
          <w:rFonts w:ascii="Times New Roman" w:hAnsi="Times New Roman" w:cs="Times New Roman"/>
          <w:bCs/>
          <w:sz w:val="24"/>
          <w:szCs w:val="24"/>
        </w:rPr>
        <w:t xml:space="preserve"> та за </w:t>
      </w:r>
      <w:r>
        <w:rPr>
          <w:rFonts w:ascii="Times New Roman" w:hAnsi="Times New Roman" w:cs="Times New Roman"/>
          <w:bCs/>
          <w:sz w:val="24"/>
          <w:szCs w:val="24"/>
        </w:rPr>
        <w:t>його рахунок</w:t>
      </w:r>
      <w:r w:rsidRPr="005C5449">
        <w:rPr>
          <w:rFonts w:ascii="Times New Roman" w:hAnsi="Times New Roman" w:cs="Times New Roman"/>
          <w:bCs/>
          <w:sz w:val="24"/>
          <w:szCs w:val="24"/>
        </w:rPr>
        <w:t>.</w:t>
      </w:r>
    </w:p>
    <w:p w14:paraId="44C77FAB" w14:textId="77777777" w:rsidR="00913098" w:rsidRPr="00BE3828" w:rsidRDefault="00913098" w:rsidP="00913098">
      <w:pPr>
        <w:spacing w:after="0" w:line="240" w:lineRule="auto"/>
        <w:ind w:firstLine="567"/>
        <w:jc w:val="both"/>
        <w:rPr>
          <w:rFonts w:ascii="Times New Roman" w:hAnsi="Times New Roman" w:cs="Times New Roman"/>
          <w:sz w:val="24"/>
          <w:szCs w:val="24"/>
        </w:rPr>
      </w:pPr>
      <w:r w:rsidRPr="00BE3828">
        <w:rPr>
          <w:rFonts w:ascii="Times New Roman" w:hAnsi="Times New Roman" w:cs="Times New Roman"/>
          <w:sz w:val="24"/>
          <w:szCs w:val="24"/>
        </w:rPr>
        <w:t>Товар повинен поставлятися разом з документами</w:t>
      </w:r>
      <w:r>
        <w:rPr>
          <w:rFonts w:ascii="Times New Roman" w:hAnsi="Times New Roman" w:cs="Times New Roman"/>
          <w:sz w:val="24"/>
          <w:szCs w:val="24"/>
        </w:rPr>
        <w:t xml:space="preserve"> (викладеними або перекладеними українською мовою)</w:t>
      </w:r>
      <w:r w:rsidRPr="00BE3828">
        <w:rPr>
          <w:rFonts w:ascii="Times New Roman" w:hAnsi="Times New Roman" w:cs="Times New Roman"/>
          <w:sz w:val="24"/>
          <w:szCs w:val="24"/>
        </w:rPr>
        <w:t xml:space="preserve"> на товар</w:t>
      </w:r>
      <w:r>
        <w:rPr>
          <w:rFonts w:ascii="Times New Roman" w:hAnsi="Times New Roman" w:cs="Times New Roman"/>
          <w:sz w:val="24"/>
          <w:szCs w:val="24"/>
        </w:rPr>
        <w:t xml:space="preserve"> (паспорт/сертифікат якості, тощо)</w:t>
      </w:r>
      <w:r w:rsidRPr="00BE3828">
        <w:rPr>
          <w:rFonts w:ascii="Times New Roman" w:hAnsi="Times New Roman" w:cs="Times New Roman"/>
          <w:sz w:val="24"/>
          <w:szCs w:val="24"/>
        </w:rPr>
        <w:t>, відповідати</w:t>
      </w:r>
      <w:r>
        <w:rPr>
          <w:rFonts w:ascii="Times New Roman" w:hAnsi="Times New Roman" w:cs="Times New Roman"/>
          <w:sz w:val="24"/>
          <w:szCs w:val="24"/>
        </w:rPr>
        <w:t xml:space="preserve"> </w:t>
      </w:r>
      <w:r w:rsidRPr="00BE3828">
        <w:rPr>
          <w:rFonts w:ascii="Times New Roman" w:hAnsi="Times New Roman" w:cs="Times New Roman"/>
          <w:sz w:val="24"/>
          <w:szCs w:val="24"/>
        </w:rPr>
        <w:t>державним стандартам, технічним умовам</w:t>
      </w:r>
      <w:r>
        <w:rPr>
          <w:rFonts w:ascii="Times New Roman" w:hAnsi="Times New Roman" w:cs="Times New Roman"/>
          <w:sz w:val="24"/>
          <w:szCs w:val="24"/>
        </w:rPr>
        <w:t>,</w:t>
      </w:r>
      <w:r w:rsidRPr="00BE3828">
        <w:rPr>
          <w:rFonts w:ascii="Times New Roman" w:hAnsi="Times New Roman" w:cs="Times New Roman"/>
          <w:sz w:val="24"/>
          <w:szCs w:val="24"/>
        </w:rPr>
        <w:t xml:space="preserve"> іншим </w:t>
      </w:r>
      <w:r w:rsidRPr="00477C85">
        <w:rPr>
          <w:rFonts w:ascii="Times New Roman" w:hAnsi="Times New Roman" w:cs="Times New Roman"/>
          <w:sz w:val="24"/>
          <w:szCs w:val="24"/>
        </w:rPr>
        <w:t>вимогам</w:t>
      </w:r>
      <w:r>
        <w:rPr>
          <w:rFonts w:ascii="Times New Roman" w:hAnsi="Times New Roman" w:cs="Times New Roman"/>
          <w:sz w:val="24"/>
          <w:szCs w:val="24"/>
        </w:rPr>
        <w:t xml:space="preserve"> та</w:t>
      </w:r>
      <w:r w:rsidRPr="00477C85">
        <w:rPr>
          <w:rFonts w:ascii="Times New Roman" w:hAnsi="Times New Roman" w:cs="Times New Roman"/>
          <w:sz w:val="24"/>
          <w:szCs w:val="24"/>
        </w:rPr>
        <w:t xml:space="preserve"> нормативни</w:t>
      </w:r>
      <w:r>
        <w:rPr>
          <w:rFonts w:ascii="Times New Roman" w:hAnsi="Times New Roman" w:cs="Times New Roman"/>
          <w:sz w:val="24"/>
          <w:szCs w:val="24"/>
        </w:rPr>
        <w:t>м</w:t>
      </w:r>
      <w:r w:rsidRPr="00477C85">
        <w:rPr>
          <w:rFonts w:ascii="Times New Roman" w:hAnsi="Times New Roman" w:cs="Times New Roman"/>
          <w:sz w:val="24"/>
          <w:szCs w:val="24"/>
        </w:rPr>
        <w:t xml:space="preserve"> документ</w:t>
      </w:r>
      <w:r>
        <w:rPr>
          <w:rFonts w:ascii="Times New Roman" w:hAnsi="Times New Roman" w:cs="Times New Roman"/>
          <w:sz w:val="24"/>
          <w:szCs w:val="24"/>
        </w:rPr>
        <w:t xml:space="preserve">ам чинним в </w:t>
      </w:r>
      <w:r w:rsidRPr="00477C85">
        <w:rPr>
          <w:rFonts w:ascii="Times New Roman" w:hAnsi="Times New Roman" w:cs="Times New Roman"/>
          <w:sz w:val="24"/>
          <w:szCs w:val="24"/>
        </w:rPr>
        <w:t>Україні</w:t>
      </w:r>
      <w:r w:rsidRPr="00BE3828">
        <w:rPr>
          <w:rFonts w:ascii="Times New Roman" w:hAnsi="Times New Roman" w:cs="Times New Roman"/>
          <w:sz w:val="24"/>
          <w:szCs w:val="24"/>
        </w:rPr>
        <w:t xml:space="preserve"> для даного виду товару</w:t>
      </w:r>
      <w:r>
        <w:rPr>
          <w:rFonts w:ascii="Times New Roman" w:hAnsi="Times New Roman" w:cs="Times New Roman"/>
          <w:sz w:val="24"/>
          <w:szCs w:val="24"/>
        </w:rPr>
        <w:t>.</w:t>
      </w:r>
    </w:p>
    <w:p w14:paraId="3479A49B" w14:textId="77777777" w:rsidR="00913098" w:rsidRDefault="00913098" w:rsidP="00913098">
      <w:pPr>
        <w:spacing w:after="0" w:line="240" w:lineRule="auto"/>
        <w:ind w:firstLine="567"/>
        <w:jc w:val="both"/>
        <w:rPr>
          <w:rFonts w:ascii="Times New Roman" w:eastAsia="Times New Roman" w:hAnsi="Times New Roman" w:cs="Times New Roman"/>
          <w:sz w:val="24"/>
          <w:szCs w:val="24"/>
          <w:lang w:eastAsia="ru-RU"/>
        </w:rPr>
      </w:pPr>
      <w:r w:rsidRPr="005F72BD">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випадку</w:t>
      </w:r>
      <w:r w:rsidRPr="005F72BD">
        <w:rPr>
          <w:rFonts w:ascii="Times New Roman" w:eastAsia="Times New Roman" w:hAnsi="Times New Roman" w:cs="Times New Roman"/>
          <w:sz w:val="24"/>
          <w:szCs w:val="24"/>
          <w:lang w:eastAsia="ru-RU"/>
        </w:rPr>
        <w:t xml:space="preserve"> поставки товару неналежної якості або товару, що не буде відповідати</w:t>
      </w:r>
      <w:r>
        <w:rPr>
          <w:rFonts w:ascii="Times New Roman" w:eastAsia="Times New Roman" w:hAnsi="Times New Roman" w:cs="Times New Roman"/>
          <w:sz w:val="24"/>
          <w:szCs w:val="24"/>
          <w:lang w:eastAsia="ru-RU"/>
        </w:rPr>
        <w:t xml:space="preserve"> технічним</w:t>
      </w:r>
      <w:r w:rsidRPr="005F72BD">
        <w:rPr>
          <w:rFonts w:ascii="Times New Roman" w:eastAsia="Times New Roman" w:hAnsi="Times New Roman" w:cs="Times New Roman"/>
          <w:sz w:val="24"/>
          <w:szCs w:val="24"/>
          <w:lang w:eastAsia="ru-RU"/>
        </w:rPr>
        <w:t xml:space="preserve"> вимогам,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bookmarkEnd w:id="2"/>
    </w:p>
    <w:p w14:paraId="39AC8DD9" w14:textId="77777777" w:rsidR="00913098" w:rsidRDefault="00913098" w:rsidP="00913098">
      <w:pPr>
        <w:spacing w:after="0" w:line="240" w:lineRule="auto"/>
        <w:ind w:firstLine="567"/>
        <w:jc w:val="both"/>
        <w:rPr>
          <w:rFonts w:ascii="Times New Roman" w:eastAsia="Times New Roman" w:hAnsi="Times New Roman" w:cs="Times New Roman"/>
          <w:sz w:val="24"/>
          <w:szCs w:val="24"/>
          <w:lang w:eastAsia="ru-RU"/>
        </w:rPr>
      </w:pPr>
    </w:p>
    <w:p w14:paraId="2BCA98DF" w14:textId="77777777" w:rsidR="00913098" w:rsidRDefault="00913098" w:rsidP="00913098">
      <w:pPr>
        <w:spacing w:after="0" w:line="240" w:lineRule="auto"/>
        <w:jc w:val="center"/>
        <w:rPr>
          <w:rFonts w:ascii="Times New Roman" w:hAnsi="Times New Roman" w:cs="Times New Roman"/>
          <w:b/>
          <w:sz w:val="23"/>
          <w:szCs w:val="23"/>
        </w:rPr>
      </w:pPr>
      <w:r w:rsidRPr="006D7EA8">
        <w:rPr>
          <w:rFonts w:ascii="Times New Roman" w:hAnsi="Times New Roman" w:cs="Times New Roman"/>
          <w:b/>
          <w:sz w:val="23"/>
          <w:szCs w:val="23"/>
        </w:rPr>
        <w:t>Розділ І</w:t>
      </w:r>
      <w:r>
        <w:rPr>
          <w:rFonts w:ascii="Times New Roman" w:hAnsi="Times New Roman" w:cs="Times New Roman"/>
          <w:b/>
          <w:sz w:val="23"/>
          <w:szCs w:val="23"/>
        </w:rPr>
        <w:t>І</w:t>
      </w:r>
      <w:r w:rsidRPr="006D7EA8">
        <w:rPr>
          <w:rFonts w:ascii="Times New Roman" w:hAnsi="Times New Roman" w:cs="Times New Roman"/>
          <w:b/>
          <w:sz w:val="23"/>
          <w:szCs w:val="23"/>
        </w:rPr>
        <w:t>.</w:t>
      </w:r>
      <w:r>
        <w:rPr>
          <w:rFonts w:ascii="Times New Roman" w:hAnsi="Times New Roman" w:cs="Times New Roman"/>
          <w:b/>
          <w:sz w:val="23"/>
          <w:szCs w:val="23"/>
        </w:rPr>
        <w:t xml:space="preserve"> Загальні вимоги щодо </w:t>
      </w:r>
      <w:bookmarkStart w:id="3" w:name="_Hlk140843298"/>
      <w:r>
        <w:rPr>
          <w:rFonts w:ascii="Times New Roman" w:hAnsi="Times New Roman" w:cs="Times New Roman"/>
          <w:b/>
          <w:sz w:val="23"/>
          <w:szCs w:val="23"/>
        </w:rPr>
        <w:t>збирання (складання)</w:t>
      </w:r>
      <w:bookmarkEnd w:id="3"/>
      <w:r>
        <w:rPr>
          <w:rFonts w:ascii="Times New Roman" w:hAnsi="Times New Roman" w:cs="Times New Roman"/>
          <w:b/>
          <w:sz w:val="23"/>
          <w:szCs w:val="23"/>
        </w:rPr>
        <w:t xml:space="preserve"> товару</w:t>
      </w:r>
    </w:p>
    <w:p w14:paraId="16577117" w14:textId="77777777" w:rsidR="00913098" w:rsidRDefault="00913098" w:rsidP="0091309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зобов’язується зібрати Товар (далі – меблі) власними силами, засобами, інструментами та за власний рахунок. </w:t>
      </w:r>
    </w:p>
    <w:p w14:paraId="339A3D2C" w14:textId="77777777" w:rsidR="00913098" w:rsidRDefault="00913098" w:rsidP="0091309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Меблі мають бути зібрані при поставці Товару або впродовж 5 (п’яти) робочих днів після поставки. </w:t>
      </w:r>
    </w:p>
    <w:p w14:paraId="3F299534" w14:textId="77777777" w:rsidR="00913098" w:rsidRDefault="00913098" w:rsidP="0091309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Матеріали, обладнання та інструменти, що буду використовуватися під час збирання меблів повинні </w:t>
      </w:r>
      <w:r w:rsidRPr="00BE3828">
        <w:rPr>
          <w:rFonts w:ascii="Times New Roman" w:hAnsi="Times New Roman" w:cs="Times New Roman"/>
          <w:sz w:val="24"/>
          <w:szCs w:val="24"/>
        </w:rPr>
        <w:t>відповідати</w:t>
      </w:r>
      <w:r>
        <w:rPr>
          <w:rFonts w:ascii="Times New Roman" w:hAnsi="Times New Roman" w:cs="Times New Roman"/>
          <w:sz w:val="24"/>
          <w:szCs w:val="24"/>
        </w:rPr>
        <w:t xml:space="preserve"> </w:t>
      </w:r>
      <w:r w:rsidRPr="00BE3828">
        <w:rPr>
          <w:rFonts w:ascii="Times New Roman" w:hAnsi="Times New Roman" w:cs="Times New Roman"/>
          <w:sz w:val="24"/>
          <w:szCs w:val="24"/>
        </w:rPr>
        <w:t>державним стандартам, технічним умовам</w:t>
      </w:r>
      <w:r>
        <w:rPr>
          <w:rFonts w:ascii="Times New Roman" w:hAnsi="Times New Roman" w:cs="Times New Roman"/>
          <w:sz w:val="24"/>
          <w:szCs w:val="24"/>
        </w:rPr>
        <w:t>,</w:t>
      </w:r>
      <w:r w:rsidRPr="00BE3828">
        <w:rPr>
          <w:rFonts w:ascii="Times New Roman" w:hAnsi="Times New Roman" w:cs="Times New Roman"/>
          <w:sz w:val="24"/>
          <w:szCs w:val="24"/>
        </w:rPr>
        <w:t xml:space="preserve"> іншим </w:t>
      </w:r>
      <w:r w:rsidRPr="00477C85">
        <w:rPr>
          <w:rFonts w:ascii="Times New Roman" w:hAnsi="Times New Roman" w:cs="Times New Roman"/>
          <w:sz w:val="24"/>
          <w:szCs w:val="24"/>
        </w:rPr>
        <w:t>вимогам</w:t>
      </w:r>
      <w:r>
        <w:rPr>
          <w:rFonts w:ascii="Times New Roman" w:hAnsi="Times New Roman" w:cs="Times New Roman"/>
          <w:sz w:val="24"/>
          <w:szCs w:val="24"/>
        </w:rPr>
        <w:t xml:space="preserve"> та</w:t>
      </w:r>
      <w:r w:rsidRPr="00477C85">
        <w:rPr>
          <w:rFonts w:ascii="Times New Roman" w:hAnsi="Times New Roman" w:cs="Times New Roman"/>
          <w:sz w:val="24"/>
          <w:szCs w:val="24"/>
        </w:rPr>
        <w:t xml:space="preserve"> нормативни</w:t>
      </w:r>
      <w:r>
        <w:rPr>
          <w:rFonts w:ascii="Times New Roman" w:hAnsi="Times New Roman" w:cs="Times New Roman"/>
          <w:sz w:val="24"/>
          <w:szCs w:val="24"/>
        </w:rPr>
        <w:t>м</w:t>
      </w:r>
      <w:r w:rsidRPr="00477C85">
        <w:rPr>
          <w:rFonts w:ascii="Times New Roman" w:hAnsi="Times New Roman" w:cs="Times New Roman"/>
          <w:sz w:val="24"/>
          <w:szCs w:val="24"/>
        </w:rPr>
        <w:t xml:space="preserve"> документ</w:t>
      </w:r>
      <w:r>
        <w:rPr>
          <w:rFonts w:ascii="Times New Roman" w:hAnsi="Times New Roman" w:cs="Times New Roman"/>
          <w:sz w:val="24"/>
          <w:szCs w:val="24"/>
        </w:rPr>
        <w:t xml:space="preserve">ам чинним в </w:t>
      </w:r>
      <w:r w:rsidRPr="00477C85">
        <w:rPr>
          <w:rFonts w:ascii="Times New Roman" w:hAnsi="Times New Roman" w:cs="Times New Roman"/>
          <w:sz w:val="24"/>
          <w:szCs w:val="24"/>
        </w:rPr>
        <w:t>Україні</w:t>
      </w:r>
      <w:r>
        <w:rPr>
          <w:rFonts w:ascii="Times New Roman" w:hAnsi="Times New Roman" w:cs="Times New Roman"/>
          <w:sz w:val="24"/>
          <w:szCs w:val="24"/>
        </w:rPr>
        <w:t>.</w:t>
      </w:r>
    </w:p>
    <w:p w14:paraId="394DCC06" w14:textId="77777777" w:rsidR="00913098" w:rsidRDefault="00913098" w:rsidP="0091309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Учасник несе повну відповідальність за меблі, починаючи з  моменту їх поставки  до моменту підписання сторонами акту прийому-передачі/монтажу/видаткової накладної (тощо).</w:t>
      </w:r>
    </w:p>
    <w:p w14:paraId="7898DDBD" w14:textId="77777777" w:rsidR="00913098" w:rsidRPr="0000344F" w:rsidRDefault="00913098" w:rsidP="00913098">
      <w:pPr>
        <w:spacing w:after="0" w:line="240" w:lineRule="auto"/>
        <w:rPr>
          <w:rFonts w:ascii="Times New Roman" w:hAnsi="Times New Roman" w:cs="Times New Roman"/>
          <w:noProof/>
          <w:sz w:val="24"/>
          <w:szCs w:val="24"/>
        </w:rPr>
      </w:pPr>
      <w:r w:rsidRPr="008946F7">
        <w:rPr>
          <w:rFonts w:ascii="Times New Roman" w:eastAsia="Arial Unicode MS" w:hAnsi="Times New Roman" w:cs="Times New Roman"/>
          <w:color w:val="000000"/>
          <w:sz w:val="24"/>
          <w:szCs w:val="24"/>
          <w:lang w:eastAsia="x-none" w:bidi="uk-UA"/>
        </w:rPr>
        <w:t>Дотримуватися всіх необхідних заходів протипожежної безпеки, техніки безпеки, вимог з охорони праці та охорони навколишнього середовища, відповідно до існуючих норм та правил.</w:t>
      </w:r>
    </w:p>
    <w:p w14:paraId="1B7F9A84" w14:textId="77777777" w:rsidR="00913098" w:rsidRPr="0000344F" w:rsidRDefault="00913098" w:rsidP="00913098">
      <w:pPr>
        <w:spacing w:after="0" w:line="240" w:lineRule="auto"/>
        <w:rPr>
          <w:rFonts w:ascii="Times New Roman" w:hAnsi="Times New Roman" w:cs="Times New Roman"/>
          <w:b/>
          <w:sz w:val="24"/>
          <w:szCs w:val="24"/>
        </w:rPr>
      </w:pPr>
    </w:p>
    <w:p w14:paraId="0957815D" w14:textId="77777777" w:rsidR="00913098" w:rsidRPr="0000344F" w:rsidRDefault="00913098" w:rsidP="00913098">
      <w:pPr>
        <w:spacing w:after="0" w:line="240" w:lineRule="auto"/>
        <w:jc w:val="center"/>
        <w:rPr>
          <w:rFonts w:ascii="Times New Roman" w:hAnsi="Times New Roman" w:cs="Times New Roman"/>
          <w:sz w:val="24"/>
          <w:szCs w:val="24"/>
        </w:rPr>
      </w:pPr>
      <w:r w:rsidRPr="0000344F">
        <w:rPr>
          <w:rFonts w:ascii="Times New Roman" w:hAnsi="Times New Roman" w:cs="Times New Roman"/>
          <w:b/>
          <w:sz w:val="24"/>
          <w:szCs w:val="24"/>
        </w:rPr>
        <w:t>Розділ ІІІ. Технічні вимоги</w:t>
      </w:r>
    </w:p>
    <w:p w14:paraId="7D0A843B" w14:textId="77777777" w:rsidR="00913098" w:rsidRPr="0000344F" w:rsidRDefault="00913098" w:rsidP="00913098">
      <w:pPr>
        <w:tabs>
          <w:tab w:val="left" w:pos="142"/>
        </w:tabs>
        <w:spacing w:line="240" w:lineRule="auto"/>
        <w:ind w:right="424" w:firstLine="142"/>
        <w:contextualSpacing/>
        <w:jc w:val="right"/>
        <w:rPr>
          <w:rFonts w:ascii="Times New Roman" w:hAnsi="Times New Roman" w:cs="Times New Roman"/>
          <w:i/>
          <w:sz w:val="24"/>
          <w:szCs w:val="24"/>
        </w:rPr>
      </w:pPr>
    </w:p>
    <w:p w14:paraId="177FB529" w14:textId="77777777" w:rsidR="00913098" w:rsidRPr="0000344F" w:rsidRDefault="00913098" w:rsidP="00913098">
      <w:pPr>
        <w:spacing w:after="0" w:line="240" w:lineRule="auto"/>
        <w:rPr>
          <w:rFonts w:ascii="Times New Roman" w:hAnsi="Times New Roman" w:cs="Times New Roman"/>
          <w:i/>
          <w:sz w:val="24"/>
          <w:szCs w:val="24"/>
        </w:rPr>
      </w:pPr>
      <w:r w:rsidRPr="0000344F">
        <w:rPr>
          <w:rFonts w:ascii="Times New Roman" w:hAnsi="Times New Roman" w:cs="Times New Roman"/>
          <w:i/>
          <w:sz w:val="24"/>
          <w:szCs w:val="24"/>
        </w:rPr>
        <w:br w:type="page"/>
      </w:r>
    </w:p>
    <w:p w14:paraId="1955A4C3" w14:textId="77777777" w:rsidR="00913098" w:rsidRPr="0000344F" w:rsidRDefault="00913098" w:rsidP="00913098">
      <w:pPr>
        <w:tabs>
          <w:tab w:val="left" w:pos="142"/>
        </w:tabs>
        <w:spacing w:line="240" w:lineRule="auto"/>
        <w:ind w:right="424" w:firstLine="142"/>
        <w:contextualSpacing/>
        <w:jc w:val="right"/>
        <w:rPr>
          <w:rFonts w:ascii="Times New Roman" w:hAnsi="Times New Roman" w:cs="Times New Roman"/>
          <w:i/>
          <w:sz w:val="24"/>
          <w:szCs w:val="24"/>
        </w:rPr>
      </w:pPr>
      <w:r w:rsidRPr="0000344F">
        <w:rPr>
          <w:rFonts w:ascii="Times New Roman" w:hAnsi="Times New Roman" w:cs="Times New Roman"/>
          <w:i/>
          <w:sz w:val="24"/>
          <w:szCs w:val="24"/>
        </w:rPr>
        <w:lastRenderedPageBreak/>
        <w:t>Таблиця №1</w:t>
      </w:r>
    </w:p>
    <w:tbl>
      <w:tblPr>
        <w:tblW w:w="31472" w:type="dxa"/>
        <w:tblInd w:w="134"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528"/>
        <w:gridCol w:w="851"/>
        <w:gridCol w:w="709"/>
        <w:gridCol w:w="5671"/>
        <w:gridCol w:w="1560"/>
        <w:gridCol w:w="3828"/>
        <w:gridCol w:w="3828"/>
        <w:gridCol w:w="3828"/>
        <w:gridCol w:w="3828"/>
      </w:tblGrid>
      <w:tr w:rsidR="00913098" w:rsidRPr="0000344F" w14:paraId="501E7F40" w14:textId="77777777" w:rsidTr="00F16F01">
        <w:trPr>
          <w:gridAfter w:val="5"/>
          <w:wAfter w:w="16872" w:type="dxa"/>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059E8F88" w14:textId="77777777" w:rsidR="00913098" w:rsidRPr="0000344F" w:rsidRDefault="00913098" w:rsidP="00F16F01">
            <w:pPr>
              <w:widowControl w:val="0"/>
              <w:spacing w:after="0"/>
              <w:jc w:val="center"/>
              <w:rPr>
                <w:rFonts w:ascii="Times New Roman" w:hAnsi="Times New Roman" w:cs="Times New Roman"/>
                <w:b/>
                <w:sz w:val="24"/>
                <w:szCs w:val="24"/>
                <w:highlight w:val="white"/>
              </w:rPr>
            </w:pPr>
            <w:r w:rsidRPr="0000344F">
              <w:rPr>
                <w:rFonts w:ascii="Times New Roman" w:hAnsi="Times New Roman" w:cs="Times New Roman"/>
                <w:b/>
                <w:sz w:val="24"/>
                <w:szCs w:val="24"/>
                <w:highlight w:val="white"/>
              </w:rPr>
              <w:t>№</w:t>
            </w:r>
          </w:p>
        </w:tc>
        <w:tc>
          <w:tcPr>
            <w:tcW w:w="1417" w:type="dxa"/>
            <w:tcBorders>
              <w:top w:val="single" w:sz="6" w:space="0" w:color="CCCCCC"/>
              <w:left w:val="single" w:sz="6" w:space="0" w:color="CCCCCC"/>
              <w:bottom w:val="single" w:sz="6" w:space="0" w:color="CCCCCC"/>
              <w:right w:val="single" w:sz="6" w:space="0" w:color="CCCCCC"/>
            </w:tcBorders>
            <w:vAlign w:val="center"/>
          </w:tcPr>
          <w:p w14:paraId="2EF4FAD9" w14:textId="77777777" w:rsidR="00913098" w:rsidRPr="0000344F" w:rsidRDefault="00913098" w:rsidP="00F16F01">
            <w:pPr>
              <w:widowControl w:val="0"/>
              <w:spacing w:after="0" w:line="240" w:lineRule="auto"/>
              <w:jc w:val="center"/>
              <w:rPr>
                <w:rFonts w:ascii="Times New Roman" w:hAnsi="Times New Roman" w:cs="Times New Roman"/>
                <w:b/>
                <w:sz w:val="24"/>
                <w:szCs w:val="24"/>
              </w:rPr>
            </w:pPr>
            <w:r w:rsidRPr="0000344F">
              <w:rPr>
                <w:rFonts w:ascii="Times New Roman" w:hAnsi="Times New Roman" w:cs="Times New Roman"/>
                <w:b/>
                <w:sz w:val="24"/>
                <w:szCs w:val="24"/>
              </w:rPr>
              <w:t>Найменування товару</w:t>
            </w:r>
          </w:p>
        </w:tc>
        <w:tc>
          <w:tcPr>
            <w:tcW w:w="5528" w:type="dxa"/>
            <w:tcBorders>
              <w:top w:val="single" w:sz="6" w:space="0" w:color="CCCCCC"/>
              <w:left w:val="single" w:sz="6" w:space="0" w:color="CCCCCC"/>
              <w:bottom w:val="single" w:sz="6" w:space="0" w:color="CCCCCC"/>
              <w:right w:val="single" w:sz="6" w:space="0" w:color="CCCCCC"/>
            </w:tcBorders>
            <w:vAlign w:val="center"/>
          </w:tcPr>
          <w:p w14:paraId="07481148" w14:textId="77777777" w:rsidR="00913098" w:rsidRPr="0000344F" w:rsidRDefault="00913098" w:rsidP="00F16F01">
            <w:pPr>
              <w:widowControl w:val="0"/>
              <w:spacing w:after="0" w:line="240" w:lineRule="auto"/>
              <w:jc w:val="center"/>
              <w:rPr>
                <w:rFonts w:ascii="Times New Roman" w:hAnsi="Times New Roman" w:cs="Times New Roman"/>
                <w:b/>
                <w:sz w:val="24"/>
                <w:szCs w:val="24"/>
              </w:rPr>
            </w:pPr>
            <w:r w:rsidRPr="0000344F">
              <w:rPr>
                <w:rFonts w:ascii="Times New Roman" w:hAnsi="Times New Roman" w:cs="Times New Roman"/>
                <w:b/>
                <w:sz w:val="24"/>
                <w:szCs w:val="24"/>
              </w:rPr>
              <w:t>Технічні характеристики та місце поставки товару</w:t>
            </w:r>
          </w:p>
        </w:tc>
        <w:tc>
          <w:tcPr>
            <w:tcW w:w="851" w:type="dxa"/>
            <w:tcBorders>
              <w:top w:val="single" w:sz="6" w:space="0" w:color="CCCCCC"/>
              <w:left w:val="single" w:sz="6" w:space="0" w:color="CCCCCC"/>
              <w:bottom w:val="single" w:sz="6" w:space="0" w:color="CCCCCC"/>
              <w:right w:val="single" w:sz="6" w:space="0" w:color="CCCCCC"/>
            </w:tcBorders>
            <w:vAlign w:val="center"/>
          </w:tcPr>
          <w:p w14:paraId="72CB9E57" w14:textId="77777777" w:rsidR="00913098" w:rsidRPr="0000344F" w:rsidRDefault="00913098" w:rsidP="00F16F01">
            <w:pPr>
              <w:widowControl w:val="0"/>
              <w:spacing w:after="0" w:line="240" w:lineRule="auto"/>
              <w:ind w:hanging="39"/>
              <w:jc w:val="center"/>
              <w:rPr>
                <w:rFonts w:ascii="Times New Roman" w:hAnsi="Times New Roman" w:cs="Times New Roman"/>
                <w:b/>
                <w:sz w:val="24"/>
                <w:szCs w:val="24"/>
              </w:rPr>
            </w:pPr>
            <w:r w:rsidRPr="0000344F">
              <w:rPr>
                <w:rFonts w:ascii="Times New Roman" w:hAnsi="Times New Roman" w:cs="Times New Roman"/>
                <w:b/>
                <w:sz w:val="24"/>
                <w:szCs w:val="24"/>
              </w:rPr>
              <w:t>Одиниця виміру</w:t>
            </w:r>
          </w:p>
        </w:tc>
        <w:tc>
          <w:tcPr>
            <w:tcW w:w="709" w:type="dxa"/>
            <w:tcBorders>
              <w:top w:val="single" w:sz="6" w:space="0" w:color="CCCCCC"/>
              <w:left w:val="single" w:sz="6" w:space="0" w:color="CCCCCC"/>
              <w:bottom w:val="single" w:sz="6" w:space="0" w:color="CCCCCC"/>
              <w:right w:val="single" w:sz="6" w:space="0" w:color="CCCCCC"/>
            </w:tcBorders>
            <w:vAlign w:val="center"/>
          </w:tcPr>
          <w:p w14:paraId="08866FBD" w14:textId="77777777" w:rsidR="00913098" w:rsidRPr="0000344F" w:rsidRDefault="00913098" w:rsidP="00F16F01">
            <w:pPr>
              <w:widowControl w:val="0"/>
              <w:spacing w:after="0" w:line="240" w:lineRule="auto"/>
              <w:jc w:val="center"/>
              <w:rPr>
                <w:rFonts w:ascii="Times New Roman" w:hAnsi="Times New Roman" w:cs="Times New Roman"/>
                <w:b/>
                <w:sz w:val="24"/>
                <w:szCs w:val="24"/>
              </w:rPr>
            </w:pPr>
            <w:r w:rsidRPr="0000344F">
              <w:rPr>
                <w:rFonts w:ascii="Times New Roman" w:hAnsi="Times New Roman" w:cs="Times New Roman"/>
                <w:b/>
                <w:sz w:val="24"/>
                <w:szCs w:val="24"/>
              </w:rPr>
              <w:t>Кіль-кість</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28794A27" w14:textId="77777777" w:rsidR="00913098" w:rsidRPr="0000344F" w:rsidRDefault="00913098" w:rsidP="00F16F01">
            <w:pPr>
              <w:widowControl w:val="0"/>
              <w:spacing w:after="0" w:line="240" w:lineRule="auto"/>
              <w:jc w:val="center"/>
              <w:rPr>
                <w:rFonts w:ascii="Times New Roman" w:hAnsi="Times New Roman" w:cs="Times New Roman"/>
                <w:b/>
                <w:sz w:val="24"/>
                <w:szCs w:val="24"/>
              </w:rPr>
            </w:pPr>
            <w:r w:rsidRPr="0000344F">
              <w:rPr>
                <w:rFonts w:ascii="Times New Roman" w:hAnsi="Times New Roman" w:cs="Times New Roman"/>
                <w:b/>
                <w:sz w:val="24"/>
                <w:szCs w:val="24"/>
              </w:rPr>
              <w:t>Найменування товару та</w:t>
            </w:r>
            <w:r w:rsidRPr="0000344F">
              <w:rPr>
                <w:rFonts w:ascii="Times New Roman" w:hAnsi="Times New Roman" w:cs="Times New Roman"/>
                <w:b/>
                <w:sz w:val="24"/>
                <w:szCs w:val="24"/>
              </w:rPr>
              <w:br/>
              <w:t>Технічні характеристики</w:t>
            </w:r>
            <w:r w:rsidRPr="0000344F">
              <w:rPr>
                <w:rFonts w:ascii="Times New Roman" w:hAnsi="Times New Roman" w:cs="Times New Roman"/>
                <w:b/>
                <w:sz w:val="24"/>
                <w:szCs w:val="24"/>
              </w:rPr>
              <w:br/>
              <w:t>(</w:t>
            </w:r>
            <w:r w:rsidRPr="0000344F">
              <w:rPr>
                <w:rFonts w:ascii="Times New Roman" w:hAnsi="Times New Roman" w:cs="Times New Roman"/>
                <w:b/>
                <w:color w:val="FF0000"/>
                <w:sz w:val="24"/>
                <w:szCs w:val="24"/>
              </w:rPr>
              <w:t>Заповнюється учасником та надається у складі Пропозиції</w:t>
            </w:r>
            <w:r w:rsidRPr="0000344F">
              <w:rPr>
                <w:rFonts w:ascii="Times New Roman" w:hAnsi="Times New Roman" w:cs="Times New Roman"/>
                <w:b/>
                <w:sz w:val="24"/>
                <w:szCs w:val="24"/>
              </w:rPr>
              <w:t>)</w:t>
            </w:r>
          </w:p>
        </w:tc>
      </w:tr>
      <w:tr w:rsidR="00913098" w:rsidRPr="0000344F" w14:paraId="048D91E7" w14:textId="77777777" w:rsidTr="00F16F01">
        <w:trPr>
          <w:gridAfter w:val="5"/>
          <w:wAfter w:w="16872" w:type="dxa"/>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3D04A639"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sz w:val="24"/>
                <w:szCs w:val="24"/>
              </w:rPr>
              <w:t>1</w:t>
            </w:r>
          </w:p>
        </w:tc>
        <w:tc>
          <w:tcPr>
            <w:tcW w:w="1417" w:type="dxa"/>
            <w:tcBorders>
              <w:top w:val="single" w:sz="6" w:space="0" w:color="CCCCCC"/>
              <w:left w:val="single" w:sz="6" w:space="0" w:color="CCCCCC"/>
              <w:bottom w:val="single" w:sz="6" w:space="0" w:color="CCCCCC"/>
              <w:right w:val="single" w:sz="6" w:space="0" w:color="CCCCCC"/>
            </w:tcBorders>
            <w:vAlign w:val="center"/>
          </w:tcPr>
          <w:p w14:paraId="7669A8BA"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sz w:val="24"/>
                <w:szCs w:val="24"/>
              </w:rPr>
              <w:t>Стіл офісний прямий</w:t>
            </w:r>
          </w:p>
          <w:p w14:paraId="4E7AE779"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sz w:val="24"/>
                <w:szCs w:val="24"/>
              </w:rPr>
              <w:t>39134100-1</w:t>
            </w:r>
          </w:p>
          <w:p w14:paraId="5C0EE931"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5528" w:type="dxa"/>
            <w:tcBorders>
              <w:top w:val="single" w:sz="6" w:space="0" w:color="CCCCCC"/>
              <w:left w:val="single" w:sz="6" w:space="0" w:color="CCCCCC"/>
              <w:bottom w:val="single" w:sz="6" w:space="0" w:color="CCCCCC"/>
              <w:right w:val="single" w:sz="6" w:space="0" w:color="CCCCCC"/>
            </w:tcBorders>
            <w:vAlign w:val="center"/>
          </w:tcPr>
          <w:p w14:paraId="4314EDA5"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r w:rsidRPr="0000344F">
              <w:rPr>
                <w:rFonts w:ascii="Times New Roman" w:hAnsi="Times New Roman" w:cs="Times New Roman"/>
                <w:b w:val="0"/>
                <w:sz w:val="24"/>
                <w:szCs w:val="24"/>
              </w:rPr>
              <w:t>Розміри: висота - 750 мм, ширина - 1350 мм, глибина- 650 мм.</w:t>
            </w:r>
          </w:p>
          <w:p w14:paraId="14ED9B8D"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r w:rsidRPr="0000344F">
              <w:rPr>
                <w:rFonts w:ascii="Times New Roman" w:hAnsi="Times New Roman" w:cs="Times New Roman"/>
                <w:b w:val="0"/>
                <w:sz w:val="24"/>
                <w:szCs w:val="24"/>
              </w:rPr>
              <w:t>Всі деталі повинні бути виготовлені з двостороннього ламінованого  ДСП  EGGER   18 мм. Колір  ДСП  - Дуб Кендал. Окрайка всіх зовнішніх торцевих частин крайкою ПВХ не менше 2 мм, у колір відповідно до   ДСП. Основа столу: корпусна конструкція з  ДСП  18 мм. Кріплення: гвинтове, мініфікс.</w:t>
            </w:r>
          </w:p>
          <w:p w14:paraId="7A752412"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r w:rsidRPr="0000344F">
              <w:rPr>
                <w:rFonts w:ascii="Times New Roman" w:hAnsi="Times New Roman" w:cs="Times New Roman"/>
                <w:b w:val="0"/>
                <w:sz w:val="24"/>
                <w:szCs w:val="24"/>
              </w:rPr>
              <w:t>Додаткові опції: Ніжки 4 шт.</w:t>
            </w:r>
          </w:p>
          <w:p w14:paraId="7AF5BB0D"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r w:rsidRPr="0000344F">
              <w:rPr>
                <w:rFonts w:ascii="Times New Roman" w:hAnsi="Times New Roman" w:cs="Times New Roman"/>
                <w:b w:val="0"/>
                <w:sz w:val="24"/>
                <w:szCs w:val="24"/>
              </w:rPr>
              <w:t>Гарантія : Не менше 12 місяців.</w:t>
            </w:r>
          </w:p>
          <w:p w14:paraId="4015CCF2"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r w:rsidRPr="0000344F">
              <w:rPr>
                <w:rFonts w:ascii="Times New Roman" w:hAnsi="Times New Roman" w:cs="Times New Roman"/>
                <w:b w:val="0"/>
                <w:sz w:val="24"/>
                <w:szCs w:val="24"/>
              </w:rPr>
              <w:t>Доставка та збір товарів, що постачається, має бути здійснена за власний кошт постачальника за наступними адресами:</w:t>
            </w:r>
          </w:p>
          <w:p w14:paraId="1F64370F"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r w:rsidRPr="0000344F">
              <w:rPr>
                <w:rFonts w:ascii="Times New Roman" w:hAnsi="Times New Roman" w:cs="Times New Roman"/>
                <w:b w:val="0"/>
                <w:sz w:val="24"/>
                <w:szCs w:val="24"/>
              </w:rPr>
              <w:t>5 шт. - Державна установа «Центр громадського здоров’я Міністерства охорони здоров’я України» вул. Ярославська, 41, м. Київ, 04071;</w:t>
            </w:r>
          </w:p>
          <w:p w14:paraId="62A0F770"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r w:rsidRPr="0000344F">
              <w:rPr>
                <w:rFonts w:ascii="Times New Roman" w:hAnsi="Times New Roman" w:cs="Times New Roman"/>
                <w:b w:val="0"/>
                <w:sz w:val="24"/>
                <w:szCs w:val="24"/>
              </w:rPr>
              <w:t>5 шт. - Державна установа «Вінницький обласний центр контролю та профілактики хвороб Міністерства охорони здоров’я України» 21100, Вінницька область, місто Вінниця, вулиця Маліновського, будинок 11;</w:t>
            </w:r>
          </w:p>
          <w:p w14:paraId="54417E58"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r w:rsidRPr="0000344F">
              <w:rPr>
                <w:rFonts w:ascii="Times New Roman" w:hAnsi="Times New Roman" w:cs="Times New Roman"/>
                <w:b w:val="0"/>
                <w:sz w:val="24"/>
                <w:szCs w:val="24"/>
              </w:rPr>
              <w:t xml:space="preserve">5 шт. - Державна установа «Тернопільський обласний центр контролю та профілактики хвороб Міністерства охорони здоров’я України» 46008, Тернопільська область, місто Тернопіль вулиця Федьковича, будинок 13; </w:t>
            </w:r>
          </w:p>
          <w:p w14:paraId="6F98DD11"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5 шт. - Державна установа «Хмельницький обласний </w:t>
            </w:r>
            <w:r w:rsidRPr="0000344F">
              <w:rPr>
                <w:rFonts w:ascii="Times New Roman" w:hAnsi="Times New Roman" w:cs="Times New Roman"/>
                <w:sz w:val="24"/>
                <w:szCs w:val="24"/>
              </w:rPr>
              <w:lastRenderedPageBreak/>
              <w:t>центр контролю та профілактики хвороб Міністерства охорони здоров’я України» 29000, Хмельницька область, місто Хмельницький, вулицяПилипчука,55.</w:t>
            </w:r>
            <w:r w:rsidRPr="0000344F">
              <w:rPr>
                <w:rFonts w:ascii="Times New Roman" w:hAnsi="Times New Roman" w:cs="Times New Roman"/>
                <w:noProof/>
                <w:sz w:val="24"/>
                <w:szCs w:val="24"/>
              </w:rPr>
              <w:drawing>
                <wp:inline distT="0" distB="0" distL="0" distR="0" wp14:anchorId="0E472F53" wp14:editId="5BEF3401">
                  <wp:extent cx="2083242" cy="942817"/>
                  <wp:effectExtent l="0" t="0" r="0" b="0"/>
                  <wp:docPr id="6" name="Рисунок 3" descr="Стол прямой S1.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Стол прямой S1.00.13"/>
                          <pic:cNvPicPr>
                            <a:picLocks noChangeAspect="1" noChangeArrowheads="1"/>
                          </pic:cNvPicPr>
                        </pic:nvPicPr>
                        <pic:blipFill>
                          <a:blip r:embed="rId7"/>
                          <a:stretch>
                            <a:fillRect/>
                          </a:stretch>
                        </pic:blipFill>
                        <pic:spPr bwMode="auto">
                          <a:xfrm>
                            <a:off x="0" y="0"/>
                            <a:ext cx="2083242" cy="942817"/>
                          </a:xfrm>
                          <a:prstGeom prst="rect">
                            <a:avLst/>
                          </a:prstGeom>
                        </pic:spPr>
                      </pic:pic>
                    </a:graphicData>
                  </a:graphic>
                </wp:inline>
              </w:drawing>
            </w:r>
          </w:p>
        </w:tc>
        <w:tc>
          <w:tcPr>
            <w:tcW w:w="851" w:type="dxa"/>
            <w:tcBorders>
              <w:top w:val="single" w:sz="6" w:space="0" w:color="CCCCCC"/>
              <w:left w:val="single" w:sz="6" w:space="0" w:color="CCCCCC"/>
              <w:bottom w:val="single" w:sz="6" w:space="0" w:color="CCCCCC"/>
              <w:right w:val="single" w:sz="6" w:space="0" w:color="CCCCCC"/>
            </w:tcBorders>
            <w:vAlign w:val="center"/>
          </w:tcPr>
          <w:p w14:paraId="5665D2FB"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sz w:val="24"/>
                <w:szCs w:val="24"/>
              </w:rPr>
              <w:lastRenderedPageBreak/>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1B5BC020"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20</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29E65668"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600EB9F8" w14:textId="77777777" w:rsidTr="00F16F01">
        <w:trPr>
          <w:gridAfter w:val="5"/>
          <w:wAfter w:w="16872" w:type="dxa"/>
          <w:trHeight w:val="4273"/>
        </w:trPr>
        <w:tc>
          <w:tcPr>
            <w:tcW w:w="424" w:type="dxa"/>
            <w:tcBorders>
              <w:top w:val="single" w:sz="6" w:space="0" w:color="CCCCCC"/>
              <w:left w:val="single" w:sz="6" w:space="0" w:color="CCCCCC"/>
              <w:bottom w:val="single" w:sz="6" w:space="0" w:color="CCCCCC"/>
              <w:right w:val="single" w:sz="6" w:space="0" w:color="CCCCCC"/>
            </w:tcBorders>
            <w:vAlign w:val="center"/>
          </w:tcPr>
          <w:p w14:paraId="4622EE49"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sz w:val="24"/>
                <w:szCs w:val="24"/>
              </w:rPr>
              <w:t>2</w:t>
            </w:r>
          </w:p>
        </w:tc>
        <w:tc>
          <w:tcPr>
            <w:tcW w:w="1417" w:type="dxa"/>
            <w:tcBorders>
              <w:top w:val="single" w:sz="6" w:space="0" w:color="CCCCCC"/>
              <w:left w:val="single" w:sz="6" w:space="0" w:color="CCCCCC"/>
              <w:bottom w:val="single" w:sz="6" w:space="0" w:color="CCCCCC"/>
              <w:right w:val="single" w:sz="6" w:space="0" w:color="CCCCCC"/>
            </w:tcBorders>
            <w:vAlign w:val="center"/>
          </w:tcPr>
          <w:p w14:paraId="451C362B"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sz w:val="24"/>
                <w:szCs w:val="24"/>
              </w:rPr>
              <w:t>Шафа офісна закрита</w:t>
            </w:r>
          </w:p>
          <w:p w14:paraId="6656ECAE"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39132000-6</w:t>
            </w:r>
          </w:p>
        </w:tc>
        <w:tc>
          <w:tcPr>
            <w:tcW w:w="5528" w:type="dxa"/>
            <w:tcBorders>
              <w:top w:val="single" w:sz="6" w:space="0" w:color="CCCCCC"/>
              <w:left w:val="single" w:sz="6" w:space="0" w:color="CCCCCC"/>
              <w:bottom w:val="single" w:sz="6" w:space="0" w:color="CCCCCC"/>
              <w:right w:val="single" w:sz="6" w:space="0" w:color="CCCCCC"/>
            </w:tcBorders>
            <w:vAlign w:val="bottom"/>
          </w:tcPr>
          <w:p w14:paraId="2FC2BFFB"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Розміри: висота 2350 мм,  ширина 650 мм, глибина 350 мм.</w:t>
            </w:r>
          </w:p>
          <w:p w14:paraId="5D4BC1D2"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Всі деталі повинні бути виготовлені з двостороннього ламінованого  ДСП  EGGER   18 мм.</w:t>
            </w:r>
          </w:p>
          <w:p w14:paraId="3E5773A0"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Колір  ДСП : Дуб Кендал. Окрайка всіх зовнішніх торцевих частин крайкою ПВХ не менше 2 мм, у колір відповідно до   ДСП. Основа шафи: Корпусна конструкція з  ДСП    18 мм. Кріплення: гвинтове, мініфікс.</w:t>
            </w:r>
          </w:p>
          <w:p w14:paraId="3BFB8EE7"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Додаткові опції: ніжки 4 шт, полиці для папок-6 шт, ручка </w:t>
            </w:r>
            <w:proofErr w:type="spellStart"/>
            <w:r w:rsidRPr="0000344F">
              <w:rPr>
                <w:rFonts w:ascii="Times New Roman" w:hAnsi="Times New Roman" w:cs="Times New Roman"/>
                <w:sz w:val="24"/>
                <w:szCs w:val="24"/>
              </w:rPr>
              <w:t>Альбена</w:t>
            </w:r>
            <w:proofErr w:type="spellEnd"/>
            <w:r w:rsidRPr="0000344F">
              <w:rPr>
                <w:rFonts w:ascii="Times New Roman" w:hAnsi="Times New Roman" w:cs="Times New Roman"/>
                <w:sz w:val="24"/>
                <w:szCs w:val="24"/>
              </w:rPr>
              <w:t xml:space="preserve"> - 2 шт.</w:t>
            </w:r>
          </w:p>
          <w:p w14:paraId="3CA5FC39"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Гарантія: Не менше 12 місяців.</w:t>
            </w:r>
          </w:p>
          <w:p w14:paraId="46C9FB69"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Доставка та збір товарів, що постачається, має бути здійснена за власний кошт постачальника за наступними адресами:</w:t>
            </w:r>
          </w:p>
          <w:p w14:paraId="4DBEC9C7"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1 шт. - Державна установа «Центр громадського здоров’я Міністерства охорони здоров’я України» вул. Ярославська, 41, м. Київ, 04071;</w:t>
            </w:r>
          </w:p>
          <w:p w14:paraId="2B4FC0F2"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1 шт. - Державна установа «Вінницький обласний центр контролю та профілактики хвороб Міністерства охорони здоров’я України» 21100, Вінницька область, місто Вінниця, вулиця Маліновського, будинок 11;</w:t>
            </w:r>
          </w:p>
          <w:p w14:paraId="2DA9BBBD"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lastRenderedPageBreak/>
              <w:t>1 шт. - Державна установа «Тернопільський обласний центр контролю та профілактики хвороб Міністерства охорони здоров’я України» 46008, Тернопільська область, місто Тернопіль вулиця Федьковича, будинок 13;</w:t>
            </w:r>
          </w:p>
          <w:p w14:paraId="6394017F"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1 шт. - Державна установа «Хмельницький обласний центр контролю та профілактики хвороб Міністерства охорони здоров’я України» 29000, Хмельницька область, місто Хмельницький, вулиця Пилипчука, 55. </w:t>
            </w:r>
          </w:p>
          <w:p w14:paraId="400A5C0C"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r w:rsidRPr="0000344F">
              <w:rPr>
                <w:rFonts w:ascii="Times New Roman" w:hAnsi="Times New Roman" w:cs="Times New Roman"/>
                <w:b w:val="0"/>
                <w:noProof/>
                <w:sz w:val="24"/>
                <w:szCs w:val="24"/>
              </w:rPr>
              <w:drawing>
                <wp:anchor distT="0" distB="0" distL="114300" distR="114300" simplePos="0" relativeHeight="251659264" behindDoc="0" locked="0" layoutInCell="1" allowOverlap="1" wp14:anchorId="02AAF4B1" wp14:editId="7379D41C">
                  <wp:simplePos x="0" y="0"/>
                  <wp:positionH relativeFrom="column">
                    <wp:posOffset>711200</wp:posOffset>
                  </wp:positionH>
                  <wp:positionV relativeFrom="paragraph">
                    <wp:posOffset>298450</wp:posOffset>
                  </wp:positionV>
                  <wp:extent cx="2076450" cy="1529080"/>
                  <wp:effectExtent l="0" t="0" r="0" b="0"/>
                  <wp:wrapTopAndBottom/>
                  <wp:docPr id="12" name="Рисунок 9" descr="Шкаф гардероб S5.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9" descr="Шкаф гардероб S5.30.19"/>
                          <pic:cNvPicPr>
                            <a:picLocks noChangeAspect="1" noChangeArrowheads="1"/>
                          </pic:cNvPicPr>
                        </pic:nvPicPr>
                        <pic:blipFill>
                          <a:blip r:embed="rId8"/>
                          <a:stretch>
                            <a:fillRect/>
                          </a:stretch>
                        </pic:blipFill>
                        <pic:spPr bwMode="auto">
                          <a:xfrm>
                            <a:off x="0" y="0"/>
                            <a:ext cx="2076450" cy="1529080"/>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tcBorders>
              <w:top w:val="single" w:sz="6" w:space="0" w:color="CCCCCC"/>
              <w:left w:val="single" w:sz="6" w:space="0" w:color="CCCCCC"/>
              <w:bottom w:val="single" w:sz="6" w:space="0" w:color="CCCCCC"/>
              <w:right w:val="single" w:sz="6" w:space="0" w:color="CCCCCC"/>
            </w:tcBorders>
            <w:vAlign w:val="center"/>
          </w:tcPr>
          <w:p w14:paraId="687A1C50"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sz w:val="24"/>
                <w:szCs w:val="24"/>
              </w:rPr>
              <w:lastRenderedPageBreak/>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2F9D0EBE"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4</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374B5528"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003346CC" w14:textId="77777777" w:rsidTr="00F16F01">
        <w:trPr>
          <w:gridAfter w:val="5"/>
          <w:wAfter w:w="16872" w:type="dxa"/>
          <w:trHeight w:val="3986"/>
        </w:trPr>
        <w:tc>
          <w:tcPr>
            <w:tcW w:w="424" w:type="dxa"/>
            <w:tcBorders>
              <w:top w:val="single" w:sz="6" w:space="0" w:color="CCCCCC"/>
              <w:left w:val="single" w:sz="6" w:space="0" w:color="CCCCCC"/>
              <w:bottom w:val="single" w:sz="6" w:space="0" w:color="CCCCCC"/>
              <w:right w:val="single" w:sz="6" w:space="0" w:color="CCCCCC"/>
            </w:tcBorders>
            <w:vAlign w:val="center"/>
          </w:tcPr>
          <w:p w14:paraId="30014226"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3</w:t>
            </w:r>
          </w:p>
        </w:tc>
        <w:tc>
          <w:tcPr>
            <w:tcW w:w="1417" w:type="dxa"/>
            <w:tcBorders>
              <w:top w:val="single" w:sz="6" w:space="0" w:color="CCCCCC"/>
              <w:left w:val="single" w:sz="6" w:space="0" w:color="CCCCCC"/>
              <w:bottom w:val="single" w:sz="6" w:space="0" w:color="CCCCCC"/>
              <w:right w:val="single" w:sz="6" w:space="0" w:color="CCCCCC"/>
            </w:tcBorders>
            <w:vAlign w:val="center"/>
          </w:tcPr>
          <w:p w14:paraId="3B538A9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Відбійник на стіну</w:t>
            </w:r>
          </w:p>
          <w:p w14:paraId="0EF89415"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39130000-2</w:t>
            </w:r>
          </w:p>
        </w:tc>
        <w:tc>
          <w:tcPr>
            <w:tcW w:w="5528" w:type="dxa"/>
            <w:tcBorders>
              <w:top w:val="single" w:sz="6" w:space="0" w:color="CCCCCC"/>
              <w:left w:val="single" w:sz="6" w:space="0" w:color="CCCCCC"/>
              <w:bottom w:val="single" w:sz="6" w:space="0" w:color="CCCCCC"/>
              <w:right w:val="single" w:sz="6" w:space="0" w:color="CCCCCC"/>
            </w:tcBorders>
          </w:tcPr>
          <w:p w14:paraId="71559935"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color w:val="000000"/>
                <w:sz w:val="24"/>
                <w:szCs w:val="24"/>
              </w:rPr>
            </w:pPr>
            <w:r w:rsidRPr="0000344F">
              <w:rPr>
                <w:rFonts w:ascii="Times New Roman" w:hAnsi="Times New Roman" w:cs="Times New Roman"/>
                <w:b w:val="0"/>
                <w:color w:val="000000"/>
                <w:sz w:val="24"/>
                <w:szCs w:val="24"/>
              </w:rPr>
              <w:t>Розмір: висота 220 мм, ширина 1020 мм, глибина                18 мм.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Гарантія, не менше – 12 місяців.</w:t>
            </w:r>
          </w:p>
          <w:p w14:paraId="7BE36D34"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EE153E8" w14:textId="2DD744BA" w:rsidR="00913098" w:rsidRPr="0000344F" w:rsidRDefault="00913098" w:rsidP="00F16F01">
            <w:r>
              <w:rPr>
                <w:rFonts w:ascii="Times New Roman" w:hAnsi="Times New Roman" w:cs="Times New Roman"/>
                <w:b/>
                <w:noProof/>
                <w:color w:val="000000"/>
                <w:sz w:val="24"/>
                <w:szCs w:val="24"/>
              </w:rPr>
              <w:drawing>
                <wp:anchor distT="0" distB="0" distL="114300" distR="114300" simplePos="0" relativeHeight="251660288" behindDoc="0" locked="0" layoutInCell="1" allowOverlap="1" wp14:anchorId="2D1CA62F" wp14:editId="37720FDC">
                  <wp:simplePos x="0" y="0"/>
                  <wp:positionH relativeFrom="column">
                    <wp:posOffset>863600</wp:posOffset>
                  </wp:positionH>
                  <wp:positionV relativeFrom="paragraph">
                    <wp:posOffset>122555</wp:posOffset>
                  </wp:positionV>
                  <wp:extent cx="1308735" cy="819785"/>
                  <wp:effectExtent l="0" t="0" r="0" b="0"/>
                  <wp:wrapNone/>
                  <wp:docPr id="16" name="Рисунок 16" descr="Відбійники для захисту кутів">
                    <a:extLst xmlns:a="http://schemas.openxmlformats.org/drawingml/2006/main">
                      <a:ext uri="{FF2B5EF4-FFF2-40B4-BE49-F238E27FC236}">
                        <a16:creationId xmlns:a16="http://schemas.microsoft.com/office/drawing/2014/main" id="{00000000-0008-0000-0000-00004B000000}"/>
                      </a:ext>
                    </a:extLst>
                  </wp:docPr>
                  <wp:cNvGraphicFramePr/>
                  <a:graphic xmlns:a="http://schemas.openxmlformats.org/drawingml/2006/main">
                    <a:graphicData uri="http://schemas.openxmlformats.org/drawingml/2006/picture">
                      <pic:pic xmlns:pic="http://schemas.openxmlformats.org/drawingml/2006/picture">
                        <pic:nvPicPr>
                          <pic:cNvPr id="75" name="Рисунок 74" descr="Відбійники для захисту кутів">
                            <a:extLst>
                              <a:ext uri="{FF2B5EF4-FFF2-40B4-BE49-F238E27FC236}">
                                <a16:creationId xmlns:a16="http://schemas.microsoft.com/office/drawing/2014/main" id="{00000000-0008-0000-0000-00004B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649" cy="12518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851" w:type="dxa"/>
            <w:tcBorders>
              <w:top w:val="single" w:sz="6" w:space="0" w:color="CCCCCC"/>
              <w:left w:val="single" w:sz="6" w:space="0" w:color="CCCCCC"/>
              <w:bottom w:val="single" w:sz="6" w:space="0" w:color="CCCCCC"/>
              <w:right w:val="single" w:sz="6" w:space="0" w:color="CCCCCC"/>
            </w:tcBorders>
            <w:vAlign w:val="center"/>
          </w:tcPr>
          <w:p w14:paraId="055CDA67"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sz w:val="24"/>
                <w:szCs w:val="24"/>
              </w:rPr>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56336334"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3</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0C71AE2A"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6579CD51" w14:textId="77777777" w:rsidTr="00F16F01">
        <w:trPr>
          <w:gridAfter w:val="5"/>
          <w:wAfter w:w="16872" w:type="dxa"/>
          <w:trHeight w:val="3904"/>
        </w:trPr>
        <w:tc>
          <w:tcPr>
            <w:tcW w:w="424" w:type="dxa"/>
            <w:tcBorders>
              <w:top w:val="single" w:sz="6" w:space="0" w:color="CCCCCC"/>
              <w:left w:val="single" w:sz="6" w:space="0" w:color="CCCCCC"/>
              <w:bottom w:val="single" w:sz="6" w:space="0" w:color="CCCCCC"/>
              <w:right w:val="single" w:sz="6" w:space="0" w:color="CCCCCC"/>
            </w:tcBorders>
            <w:vAlign w:val="center"/>
          </w:tcPr>
          <w:p w14:paraId="4A2FA2CD"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4</w:t>
            </w:r>
          </w:p>
        </w:tc>
        <w:tc>
          <w:tcPr>
            <w:tcW w:w="1417" w:type="dxa"/>
            <w:tcBorders>
              <w:top w:val="single" w:sz="6" w:space="0" w:color="CCCCCC"/>
              <w:left w:val="single" w:sz="6" w:space="0" w:color="CCCCCC"/>
              <w:bottom w:val="single" w:sz="6" w:space="0" w:color="CCCCCC"/>
              <w:right w:val="single" w:sz="6" w:space="0" w:color="CCCCCC"/>
            </w:tcBorders>
            <w:vAlign w:val="center"/>
          </w:tcPr>
          <w:p w14:paraId="20857023"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Відбійник на стіну</w:t>
            </w:r>
          </w:p>
          <w:p w14:paraId="3A2BB287"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39130000-2</w:t>
            </w:r>
          </w:p>
        </w:tc>
        <w:tc>
          <w:tcPr>
            <w:tcW w:w="5528" w:type="dxa"/>
            <w:tcBorders>
              <w:top w:val="single" w:sz="6" w:space="0" w:color="CCCCCC"/>
              <w:left w:val="single" w:sz="6" w:space="0" w:color="CCCCCC"/>
              <w:bottom w:val="single" w:sz="6" w:space="0" w:color="CCCCCC"/>
              <w:right w:val="single" w:sz="6" w:space="0" w:color="CCCCCC"/>
            </w:tcBorders>
          </w:tcPr>
          <w:p w14:paraId="396CA748"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color w:val="000000"/>
                <w:sz w:val="24"/>
                <w:szCs w:val="24"/>
              </w:rPr>
            </w:pPr>
            <w:r w:rsidRPr="0000344F">
              <w:rPr>
                <w:rFonts w:ascii="Times New Roman" w:hAnsi="Times New Roman" w:cs="Times New Roman"/>
                <w:b w:val="0"/>
                <w:color w:val="000000"/>
                <w:sz w:val="24"/>
                <w:szCs w:val="24"/>
              </w:rPr>
              <w:t>Розмір: висота 220 мм, ширина 1949 мм, глибина                  18 мм.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Гарантія, не менше – 12 місяців.</w:t>
            </w:r>
          </w:p>
          <w:p w14:paraId="185A3E84"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91CFAC2" w14:textId="3384A841" w:rsidR="00913098" w:rsidRPr="0000344F" w:rsidRDefault="00913098" w:rsidP="00F16F01">
            <w:r>
              <w:rPr>
                <w:rFonts w:ascii="Times New Roman" w:hAnsi="Times New Roman" w:cs="Times New Roman"/>
                <w:b/>
                <w:noProof/>
                <w:color w:val="000000"/>
                <w:sz w:val="24"/>
                <w:szCs w:val="24"/>
              </w:rPr>
              <w:drawing>
                <wp:anchor distT="0" distB="0" distL="114300" distR="114300" simplePos="0" relativeHeight="251661312" behindDoc="0" locked="0" layoutInCell="1" allowOverlap="1" wp14:anchorId="3F2023A1" wp14:editId="76B5B243">
                  <wp:simplePos x="0" y="0"/>
                  <wp:positionH relativeFrom="column">
                    <wp:posOffset>1141095</wp:posOffset>
                  </wp:positionH>
                  <wp:positionV relativeFrom="paragraph">
                    <wp:posOffset>42545</wp:posOffset>
                  </wp:positionV>
                  <wp:extent cx="1068070" cy="847725"/>
                  <wp:effectExtent l="0" t="0" r="0" b="9525"/>
                  <wp:wrapNone/>
                  <wp:docPr id="76" name="Рисунок 76" descr="Відбійники для захисту кутів">
                    <a:extLst xmlns:a="http://schemas.openxmlformats.org/drawingml/2006/main">
                      <a:ext uri="{FF2B5EF4-FFF2-40B4-BE49-F238E27FC236}">
                        <a16:creationId xmlns:a16="http://schemas.microsoft.com/office/drawing/2014/main" id="{00000000-0008-0000-0000-00004C000000}"/>
                      </a:ext>
                    </a:extLst>
                  </wp:docPr>
                  <wp:cNvGraphicFramePr/>
                  <a:graphic xmlns:a="http://schemas.openxmlformats.org/drawingml/2006/main">
                    <a:graphicData uri="http://schemas.openxmlformats.org/drawingml/2006/picture">
                      <pic:pic xmlns:pic="http://schemas.openxmlformats.org/drawingml/2006/picture">
                        <pic:nvPicPr>
                          <pic:cNvPr id="76" name="Рисунок 75" descr="Відбійники для захисту кутів">
                            <a:extLst>
                              <a:ext uri="{FF2B5EF4-FFF2-40B4-BE49-F238E27FC236}">
                                <a16:creationId xmlns:a16="http://schemas.microsoft.com/office/drawing/2014/main" id="{00000000-0008-0000-0000-00004C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649" cy="12518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47CCD625" w14:textId="77777777" w:rsidR="00913098" w:rsidRPr="0000344F" w:rsidRDefault="00913098" w:rsidP="00F16F01"/>
        </w:tc>
        <w:tc>
          <w:tcPr>
            <w:tcW w:w="851" w:type="dxa"/>
            <w:tcBorders>
              <w:top w:val="single" w:sz="6" w:space="0" w:color="CCCCCC"/>
              <w:left w:val="single" w:sz="6" w:space="0" w:color="CCCCCC"/>
              <w:bottom w:val="single" w:sz="6" w:space="0" w:color="CCCCCC"/>
              <w:right w:val="single" w:sz="6" w:space="0" w:color="CCCCCC"/>
            </w:tcBorders>
            <w:vAlign w:val="center"/>
          </w:tcPr>
          <w:p w14:paraId="184011FA"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sz w:val="24"/>
                <w:szCs w:val="24"/>
              </w:rPr>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6CFE50B3"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4</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736ADBA9"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2CBBEF37" w14:textId="77777777" w:rsidTr="00F16F01">
        <w:trPr>
          <w:gridAfter w:val="5"/>
          <w:wAfter w:w="16872" w:type="dxa"/>
          <w:trHeight w:val="4034"/>
        </w:trPr>
        <w:tc>
          <w:tcPr>
            <w:tcW w:w="424" w:type="dxa"/>
            <w:tcBorders>
              <w:top w:val="single" w:sz="6" w:space="0" w:color="CCCCCC"/>
              <w:left w:val="single" w:sz="6" w:space="0" w:color="CCCCCC"/>
              <w:bottom w:val="single" w:sz="6" w:space="0" w:color="CCCCCC"/>
              <w:right w:val="single" w:sz="6" w:space="0" w:color="CCCCCC"/>
            </w:tcBorders>
            <w:vAlign w:val="center"/>
          </w:tcPr>
          <w:p w14:paraId="0CC67E10"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sz w:val="24"/>
                <w:szCs w:val="24"/>
              </w:rPr>
              <w:lastRenderedPageBreak/>
              <w:t>5</w:t>
            </w:r>
          </w:p>
        </w:tc>
        <w:tc>
          <w:tcPr>
            <w:tcW w:w="1417" w:type="dxa"/>
            <w:tcBorders>
              <w:top w:val="single" w:sz="6" w:space="0" w:color="CCCCCC"/>
              <w:left w:val="single" w:sz="6" w:space="0" w:color="CCCCCC"/>
              <w:bottom w:val="single" w:sz="6" w:space="0" w:color="CCCCCC"/>
              <w:right w:val="single" w:sz="6" w:space="0" w:color="CCCCCC"/>
            </w:tcBorders>
            <w:vAlign w:val="center"/>
          </w:tcPr>
          <w:p w14:paraId="35DED2ED"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Відбійник на стіну</w:t>
            </w:r>
          </w:p>
          <w:p w14:paraId="404EA0E5"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39130000-2</w:t>
            </w:r>
          </w:p>
        </w:tc>
        <w:tc>
          <w:tcPr>
            <w:tcW w:w="5528" w:type="dxa"/>
            <w:tcBorders>
              <w:top w:val="single" w:sz="6" w:space="0" w:color="CCCCCC"/>
              <w:left w:val="single" w:sz="6" w:space="0" w:color="CCCCCC"/>
              <w:bottom w:val="single" w:sz="6" w:space="0" w:color="CCCCCC"/>
              <w:right w:val="single" w:sz="6" w:space="0" w:color="CCCCCC"/>
            </w:tcBorders>
          </w:tcPr>
          <w:p w14:paraId="237F4005"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color w:val="000000"/>
                <w:sz w:val="24"/>
                <w:szCs w:val="24"/>
              </w:rPr>
            </w:pPr>
            <w:r w:rsidRPr="0000344F">
              <w:rPr>
                <w:rFonts w:ascii="Times New Roman" w:hAnsi="Times New Roman" w:cs="Times New Roman"/>
                <w:b w:val="0"/>
                <w:color w:val="000000"/>
                <w:sz w:val="24"/>
                <w:szCs w:val="24"/>
              </w:rPr>
              <w:t>Розмір: висота 210 мм, ширина 5540 мм, глибина 18 мм.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Гарантія, не менше – 12 місяців.</w:t>
            </w:r>
          </w:p>
          <w:p w14:paraId="63C7B69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FB49039" w14:textId="62FF051F" w:rsidR="00913098" w:rsidRPr="0000344F" w:rsidRDefault="00913098" w:rsidP="00F16F01">
            <w:r>
              <w:rPr>
                <w:rFonts w:ascii="Times New Roman" w:hAnsi="Times New Roman" w:cs="Times New Roman"/>
                <w:b/>
                <w:noProof/>
                <w:color w:val="000000"/>
                <w:sz w:val="24"/>
                <w:szCs w:val="24"/>
              </w:rPr>
              <w:drawing>
                <wp:anchor distT="0" distB="0" distL="114300" distR="114300" simplePos="0" relativeHeight="251662336" behindDoc="0" locked="0" layoutInCell="1" allowOverlap="1" wp14:anchorId="4F03B290" wp14:editId="0758569A">
                  <wp:simplePos x="0" y="0"/>
                  <wp:positionH relativeFrom="column">
                    <wp:posOffset>1125220</wp:posOffset>
                  </wp:positionH>
                  <wp:positionV relativeFrom="paragraph">
                    <wp:posOffset>47625</wp:posOffset>
                  </wp:positionV>
                  <wp:extent cx="1213485" cy="963295"/>
                  <wp:effectExtent l="0" t="0" r="5715" b="8255"/>
                  <wp:wrapNone/>
                  <wp:docPr id="67" name="Рисунок 67" descr="Відбійники для захисту кутів">
                    <a:extLst xmlns:a="http://schemas.openxmlformats.org/drawingml/2006/main">
                      <a:ext uri="{FF2B5EF4-FFF2-40B4-BE49-F238E27FC236}">
                        <a16:creationId xmlns:a16="http://schemas.microsoft.com/office/drawing/2014/main" id="{00000000-0008-0000-0000-000043000000}"/>
                      </a:ext>
                    </a:extLst>
                  </wp:docPr>
                  <wp:cNvGraphicFramePr/>
                  <a:graphic xmlns:a="http://schemas.openxmlformats.org/drawingml/2006/main">
                    <a:graphicData uri="http://schemas.openxmlformats.org/drawingml/2006/picture">
                      <pic:pic xmlns:pic="http://schemas.openxmlformats.org/drawingml/2006/picture">
                        <pic:nvPicPr>
                          <pic:cNvPr id="67" name="Рисунок 66" descr="Відбійники для захисту кутів">
                            <a:extLst>
                              <a:ext uri="{FF2B5EF4-FFF2-40B4-BE49-F238E27FC236}">
                                <a16:creationId xmlns:a16="http://schemas.microsoft.com/office/drawing/2014/main" id="{00000000-0008-0000-0000-000043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649" cy="12518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851" w:type="dxa"/>
            <w:tcBorders>
              <w:top w:val="single" w:sz="6" w:space="0" w:color="CCCCCC"/>
              <w:left w:val="single" w:sz="6" w:space="0" w:color="CCCCCC"/>
              <w:bottom w:val="single" w:sz="6" w:space="0" w:color="CCCCCC"/>
              <w:right w:val="single" w:sz="6" w:space="0" w:color="CCCCCC"/>
            </w:tcBorders>
            <w:vAlign w:val="center"/>
          </w:tcPr>
          <w:p w14:paraId="4D0DE4F3"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sz w:val="24"/>
                <w:szCs w:val="24"/>
              </w:rPr>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29151D10"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2</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2A08C009"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06D1F021" w14:textId="77777777" w:rsidTr="00F16F01">
        <w:trPr>
          <w:trHeight w:val="4270"/>
        </w:trPr>
        <w:tc>
          <w:tcPr>
            <w:tcW w:w="424" w:type="dxa"/>
            <w:tcBorders>
              <w:top w:val="single" w:sz="6" w:space="0" w:color="CCCCCC"/>
              <w:left w:val="single" w:sz="6" w:space="0" w:color="CCCCCC"/>
              <w:bottom w:val="single" w:sz="6" w:space="0" w:color="CCCCCC"/>
              <w:right w:val="single" w:sz="6" w:space="0" w:color="CCCCCC"/>
            </w:tcBorders>
            <w:vAlign w:val="center"/>
          </w:tcPr>
          <w:p w14:paraId="40D4D192"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sz w:val="24"/>
                <w:szCs w:val="24"/>
              </w:rPr>
              <w:t>6</w:t>
            </w:r>
          </w:p>
        </w:tc>
        <w:tc>
          <w:tcPr>
            <w:tcW w:w="1417" w:type="dxa"/>
            <w:tcBorders>
              <w:top w:val="single" w:sz="6" w:space="0" w:color="CCCCCC"/>
              <w:left w:val="single" w:sz="6" w:space="0" w:color="CCCCCC"/>
              <w:bottom w:val="single" w:sz="6" w:space="0" w:color="CCCCCC"/>
              <w:right w:val="single" w:sz="6" w:space="0" w:color="CCCCCC"/>
            </w:tcBorders>
            <w:vAlign w:val="center"/>
          </w:tcPr>
          <w:p w14:paraId="3F78978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Відбійник на стіну</w:t>
            </w:r>
          </w:p>
          <w:p w14:paraId="105A909B"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39130000-2</w:t>
            </w:r>
          </w:p>
        </w:tc>
        <w:tc>
          <w:tcPr>
            <w:tcW w:w="5528" w:type="dxa"/>
            <w:tcBorders>
              <w:top w:val="single" w:sz="6" w:space="0" w:color="CCCCCC"/>
              <w:left w:val="single" w:sz="6" w:space="0" w:color="CCCCCC"/>
              <w:bottom w:val="single" w:sz="6" w:space="0" w:color="CCCCCC"/>
              <w:right w:val="single" w:sz="6" w:space="0" w:color="CCCCCC"/>
            </w:tcBorders>
          </w:tcPr>
          <w:p w14:paraId="7D6A4D5E"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color w:val="000000"/>
                <w:sz w:val="24"/>
                <w:szCs w:val="24"/>
              </w:rPr>
            </w:pPr>
            <w:r w:rsidRPr="0000344F">
              <w:rPr>
                <w:rFonts w:ascii="Times New Roman" w:hAnsi="Times New Roman" w:cs="Times New Roman"/>
                <w:b w:val="0"/>
                <w:color w:val="000000"/>
                <w:sz w:val="24"/>
                <w:szCs w:val="24"/>
              </w:rPr>
              <w:t>Розмір: висота 210 мм, ширина 1500 мм глибина 18 мм.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Гарантія, не менше – 12 місяців.</w:t>
            </w:r>
          </w:p>
          <w:p w14:paraId="7226FEC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D097E19" w14:textId="32D2F53A" w:rsidR="00913098" w:rsidRPr="0000344F" w:rsidRDefault="00913098" w:rsidP="00F16F01">
            <w:r>
              <w:rPr>
                <w:rFonts w:ascii="Times New Roman" w:hAnsi="Times New Roman" w:cs="Times New Roman"/>
                <w:b/>
                <w:noProof/>
                <w:color w:val="000000"/>
                <w:sz w:val="24"/>
                <w:szCs w:val="24"/>
              </w:rPr>
              <w:drawing>
                <wp:anchor distT="0" distB="0" distL="114300" distR="114300" simplePos="0" relativeHeight="251663360" behindDoc="0" locked="0" layoutInCell="1" allowOverlap="1" wp14:anchorId="5BE62304" wp14:editId="460B1936">
                  <wp:simplePos x="0" y="0"/>
                  <wp:positionH relativeFrom="column">
                    <wp:posOffset>918845</wp:posOffset>
                  </wp:positionH>
                  <wp:positionV relativeFrom="paragraph">
                    <wp:posOffset>106045</wp:posOffset>
                  </wp:positionV>
                  <wp:extent cx="1261745" cy="1002030"/>
                  <wp:effectExtent l="0" t="0" r="0" b="7620"/>
                  <wp:wrapNone/>
                  <wp:docPr id="68" name="Рисунок 68" descr="Відбійники для захисту кутів">
                    <a:extLst xmlns:a="http://schemas.openxmlformats.org/drawingml/2006/main">
                      <a:ext uri="{FF2B5EF4-FFF2-40B4-BE49-F238E27FC236}">
                        <a16:creationId xmlns:a16="http://schemas.microsoft.com/office/drawing/2014/main" id="{00000000-0008-0000-0000-000044000000}"/>
                      </a:ext>
                    </a:extLst>
                  </wp:docPr>
                  <wp:cNvGraphicFramePr/>
                  <a:graphic xmlns:a="http://schemas.openxmlformats.org/drawingml/2006/main">
                    <a:graphicData uri="http://schemas.openxmlformats.org/drawingml/2006/picture">
                      <pic:pic xmlns:pic="http://schemas.openxmlformats.org/drawingml/2006/picture">
                        <pic:nvPicPr>
                          <pic:cNvPr id="68" name="Рисунок 67" descr="Відбійники для захисту кутів">
                            <a:extLst>
                              <a:ext uri="{FF2B5EF4-FFF2-40B4-BE49-F238E27FC236}">
                                <a16:creationId xmlns:a16="http://schemas.microsoft.com/office/drawing/2014/main" id="{00000000-0008-0000-0000-000044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649" cy="12518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851" w:type="dxa"/>
            <w:tcBorders>
              <w:top w:val="single" w:sz="6" w:space="0" w:color="CCCCCC"/>
              <w:left w:val="single" w:sz="6" w:space="0" w:color="CCCCCC"/>
              <w:bottom w:val="single" w:sz="6" w:space="0" w:color="CCCCCC"/>
              <w:right w:val="single" w:sz="6" w:space="0" w:color="CCCCCC"/>
            </w:tcBorders>
            <w:vAlign w:val="center"/>
          </w:tcPr>
          <w:p w14:paraId="50376284"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sz w:val="24"/>
                <w:szCs w:val="24"/>
              </w:rPr>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77CB4F32"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1</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4DAA2AEC"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560" w:type="dxa"/>
            <w:vAlign w:val="center"/>
          </w:tcPr>
          <w:p w14:paraId="143D8005"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66502F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C2F1AE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62764E8"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0570E71"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6B282723" w14:textId="77777777" w:rsidTr="00F16F01">
        <w:trPr>
          <w:trHeight w:val="4049"/>
        </w:trPr>
        <w:tc>
          <w:tcPr>
            <w:tcW w:w="424" w:type="dxa"/>
            <w:tcBorders>
              <w:top w:val="single" w:sz="6" w:space="0" w:color="CCCCCC"/>
              <w:left w:val="single" w:sz="6" w:space="0" w:color="CCCCCC"/>
              <w:bottom w:val="single" w:sz="6" w:space="0" w:color="CCCCCC"/>
              <w:right w:val="single" w:sz="6" w:space="0" w:color="CCCCCC"/>
            </w:tcBorders>
            <w:vAlign w:val="center"/>
          </w:tcPr>
          <w:p w14:paraId="3EF5C4C1"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sz w:val="24"/>
                <w:szCs w:val="24"/>
              </w:rPr>
              <w:lastRenderedPageBreak/>
              <w:t>7</w:t>
            </w:r>
          </w:p>
        </w:tc>
        <w:tc>
          <w:tcPr>
            <w:tcW w:w="1417" w:type="dxa"/>
            <w:tcBorders>
              <w:top w:val="single" w:sz="6" w:space="0" w:color="CCCCCC"/>
              <w:left w:val="single" w:sz="6" w:space="0" w:color="CCCCCC"/>
              <w:bottom w:val="single" w:sz="6" w:space="0" w:color="CCCCCC"/>
              <w:right w:val="single" w:sz="6" w:space="0" w:color="CCCCCC"/>
            </w:tcBorders>
            <w:vAlign w:val="center"/>
          </w:tcPr>
          <w:p w14:paraId="758A04BD"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Відбійник на стіну</w:t>
            </w:r>
          </w:p>
          <w:p w14:paraId="4AE4C4B0"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39130000-2</w:t>
            </w:r>
          </w:p>
        </w:tc>
        <w:tc>
          <w:tcPr>
            <w:tcW w:w="5528" w:type="dxa"/>
            <w:tcBorders>
              <w:top w:val="single" w:sz="6" w:space="0" w:color="CCCCCC"/>
              <w:left w:val="single" w:sz="6" w:space="0" w:color="CCCCCC"/>
              <w:bottom w:val="single" w:sz="6" w:space="0" w:color="CCCCCC"/>
              <w:right w:val="single" w:sz="6" w:space="0" w:color="CCCCCC"/>
            </w:tcBorders>
          </w:tcPr>
          <w:p w14:paraId="455A81DB"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color w:val="000000"/>
                <w:sz w:val="24"/>
                <w:szCs w:val="24"/>
              </w:rPr>
            </w:pPr>
            <w:r w:rsidRPr="0000344F">
              <w:rPr>
                <w:rFonts w:ascii="Times New Roman" w:hAnsi="Times New Roman" w:cs="Times New Roman"/>
                <w:b w:val="0"/>
                <w:color w:val="000000"/>
                <w:sz w:val="24"/>
                <w:szCs w:val="24"/>
              </w:rPr>
              <w:t>Розмір: висота 210 мм, ширина 4290 мм, глибина                   18 мм.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Гарантія, не менше – 12 місяців.</w:t>
            </w:r>
          </w:p>
          <w:p w14:paraId="3C349A4E"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491083D1" w14:textId="459EDDFA" w:rsidR="00913098" w:rsidRPr="0000344F" w:rsidRDefault="00913098" w:rsidP="00F16F01">
            <w:r>
              <w:rPr>
                <w:rFonts w:ascii="Times New Roman" w:hAnsi="Times New Roman" w:cs="Times New Roman"/>
                <w:b/>
                <w:noProof/>
                <w:color w:val="000000"/>
                <w:sz w:val="24"/>
                <w:szCs w:val="24"/>
              </w:rPr>
              <w:drawing>
                <wp:anchor distT="0" distB="0" distL="114300" distR="114300" simplePos="0" relativeHeight="251664384" behindDoc="0" locked="0" layoutInCell="1" allowOverlap="1" wp14:anchorId="26DA2F17" wp14:editId="417877F6">
                  <wp:simplePos x="0" y="0"/>
                  <wp:positionH relativeFrom="column">
                    <wp:posOffset>846455</wp:posOffset>
                  </wp:positionH>
                  <wp:positionV relativeFrom="paragraph">
                    <wp:posOffset>29210</wp:posOffset>
                  </wp:positionV>
                  <wp:extent cx="1306830" cy="1037590"/>
                  <wp:effectExtent l="0" t="0" r="0" b="0"/>
                  <wp:wrapNone/>
                  <wp:docPr id="77" name="Рисунок 77" descr="Відбійники для захисту кутів">
                    <a:extLst xmlns:a="http://schemas.openxmlformats.org/drawingml/2006/main">
                      <a:ext uri="{FF2B5EF4-FFF2-40B4-BE49-F238E27FC236}">
                        <a16:creationId xmlns:a16="http://schemas.microsoft.com/office/drawing/2014/main" id="{00000000-0008-0000-0000-00004D000000}"/>
                      </a:ext>
                    </a:extLst>
                  </wp:docPr>
                  <wp:cNvGraphicFramePr/>
                  <a:graphic xmlns:a="http://schemas.openxmlformats.org/drawingml/2006/main">
                    <a:graphicData uri="http://schemas.openxmlformats.org/drawingml/2006/picture">
                      <pic:pic xmlns:pic="http://schemas.openxmlformats.org/drawingml/2006/picture">
                        <pic:nvPicPr>
                          <pic:cNvPr id="77" name="Рисунок 76" descr="Відбійники для захисту кутів">
                            <a:extLst>
                              <a:ext uri="{FF2B5EF4-FFF2-40B4-BE49-F238E27FC236}">
                                <a16:creationId xmlns:a16="http://schemas.microsoft.com/office/drawing/2014/main" id="{00000000-0008-0000-0000-00004D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649" cy="12518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851" w:type="dxa"/>
            <w:tcBorders>
              <w:top w:val="single" w:sz="6" w:space="0" w:color="CCCCCC"/>
              <w:left w:val="single" w:sz="6" w:space="0" w:color="CCCCCC"/>
              <w:bottom w:val="single" w:sz="6" w:space="0" w:color="CCCCCC"/>
              <w:right w:val="single" w:sz="6" w:space="0" w:color="CCCCCC"/>
            </w:tcBorders>
            <w:vAlign w:val="center"/>
          </w:tcPr>
          <w:p w14:paraId="199DCED5"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sz w:val="24"/>
                <w:szCs w:val="24"/>
              </w:rPr>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5614760D"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2</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6A01C529"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560" w:type="dxa"/>
            <w:vAlign w:val="center"/>
          </w:tcPr>
          <w:p w14:paraId="60F59A1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9249F1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CF9486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25B264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DD7641B"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4DB76543" w14:textId="77777777" w:rsidTr="00F16F01">
        <w:trPr>
          <w:trHeight w:val="3884"/>
        </w:trPr>
        <w:tc>
          <w:tcPr>
            <w:tcW w:w="424" w:type="dxa"/>
            <w:tcBorders>
              <w:top w:val="single" w:sz="6" w:space="0" w:color="CCCCCC"/>
              <w:left w:val="single" w:sz="6" w:space="0" w:color="CCCCCC"/>
              <w:bottom w:val="single" w:sz="6" w:space="0" w:color="CCCCCC"/>
              <w:right w:val="single" w:sz="6" w:space="0" w:color="CCCCCC"/>
            </w:tcBorders>
            <w:vAlign w:val="center"/>
          </w:tcPr>
          <w:p w14:paraId="7E7266EB"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8</w:t>
            </w:r>
          </w:p>
        </w:tc>
        <w:tc>
          <w:tcPr>
            <w:tcW w:w="1417" w:type="dxa"/>
            <w:tcBorders>
              <w:top w:val="single" w:sz="6" w:space="0" w:color="CCCCCC"/>
              <w:left w:val="single" w:sz="6" w:space="0" w:color="CCCCCC"/>
              <w:bottom w:val="single" w:sz="6" w:space="0" w:color="CCCCCC"/>
              <w:right w:val="single" w:sz="6" w:space="0" w:color="CCCCCC"/>
            </w:tcBorders>
            <w:vAlign w:val="center"/>
          </w:tcPr>
          <w:p w14:paraId="05E3334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Відбійник на стіну</w:t>
            </w:r>
          </w:p>
          <w:p w14:paraId="783389B4"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39130000-2</w:t>
            </w:r>
          </w:p>
        </w:tc>
        <w:tc>
          <w:tcPr>
            <w:tcW w:w="5528" w:type="dxa"/>
            <w:tcBorders>
              <w:top w:val="single" w:sz="6" w:space="0" w:color="CCCCCC"/>
              <w:left w:val="single" w:sz="6" w:space="0" w:color="CCCCCC"/>
              <w:bottom w:val="single" w:sz="6" w:space="0" w:color="CCCCCC"/>
              <w:right w:val="single" w:sz="6" w:space="0" w:color="CCCCCC"/>
            </w:tcBorders>
          </w:tcPr>
          <w:p w14:paraId="6C36A6D7"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color w:val="000000"/>
                <w:sz w:val="24"/>
                <w:szCs w:val="24"/>
              </w:rPr>
            </w:pPr>
            <w:r w:rsidRPr="0000344F">
              <w:rPr>
                <w:rFonts w:ascii="Times New Roman" w:hAnsi="Times New Roman" w:cs="Times New Roman"/>
                <w:b w:val="0"/>
                <w:color w:val="000000"/>
                <w:sz w:val="24"/>
                <w:szCs w:val="24"/>
              </w:rPr>
              <w:t>Розмір: висота 210 мм, ширина 1010 мм, глибина                 18 мм.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Гарантія, не менше – 12 місяців.</w:t>
            </w:r>
          </w:p>
          <w:p w14:paraId="07AB680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5C30AB1" w14:textId="77777777" w:rsidR="00913098" w:rsidRPr="0000344F" w:rsidRDefault="00913098" w:rsidP="00F16F01"/>
          <w:p w14:paraId="367E17F2" w14:textId="5145E2E0" w:rsidR="00913098" w:rsidRPr="0000344F" w:rsidRDefault="00913098" w:rsidP="00F16F01">
            <w:pPr>
              <w:jc w:val="both"/>
              <w:rPr>
                <w:rFonts w:ascii="Times New Roman" w:hAnsi="Times New Roman" w:cs="Times New Roman"/>
                <w:sz w:val="24"/>
                <w:szCs w:val="24"/>
              </w:rPr>
            </w:pPr>
            <w:r>
              <w:rPr>
                <w:rFonts w:ascii="Times New Roman" w:hAnsi="Times New Roman" w:cs="Times New Roman"/>
                <w:noProof/>
                <w:color w:val="000000"/>
                <w:sz w:val="24"/>
                <w:szCs w:val="24"/>
              </w:rPr>
              <w:drawing>
                <wp:anchor distT="0" distB="0" distL="114300" distR="114300" simplePos="0" relativeHeight="251665408" behindDoc="0" locked="0" layoutInCell="1" allowOverlap="1" wp14:anchorId="1B4D48A5" wp14:editId="570E0E42">
                  <wp:simplePos x="0" y="0"/>
                  <wp:positionH relativeFrom="column">
                    <wp:posOffset>804545</wp:posOffset>
                  </wp:positionH>
                  <wp:positionV relativeFrom="paragraph">
                    <wp:posOffset>29210</wp:posOffset>
                  </wp:positionV>
                  <wp:extent cx="1922145" cy="1525905"/>
                  <wp:effectExtent l="0" t="0" r="1905" b="0"/>
                  <wp:wrapNone/>
                  <wp:docPr id="102" name="Рисунок 102" descr="Відбійники для захисту кутів">
                    <a:extLst xmlns:a="http://schemas.openxmlformats.org/drawingml/2006/main">
                      <a:ext uri="{FF2B5EF4-FFF2-40B4-BE49-F238E27FC236}">
                        <a16:creationId xmlns:a16="http://schemas.microsoft.com/office/drawing/2014/main" id="{00000000-0008-0000-0000-000066000000}"/>
                      </a:ext>
                    </a:extLst>
                  </wp:docPr>
                  <wp:cNvGraphicFramePr/>
                  <a:graphic xmlns:a="http://schemas.openxmlformats.org/drawingml/2006/main">
                    <a:graphicData uri="http://schemas.openxmlformats.org/drawingml/2006/picture">
                      <pic:pic xmlns:pic="http://schemas.openxmlformats.org/drawingml/2006/picture">
                        <pic:nvPicPr>
                          <pic:cNvPr id="102" name="Рисунок 101" descr="Відбійники для захисту кутів">
                            <a:extLst>
                              <a:ext uri="{FF2B5EF4-FFF2-40B4-BE49-F238E27FC236}">
                                <a16:creationId xmlns:a16="http://schemas.microsoft.com/office/drawing/2014/main" id="{00000000-0008-0000-0000-000066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649" cy="12518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1E696B1E" w14:textId="77777777" w:rsidR="00913098" w:rsidRPr="0000344F" w:rsidRDefault="00913098" w:rsidP="00F16F01">
            <w:pPr>
              <w:jc w:val="both"/>
              <w:rPr>
                <w:rFonts w:ascii="Times New Roman" w:hAnsi="Times New Roman" w:cs="Times New Roman"/>
                <w:sz w:val="24"/>
                <w:szCs w:val="24"/>
              </w:rPr>
            </w:pPr>
          </w:p>
          <w:p w14:paraId="4D3F2D52" w14:textId="77777777" w:rsidR="00913098" w:rsidRPr="0000344F" w:rsidRDefault="00913098" w:rsidP="00F16F01">
            <w:pPr>
              <w:jc w:val="both"/>
              <w:rPr>
                <w:rFonts w:ascii="Times New Roman" w:hAnsi="Times New Roman" w:cs="Times New Roman"/>
                <w:sz w:val="24"/>
                <w:szCs w:val="24"/>
              </w:rPr>
            </w:pPr>
          </w:p>
          <w:p w14:paraId="0BBA9150" w14:textId="77777777" w:rsidR="00913098" w:rsidRPr="0000344F" w:rsidRDefault="00913098" w:rsidP="00F16F01">
            <w:pPr>
              <w:jc w:val="both"/>
              <w:rPr>
                <w:rFonts w:ascii="Times New Roman" w:hAnsi="Times New Roman" w:cs="Times New Roman"/>
                <w:sz w:val="24"/>
                <w:szCs w:val="24"/>
              </w:rPr>
            </w:pPr>
          </w:p>
          <w:p w14:paraId="0F655A78" w14:textId="77777777" w:rsidR="00913098" w:rsidRPr="0000344F" w:rsidRDefault="00913098" w:rsidP="00F16F01">
            <w:pPr>
              <w:jc w:val="both"/>
              <w:rPr>
                <w:rFonts w:ascii="Times New Roman" w:hAnsi="Times New Roman" w:cs="Times New Roman"/>
                <w:sz w:val="24"/>
                <w:szCs w:val="24"/>
              </w:rPr>
            </w:pPr>
          </w:p>
          <w:p w14:paraId="3E4C6E1C" w14:textId="77777777" w:rsidR="00913098" w:rsidRPr="0000344F" w:rsidRDefault="00913098" w:rsidP="00F16F01">
            <w:pPr>
              <w:jc w:val="both"/>
              <w:rPr>
                <w:rFonts w:ascii="Times New Roman" w:hAnsi="Times New Roman" w:cs="Times New Roman"/>
                <w:sz w:val="24"/>
                <w:szCs w:val="24"/>
              </w:rPr>
            </w:pPr>
          </w:p>
        </w:tc>
        <w:tc>
          <w:tcPr>
            <w:tcW w:w="851" w:type="dxa"/>
            <w:tcBorders>
              <w:top w:val="single" w:sz="6" w:space="0" w:color="CCCCCC"/>
              <w:left w:val="single" w:sz="6" w:space="0" w:color="CCCCCC"/>
              <w:bottom w:val="single" w:sz="6" w:space="0" w:color="CCCCCC"/>
              <w:right w:val="single" w:sz="6" w:space="0" w:color="CCCCCC"/>
            </w:tcBorders>
            <w:vAlign w:val="center"/>
          </w:tcPr>
          <w:p w14:paraId="1528EAB6"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5DC106FB"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4</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5135B43B"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560" w:type="dxa"/>
            <w:vAlign w:val="center"/>
          </w:tcPr>
          <w:p w14:paraId="14502E9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318846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E9BBDE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7D03A8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A613192"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1A120DBE" w14:textId="77777777" w:rsidTr="00F16F01">
        <w:trPr>
          <w:trHeight w:val="3845"/>
        </w:trPr>
        <w:tc>
          <w:tcPr>
            <w:tcW w:w="424" w:type="dxa"/>
            <w:tcBorders>
              <w:top w:val="single" w:sz="6" w:space="0" w:color="CCCCCC"/>
              <w:left w:val="single" w:sz="6" w:space="0" w:color="CCCCCC"/>
              <w:bottom w:val="single" w:sz="6" w:space="0" w:color="CCCCCC"/>
              <w:right w:val="single" w:sz="6" w:space="0" w:color="CCCCCC"/>
            </w:tcBorders>
            <w:vAlign w:val="center"/>
          </w:tcPr>
          <w:p w14:paraId="0FB49029"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9</w:t>
            </w:r>
          </w:p>
        </w:tc>
        <w:tc>
          <w:tcPr>
            <w:tcW w:w="1417" w:type="dxa"/>
            <w:tcBorders>
              <w:top w:val="single" w:sz="6" w:space="0" w:color="CCCCCC"/>
              <w:left w:val="single" w:sz="6" w:space="0" w:color="CCCCCC"/>
              <w:bottom w:val="single" w:sz="6" w:space="0" w:color="CCCCCC"/>
              <w:right w:val="single" w:sz="6" w:space="0" w:color="CCCCCC"/>
            </w:tcBorders>
            <w:vAlign w:val="center"/>
          </w:tcPr>
          <w:p w14:paraId="1D0B400D"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Відбійник на стіну</w:t>
            </w:r>
          </w:p>
          <w:p w14:paraId="53A4ED51"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39130000-2</w:t>
            </w:r>
          </w:p>
        </w:tc>
        <w:tc>
          <w:tcPr>
            <w:tcW w:w="5528" w:type="dxa"/>
            <w:tcBorders>
              <w:top w:val="single" w:sz="6" w:space="0" w:color="CCCCCC"/>
              <w:left w:val="single" w:sz="6" w:space="0" w:color="CCCCCC"/>
              <w:bottom w:val="single" w:sz="6" w:space="0" w:color="CCCCCC"/>
              <w:right w:val="single" w:sz="6" w:space="0" w:color="CCCCCC"/>
            </w:tcBorders>
          </w:tcPr>
          <w:p w14:paraId="793117E9"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color w:val="000000"/>
                <w:sz w:val="24"/>
                <w:szCs w:val="24"/>
              </w:rPr>
            </w:pPr>
            <w:r w:rsidRPr="0000344F">
              <w:rPr>
                <w:rFonts w:ascii="Times New Roman" w:hAnsi="Times New Roman" w:cs="Times New Roman"/>
                <w:b w:val="0"/>
                <w:color w:val="000000"/>
                <w:sz w:val="24"/>
                <w:szCs w:val="24"/>
              </w:rPr>
              <w:t>Розмір: висота 250 мм, ширина 1000 мм, глибина                   18 мм.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Гарантія, не менше – 12 місяців.</w:t>
            </w:r>
          </w:p>
          <w:p w14:paraId="6B6F3D87"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59855DC" w14:textId="0734B31F" w:rsidR="00913098" w:rsidRPr="0000344F" w:rsidRDefault="00913098" w:rsidP="00F16F01">
            <w:r>
              <w:rPr>
                <w:rFonts w:ascii="Times New Roman" w:hAnsi="Times New Roman" w:cs="Times New Roman"/>
                <w:b/>
                <w:noProof/>
                <w:color w:val="000000"/>
                <w:sz w:val="24"/>
                <w:szCs w:val="24"/>
              </w:rPr>
              <w:drawing>
                <wp:anchor distT="0" distB="0" distL="114300" distR="114300" simplePos="0" relativeHeight="251666432" behindDoc="0" locked="0" layoutInCell="1" allowOverlap="1" wp14:anchorId="7EE899C2" wp14:editId="01391DB1">
                  <wp:simplePos x="0" y="0"/>
                  <wp:positionH relativeFrom="column">
                    <wp:posOffset>1055370</wp:posOffset>
                  </wp:positionH>
                  <wp:positionV relativeFrom="paragraph">
                    <wp:posOffset>25400</wp:posOffset>
                  </wp:positionV>
                  <wp:extent cx="1123950" cy="892175"/>
                  <wp:effectExtent l="0" t="0" r="0" b="3175"/>
                  <wp:wrapNone/>
                  <wp:docPr id="103" name="Рисунок 103" descr="Відбійники для захисту кутів">
                    <a:extLst xmlns:a="http://schemas.openxmlformats.org/drawingml/2006/main">
                      <a:ext uri="{FF2B5EF4-FFF2-40B4-BE49-F238E27FC236}">
                        <a16:creationId xmlns:a16="http://schemas.microsoft.com/office/drawing/2014/main" id="{00000000-0008-0000-0000-000067000000}"/>
                      </a:ext>
                    </a:extLst>
                  </wp:docPr>
                  <wp:cNvGraphicFramePr/>
                  <a:graphic xmlns:a="http://schemas.openxmlformats.org/drawingml/2006/main">
                    <a:graphicData uri="http://schemas.openxmlformats.org/drawingml/2006/picture">
                      <pic:pic xmlns:pic="http://schemas.openxmlformats.org/drawingml/2006/picture">
                        <pic:nvPicPr>
                          <pic:cNvPr id="103" name="Рисунок 102" descr="Відбійники для захисту кутів">
                            <a:extLst>
                              <a:ext uri="{FF2B5EF4-FFF2-40B4-BE49-F238E27FC236}">
                                <a16:creationId xmlns:a16="http://schemas.microsoft.com/office/drawing/2014/main" id="{00000000-0008-0000-0000-000067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649" cy="12518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851" w:type="dxa"/>
            <w:tcBorders>
              <w:top w:val="single" w:sz="6" w:space="0" w:color="CCCCCC"/>
              <w:left w:val="single" w:sz="6" w:space="0" w:color="CCCCCC"/>
              <w:bottom w:val="single" w:sz="6" w:space="0" w:color="CCCCCC"/>
              <w:right w:val="single" w:sz="6" w:space="0" w:color="CCCCCC"/>
            </w:tcBorders>
            <w:vAlign w:val="center"/>
          </w:tcPr>
          <w:p w14:paraId="6022AF76"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2DB23A34"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2</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296FABCB"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560" w:type="dxa"/>
            <w:vAlign w:val="center"/>
          </w:tcPr>
          <w:p w14:paraId="3C1E487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0CFB0A9"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AB927A5"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C32E6A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7C70B87"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435409B3"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41A5E161"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10</w:t>
            </w:r>
          </w:p>
        </w:tc>
        <w:tc>
          <w:tcPr>
            <w:tcW w:w="1417" w:type="dxa"/>
            <w:tcBorders>
              <w:top w:val="single" w:sz="6" w:space="0" w:color="CCCCCC"/>
              <w:left w:val="single" w:sz="6" w:space="0" w:color="CCCCCC"/>
              <w:bottom w:val="single" w:sz="6" w:space="0" w:color="CCCCCC"/>
              <w:right w:val="single" w:sz="6" w:space="0" w:color="CCCCCC"/>
            </w:tcBorders>
            <w:vAlign w:val="center"/>
          </w:tcPr>
          <w:p w14:paraId="13C4184A"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Відбійник на стіну</w:t>
            </w:r>
          </w:p>
          <w:p w14:paraId="64E47E63"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39130000-2</w:t>
            </w:r>
          </w:p>
        </w:tc>
        <w:tc>
          <w:tcPr>
            <w:tcW w:w="5528" w:type="dxa"/>
            <w:tcBorders>
              <w:top w:val="single" w:sz="6" w:space="0" w:color="CCCCCC"/>
              <w:left w:val="single" w:sz="6" w:space="0" w:color="CCCCCC"/>
              <w:bottom w:val="single" w:sz="6" w:space="0" w:color="CCCCCC"/>
              <w:right w:val="single" w:sz="6" w:space="0" w:color="CCCCCC"/>
            </w:tcBorders>
          </w:tcPr>
          <w:p w14:paraId="2CD17BF3"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color w:val="000000"/>
                <w:sz w:val="24"/>
                <w:szCs w:val="24"/>
              </w:rPr>
            </w:pPr>
            <w:r w:rsidRPr="0000344F">
              <w:rPr>
                <w:rFonts w:ascii="Times New Roman" w:hAnsi="Times New Roman" w:cs="Times New Roman"/>
                <w:b w:val="0"/>
                <w:color w:val="000000"/>
                <w:sz w:val="24"/>
                <w:szCs w:val="24"/>
              </w:rPr>
              <w:t>Розмір: висота 210 мм, ширина 3520 мм, глибина                  18 мм. Матеріал двостороннє ламіноване  ДСП  EGGER   18 мм. Колір  ДСП  - ВЕНГЕ МАЛІ. Окрайка всіх зовнішніх торцевих частин крайкою ПВХ не менше 2 мм, у колір відповідно до   ДСП.  Гарантія, не менше – 12 місяців.</w:t>
            </w:r>
          </w:p>
          <w:p w14:paraId="7B8CE6E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7830CA6" w14:textId="2F34839F" w:rsidR="00913098" w:rsidRPr="0000344F" w:rsidRDefault="00913098" w:rsidP="00F16F01">
            <w:r>
              <w:rPr>
                <w:rFonts w:ascii="Times New Roman" w:hAnsi="Times New Roman" w:cs="Times New Roman"/>
                <w:noProof/>
                <w:color w:val="000000"/>
                <w:sz w:val="24"/>
                <w:szCs w:val="24"/>
              </w:rPr>
              <w:drawing>
                <wp:anchor distT="0" distB="0" distL="114300" distR="114300" simplePos="0" relativeHeight="251668480" behindDoc="0" locked="0" layoutInCell="1" allowOverlap="1" wp14:anchorId="3C5FB40B" wp14:editId="37681683">
                  <wp:simplePos x="0" y="0"/>
                  <wp:positionH relativeFrom="column">
                    <wp:posOffset>902335</wp:posOffset>
                  </wp:positionH>
                  <wp:positionV relativeFrom="paragraph">
                    <wp:posOffset>95885</wp:posOffset>
                  </wp:positionV>
                  <wp:extent cx="1579245" cy="1263650"/>
                  <wp:effectExtent l="0" t="0" r="1905" b="0"/>
                  <wp:wrapNone/>
                  <wp:docPr id="105" name="Рисунок 105" descr="Відбійники для захисту кутів">
                    <a:extLst xmlns:a="http://schemas.openxmlformats.org/drawingml/2006/main">
                      <a:ext uri="{FF2B5EF4-FFF2-40B4-BE49-F238E27FC236}">
                        <a16:creationId xmlns:a16="http://schemas.microsoft.com/office/drawing/2014/main" id="{00000000-0008-0000-0000-000069000000}"/>
                      </a:ext>
                    </a:extLst>
                  </wp:docPr>
                  <wp:cNvGraphicFramePr/>
                  <a:graphic xmlns:a="http://schemas.openxmlformats.org/drawingml/2006/main">
                    <a:graphicData uri="http://schemas.openxmlformats.org/drawingml/2006/picture">
                      <pic:pic xmlns:pic="http://schemas.openxmlformats.org/drawingml/2006/picture">
                        <pic:nvPicPr>
                          <pic:cNvPr id="105" name="Рисунок 104" descr="Відбійники для захисту кутів">
                            <a:extLst>
                              <a:ext uri="{FF2B5EF4-FFF2-40B4-BE49-F238E27FC236}">
                                <a16:creationId xmlns:a16="http://schemas.microsoft.com/office/drawing/2014/main" id="{00000000-0008-0000-0000-000069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649" cy="12518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29892954" w14:textId="77777777" w:rsidR="00913098" w:rsidRPr="0000344F" w:rsidRDefault="00913098" w:rsidP="00F16F01">
            <w:pPr>
              <w:jc w:val="both"/>
              <w:rPr>
                <w:rFonts w:ascii="Times New Roman" w:hAnsi="Times New Roman" w:cs="Times New Roman"/>
                <w:sz w:val="24"/>
                <w:szCs w:val="24"/>
              </w:rPr>
            </w:pPr>
          </w:p>
          <w:p w14:paraId="0E033A02" w14:textId="77777777" w:rsidR="00913098" w:rsidRPr="0000344F" w:rsidRDefault="00913098" w:rsidP="00F16F01">
            <w:pPr>
              <w:jc w:val="both"/>
              <w:rPr>
                <w:rFonts w:ascii="Times New Roman" w:hAnsi="Times New Roman" w:cs="Times New Roman"/>
                <w:sz w:val="24"/>
                <w:szCs w:val="24"/>
              </w:rPr>
            </w:pPr>
          </w:p>
          <w:p w14:paraId="2CD524F0" w14:textId="77777777" w:rsidR="00913098" w:rsidRPr="0000344F" w:rsidRDefault="00913098" w:rsidP="00F16F01">
            <w:pPr>
              <w:jc w:val="both"/>
              <w:rPr>
                <w:rFonts w:ascii="Times New Roman" w:hAnsi="Times New Roman" w:cs="Times New Roman"/>
                <w:sz w:val="24"/>
                <w:szCs w:val="24"/>
              </w:rPr>
            </w:pPr>
          </w:p>
          <w:p w14:paraId="07F6C63C" w14:textId="77777777" w:rsidR="00913098" w:rsidRPr="0000344F" w:rsidRDefault="00913098" w:rsidP="00F16F01">
            <w:pPr>
              <w:jc w:val="both"/>
              <w:rPr>
                <w:rFonts w:ascii="Times New Roman" w:hAnsi="Times New Roman" w:cs="Times New Roman"/>
                <w:sz w:val="24"/>
                <w:szCs w:val="24"/>
              </w:rPr>
            </w:pPr>
          </w:p>
        </w:tc>
        <w:tc>
          <w:tcPr>
            <w:tcW w:w="851" w:type="dxa"/>
            <w:tcBorders>
              <w:top w:val="single" w:sz="6" w:space="0" w:color="CCCCCC"/>
              <w:left w:val="single" w:sz="6" w:space="0" w:color="CCCCCC"/>
              <w:bottom w:val="single" w:sz="6" w:space="0" w:color="CCCCCC"/>
              <w:right w:val="single" w:sz="6" w:space="0" w:color="CCCCCC"/>
            </w:tcBorders>
            <w:vAlign w:val="center"/>
          </w:tcPr>
          <w:p w14:paraId="211FA45F"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55F1894E"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2E2D6967"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560" w:type="dxa"/>
            <w:vAlign w:val="center"/>
          </w:tcPr>
          <w:p w14:paraId="1F3155C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2B3B5F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357967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2338095"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CD8C6EC"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106CD724" w14:textId="77777777" w:rsidTr="00F16F01">
        <w:trPr>
          <w:trHeight w:val="3884"/>
        </w:trPr>
        <w:tc>
          <w:tcPr>
            <w:tcW w:w="424" w:type="dxa"/>
            <w:tcBorders>
              <w:top w:val="single" w:sz="6" w:space="0" w:color="CCCCCC"/>
              <w:left w:val="single" w:sz="6" w:space="0" w:color="CCCCCC"/>
              <w:bottom w:val="single" w:sz="6" w:space="0" w:color="CCCCCC"/>
              <w:right w:val="single" w:sz="6" w:space="0" w:color="CCCCCC"/>
            </w:tcBorders>
            <w:vAlign w:val="center"/>
          </w:tcPr>
          <w:p w14:paraId="0A04FA30"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11</w:t>
            </w:r>
          </w:p>
        </w:tc>
        <w:tc>
          <w:tcPr>
            <w:tcW w:w="1417" w:type="dxa"/>
            <w:tcBorders>
              <w:top w:val="single" w:sz="6" w:space="0" w:color="CCCCCC"/>
              <w:left w:val="single" w:sz="6" w:space="0" w:color="CCCCCC"/>
              <w:bottom w:val="single" w:sz="6" w:space="0" w:color="CCCCCC"/>
              <w:right w:val="single" w:sz="6" w:space="0" w:color="CCCCCC"/>
            </w:tcBorders>
            <w:vAlign w:val="center"/>
          </w:tcPr>
          <w:p w14:paraId="7BFEB4F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Відбійник на стіну</w:t>
            </w:r>
          </w:p>
          <w:p w14:paraId="7571440A"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39130000-2</w:t>
            </w:r>
          </w:p>
        </w:tc>
        <w:tc>
          <w:tcPr>
            <w:tcW w:w="5528" w:type="dxa"/>
            <w:tcBorders>
              <w:top w:val="single" w:sz="6" w:space="0" w:color="CCCCCC"/>
              <w:left w:val="single" w:sz="6" w:space="0" w:color="CCCCCC"/>
              <w:bottom w:val="single" w:sz="6" w:space="0" w:color="CCCCCC"/>
              <w:right w:val="single" w:sz="6" w:space="0" w:color="CCCCCC"/>
            </w:tcBorders>
          </w:tcPr>
          <w:p w14:paraId="154C2B72"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color w:val="000000"/>
                <w:sz w:val="24"/>
                <w:szCs w:val="24"/>
              </w:rPr>
            </w:pPr>
            <w:r w:rsidRPr="0000344F">
              <w:rPr>
                <w:rFonts w:ascii="Times New Roman" w:hAnsi="Times New Roman" w:cs="Times New Roman"/>
                <w:b w:val="0"/>
                <w:color w:val="000000"/>
                <w:sz w:val="24"/>
                <w:szCs w:val="24"/>
              </w:rPr>
              <w:t>Розмір: висота 210 мм, ширина 5540 мм, глибина                 18 мм.  Матеріал двостороннє ламіноване  ДСП  EGGER   18 мм. Колір  ДСП  -  ВЕНГЕ МАЛІ. Окрайка всіх зовнішніх торцевих частин крайкою ПВХ не менше 2 мм, у колір відповідно до   ДСП.  Гарантія, не менше – 12 місяців.</w:t>
            </w:r>
          </w:p>
          <w:p w14:paraId="262B78F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CCCCA03" w14:textId="493115C1" w:rsidR="00913098" w:rsidRPr="0000344F" w:rsidRDefault="00913098" w:rsidP="00F16F01">
            <w:r>
              <w:rPr>
                <w:rFonts w:ascii="Times New Roman" w:hAnsi="Times New Roman" w:cs="Times New Roman"/>
                <w:b/>
                <w:noProof/>
                <w:color w:val="000000"/>
                <w:sz w:val="24"/>
                <w:szCs w:val="24"/>
              </w:rPr>
              <w:drawing>
                <wp:anchor distT="0" distB="0" distL="114300" distR="114300" simplePos="0" relativeHeight="251667456" behindDoc="0" locked="0" layoutInCell="1" allowOverlap="1" wp14:anchorId="3E8ADA8B" wp14:editId="5DC0D17A">
                  <wp:simplePos x="0" y="0"/>
                  <wp:positionH relativeFrom="column">
                    <wp:posOffset>1139825</wp:posOffset>
                  </wp:positionH>
                  <wp:positionV relativeFrom="paragraph">
                    <wp:posOffset>92710</wp:posOffset>
                  </wp:positionV>
                  <wp:extent cx="1038860" cy="824865"/>
                  <wp:effectExtent l="0" t="0" r="0" b="0"/>
                  <wp:wrapNone/>
                  <wp:docPr id="106" name="Рисунок 106" descr="Відбійники для захисту кутів">
                    <a:extLst xmlns:a="http://schemas.openxmlformats.org/drawingml/2006/main">
                      <a:ext uri="{FF2B5EF4-FFF2-40B4-BE49-F238E27FC236}">
                        <a16:creationId xmlns:a16="http://schemas.microsoft.com/office/drawing/2014/main" id="{00000000-0008-0000-0000-00006A000000}"/>
                      </a:ext>
                    </a:extLst>
                  </wp:docPr>
                  <wp:cNvGraphicFramePr/>
                  <a:graphic xmlns:a="http://schemas.openxmlformats.org/drawingml/2006/main">
                    <a:graphicData uri="http://schemas.openxmlformats.org/drawingml/2006/picture">
                      <pic:pic xmlns:pic="http://schemas.openxmlformats.org/drawingml/2006/picture">
                        <pic:nvPicPr>
                          <pic:cNvPr id="106" name="Рисунок 105" descr="Відбійники для захисту кутів">
                            <a:extLst>
                              <a:ext uri="{FF2B5EF4-FFF2-40B4-BE49-F238E27FC236}">
                                <a16:creationId xmlns:a16="http://schemas.microsoft.com/office/drawing/2014/main" id="{00000000-0008-0000-0000-00006A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649" cy="12518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851" w:type="dxa"/>
            <w:tcBorders>
              <w:top w:val="single" w:sz="6" w:space="0" w:color="CCCCCC"/>
              <w:left w:val="single" w:sz="6" w:space="0" w:color="CCCCCC"/>
              <w:bottom w:val="single" w:sz="6" w:space="0" w:color="CCCCCC"/>
              <w:right w:val="single" w:sz="6" w:space="0" w:color="CCCCCC"/>
            </w:tcBorders>
            <w:vAlign w:val="center"/>
          </w:tcPr>
          <w:p w14:paraId="076EC1F7"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3F13D15C"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76538BD6"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560" w:type="dxa"/>
            <w:vAlign w:val="center"/>
          </w:tcPr>
          <w:p w14:paraId="7E2893A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5B4E10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728C8E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2AFB177"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937E585"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4769FC31" w14:textId="77777777" w:rsidTr="00F16F01">
        <w:trPr>
          <w:trHeight w:val="4128"/>
        </w:trPr>
        <w:tc>
          <w:tcPr>
            <w:tcW w:w="424" w:type="dxa"/>
            <w:tcBorders>
              <w:top w:val="single" w:sz="6" w:space="0" w:color="CCCCCC"/>
              <w:left w:val="single" w:sz="6" w:space="0" w:color="CCCCCC"/>
              <w:bottom w:val="single" w:sz="6" w:space="0" w:color="CCCCCC"/>
              <w:right w:val="single" w:sz="6" w:space="0" w:color="CCCCCC"/>
            </w:tcBorders>
            <w:vAlign w:val="center"/>
          </w:tcPr>
          <w:p w14:paraId="3A863FEB"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12</w:t>
            </w:r>
          </w:p>
        </w:tc>
        <w:tc>
          <w:tcPr>
            <w:tcW w:w="1417" w:type="dxa"/>
            <w:tcBorders>
              <w:top w:val="single" w:sz="6" w:space="0" w:color="CCCCCC"/>
              <w:left w:val="single" w:sz="6" w:space="0" w:color="CCCCCC"/>
              <w:bottom w:val="single" w:sz="6" w:space="0" w:color="CCCCCC"/>
              <w:right w:val="single" w:sz="6" w:space="0" w:color="CCCCCC"/>
            </w:tcBorders>
            <w:vAlign w:val="center"/>
          </w:tcPr>
          <w:p w14:paraId="4B4EEAE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Відбійник на стіну</w:t>
            </w:r>
          </w:p>
          <w:p w14:paraId="2D971D54"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39130000-2</w:t>
            </w:r>
          </w:p>
        </w:tc>
        <w:tc>
          <w:tcPr>
            <w:tcW w:w="5528" w:type="dxa"/>
            <w:tcBorders>
              <w:top w:val="single" w:sz="6" w:space="0" w:color="CCCCCC"/>
              <w:left w:val="single" w:sz="6" w:space="0" w:color="CCCCCC"/>
              <w:bottom w:val="single" w:sz="6" w:space="0" w:color="CCCCCC"/>
              <w:right w:val="single" w:sz="6" w:space="0" w:color="CCCCCC"/>
            </w:tcBorders>
          </w:tcPr>
          <w:p w14:paraId="194CDED5"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color w:val="000000"/>
                <w:sz w:val="24"/>
                <w:szCs w:val="24"/>
              </w:rPr>
            </w:pPr>
            <w:r w:rsidRPr="0000344F">
              <w:rPr>
                <w:rFonts w:ascii="Times New Roman" w:hAnsi="Times New Roman" w:cs="Times New Roman"/>
                <w:b w:val="0"/>
                <w:color w:val="000000"/>
                <w:sz w:val="24"/>
                <w:szCs w:val="24"/>
              </w:rPr>
              <w:t>Розмір: висота 210 мм, ширина 347 мм, глибина                     18 мм. Матеріал двостороннє ламіноване  ДСП  EGGER   18 мм. Колір  ДСП  -  ВЕНГЕ МАЛІ. Окрайка всіх зовнішніх торцевих частин крайкою ПВХ не менше 2 мм, у колір відповідно до   ДСП.  Гарантія, не менше – 12 місяців.</w:t>
            </w:r>
          </w:p>
          <w:p w14:paraId="350D5783"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BE31707" w14:textId="42844090" w:rsidR="00913098" w:rsidRPr="0000344F" w:rsidRDefault="00913098" w:rsidP="00F16F01">
            <w:r>
              <w:rPr>
                <w:rFonts w:ascii="Times New Roman" w:hAnsi="Times New Roman" w:cs="Times New Roman"/>
                <w:b/>
                <w:noProof/>
                <w:color w:val="000000"/>
                <w:sz w:val="24"/>
                <w:szCs w:val="24"/>
              </w:rPr>
              <w:drawing>
                <wp:anchor distT="0" distB="0" distL="114300" distR="114300" simplePos="0" relativeHeight="251669504" behindDoc="0" locked="0" layoutInCell="1" allowOverlap="1" wp14:anchorId="6FEEEA73" wp14:editId="3E14E439">
                  <wp:simplePos x="0" y="0"/>
                  <wp:positionH relativeFrom="column">
                    <wp:posOffset>904240</wp:posOffset>
                  </wp:positionH>
                  <wp:positionV relativeFrom="paragraph">
                    <wp:posOffset>63500</wp:posOffset>
                  </wp:positionV>
                  <wp:extent cx="1443990" cy="919480"/>
                  <wp:effectExtent l="0" t="0" r="0" b="0"/>
                  <wp:wrapNone/>
                  <wp:docPr id="107" name="Рисунок 107" descr="Відбійники для захисту кутів">
                    <a:extLst xmlns:a="http://schemas.openxmlformats.org/drawingml/2006/main">
                      <a:ext uri="{FF2B5EF4-FFF2-40B4-BE49-F238E27FC236}">
                        <a16:creationId xmlns:a16="http://schemas.microsoft.com/office/drawing/2014/main" id="{00000000-0008-0000-0000-00006B000000}"/>
                      </a:ext>
                    </a:extLst>
                  </wp:docPr>
                  <wp:cNvGraphicFramePr/>
                  <a:graphic xmlns:a="http://schemas.openxmlformats.org/drawingml/2006/main">
                    <a:graphicData uri="http://schemas.openxmlformats.org/drawingml/2006/picture">
                      <pic:pic xmlns:pic="http://schemas.openxmlformats.org/drawingml/2006/picture">
                        <pic:nvPicPr>
                          <pic:cNvPr id="107" name="Рисунок 106" descr="Відбійники для захисту кутів">
                            <a:extLst>
                              <a:ext uri="{FF2B5EF4-FFF2-40B4-BE49-F238E27FC236}">
                                <a16:creationId xmlns:a16="http://schemas.microsoft.com/office/drawing/2014/main" id="{00000000-0008-0000-0000-00006B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649" cy="12518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851" w:type="dxa"/>
            <w:tcBorders>
              <w:top w:val="single" w:sz="6" w:space="0" w:color="CCCCCC"/>
              <w:left w:val="single" w:sz="6" w:space="0" w:color="CCCCCC"/>
              <w:bottom w:val="single" w:sz="6" w:space="0" w:color="CCCCCC"/>
              <w:right w:val="single" w:sz="6" w:space="0" w:color="CCCCCC"/>
            </w:tcBorders>
            <w:vAlign w:val="center"/>
          </w:tcPr>
          <w:p w14:paraId="31F74A99"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76F5AE5D"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4A2F1D5F"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560" w:type="dxa"/>
            <w:vAlign w:val="center"/>
          </w:tcPr>
          <w:p w14:paraId="0C869B75"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3069818"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F059A39"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4FA5DD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3EDDDFD"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2B46778E" w14:textId="77777777" w:rsidTr="00F16F01">
        <w:trPr>
          <w:trHeight w:val="3057"/>
        </w:trPr>
        <w:tc>
          <w:tcPr>
            <w:tcW w:w="424" w:type="dxa"/>
            <w:tcBorders>
              <w:top w:val="single" w:sz="6" w:space="0" w:color="CCCCCC"/>
              <w:left w:val="single" w:sz="6" w:space="0" w:color="CCCCCC"/>
              <w:bottom w:val="single" w:sz="6" w:space="0" w:color="CCCCCC"/>
              <w:right w:val="single" w:sz="6" w:space="0" w:color="CCCCCC"/>
            </w:tcBorders>
            <w:vAlign w:val="center"/>
          </w:tcPr>
          <w:p w14:paraId="47FCB001"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13</w:t>
            </w:r>
          </w:p>
        </w:tc>
        <w:tc>
          <w:tcPr>
            <w:tcW w:w="1417" w:type="dxa"/>
            <w:tcBorders>
              <w:top w:val="single" w:sz="6" w:space="0" w:color="CCCCCC"/>
              <w:left w:val="single" w:sz="6" w:space="0" w:color="CCCCCC"/>
              <w:bottom w:val="single" w:sz="6" w:space="0" w:color="CCCCCC"/>
              <w:right w:val="single" w:sz="6" w:space="0" w:color="CCCCCC"/>
            </w:tcBorders>
            <w:vAlign w:val="center"/>
          </w:tcPr>
          <w:p w14:paraId="43F8E5CA"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Дзеркало</w:t>
            </w:r>
          </w:p>
          <w:p w14:paraId="3E943E8A"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39130000-2</w:t>
            </w:r>
          </w:p>
        </w:tc>
        <w:tc>
          <w:tcPr>
            <w:tcW w:w="5528" w:type="dxa"/>
            <w:tcBorders>
              <w:top w:val="single" w:sz="6" w:space="0" w:color="CCCCCC"/>
              <w:left w:val="single" w:sz="6" w:space="0" w:color="CCCCCC"/>
              <w:bottom w:val="single" w:sz="6" w:space="0" w:color="CCCCCC"/>
              <w:right w:val="single" w:sz="6" w:space="0" w:color="CCCCCC"/>
            </w:tcBorders>
          </w:tcPr>
          <w:p w14:paraId="58300AE6"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color w:val="000000"/>
                <w:sz w:val="24"/>
                <w:szCs w:val="24"/>
              </w:rPr>
            </w:pPr>
            <w:r w:rsidRPr="0000344F">
              <w:rPr>
                <w:rFonts w:ascii="Times New Roman" w:hAnsi="Times New Roman" w:cs="Times New Roman"/>
                <w:b w:val="0"/>
                <w:color w:val="000000"/>
                <w:sz w:val="24"/>
                <w:szCs w:val="24"/>
              </w:rPr>
              <w:t>Розміри: висота 1060 мм*380 мм*6 мм.</w:t>
            </w:r>
          </w:p>
          <w:p w14:paraId="461F006E"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E6064DD" w14:textId="2A51E8F4" w:rsidR="00913098" w:rsidRPr="0000344F" w:rsidRDefault="00913098" w:rsidP="00F16F01">
            <w:r>
              <w:rPr>
                <w:rFonts w:ascii="Times New Roman" w:hAnsi="Times New Roman" w:cs="Times New Roman"/>
                <w:b/>
                <w:noProof/>
                <w:color w:val="000000"/>
                <w:sz w:val="24"/>
                <w:szCs w:val="24"/>
              </w:rPr>
              <w:drawing>
                <wp:anchor distT="0" distB="0" distL="114300" distR="114300" simplePos="0" relativeHeight="251670528" behindDoc="0" locked="0" layoutInCell="1" allowOverlap="1" wp14:anchorId="3BA52375" wp14:editId="120A259E">
                  <wp:simplePos x="0" y="0"/>
                  <wp:positionH relativeFrom="column">
                    <wp:posOffset>1281430</wp:posOffset>
                  </wp:positionH>
                  <wp:positionV relativeFrom="paragraph">
                    <wp:posOffset>162560</wp:posOffset>
                  </wp:positionV>
                  <wp:extent cx="951230" cy="944880"/>
                  <wp:effectExtent l="0" t="0" r="1270" b="7620"/>
                  <wp:wrapNone/>
                  <wp:docPr id="71" name="Рисунок 71" descr="Настенное зеркало во весь рост">
                    <a:extLst xmlns:a="http://schemas.openxmlformats.org/drawingml/2006/main">
                      <a:ext uri="{FF2B5EF4-FFF2-40B4-BE49-F238E27FC236}">
                        <a16:creationId xmlns:a16="http://schemas.microsoft.com/office/drawing/2014/main" id="{00000000-0008-0000-0000-000047000000}"/>
                      </a:ext>
                    </a:extLst>
                  </wp:docPr>
                  <wp:cNvGraphicFramePr/>
                  <a:graphic xmlns:a="http://schemas.openxmlformats.org/drawingml/2006/main">
                    <a:graphicData uri="http://schemas.openxmlformats.org/drawingml/2006/picture">
                      <pic:pic xmlns:pic="http://schemas.openxmlformats.org/drawingml/2006/picture">
                        <pic:nvPicPr>
                          <pic:cNvPr id="71" name="Рисунок 70" descr="Настенное зеркало во весь рост">
                            <a:extLst>
                              <a:ext uri="{FF2B5EF4-FFF2-40B4-BE49-F238E27FC236}">
                                <a16:creationId xmlns:a16="http://schemas.microsoft.com/office/drawing/2014/main" id="{00000000-0008-0000-0000-000047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524" cy="142738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851" w:type="dxa"/>
            <w:tcBorders>
              <w:top w:val="single" w:sz="6" w:space="0" w:color="CCCCCC"/>
              <w:left w:val="single" w:sz="6" w:space="0" w:color="CCCCCC"/>
              <w:bottom w:val="single" w:sz="6" w:space="0" w:color="CCCCCC"/>
              <w:right w:val="single" w:sz="6" w:space="0" w:color="CCCCCC"/>
            </w:tcBorders>
            <w:vAlign w:val="center"/>
          </w:tcPr>
          <w:p w14:paraId="430A3126"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790C67D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6BF9095C"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560" w:type="dxa"/>
            <w:vAlign w:val="center"/>
          </w:tcPr>
          <w:p w14:paraId="4BE8EF4E"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23157EE"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A07221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EB2F9D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328475D"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3FEBFDB5"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496541FA"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14</w:t>
            </w:r>
          </w:p>
        </w:tc>
        <w:tc>
          <w:tcPr>
            <w:tcW w:w="1417" w:type="dxa"/>
            <w:tcBorders>
              <w:top w:val="single" w:sz="6" w:space="0" w:color="CCCCCC"/>
              <w:left w:val="single" w:sz="6" w:space="0" w:color="CCCCCC"/>
              <w:bottom w:val="single" w:sz="6" w:space="0" w:color="CCCCCC"/>
              <w:right w:val="single" w:sz="6" w:space="0" w:color="CCCCCC"/>
            </w:tcBorders>
            <w:vAlign w:val="center"/>
          </w:tcPr>
          <w:p w14:paraId="4CA0E0EC"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Дзеркало</w:t>
            </w:r>
          </w:p>
          <w:p w14:paraId="52E1940D"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39130000-2</w:t>
            </w:r>
          </w:p>
        </w:tc>
        <w:tc>
          <w:tcPr>
            <w:tcW w:w="5528" w:type="dxa"/>
            <w:tcBorders>
              <w:top w:val="single" w:sz="6" w:space="0" w:color="CCCCCC"/>
              <w:left w:val="single" w:sz="6" w:space="0" w:color="CCCCCC"/>
              <w:bottom w:val="single" w:sz="6" w:space="0" w:color="CCCCCC"/>
              <w:right w:val="single" w:sz="6" w:space="0" w:color="CCCCCC"/>
            </w:tcBorders>
          </w:tcPr>
          <w:p w14:paraId="32F99A27"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color w:val="000000"/>
                <w:sz w:val="24"/>
                <w:szCs w:val="24"/>
              </w:rPr>
            </w:pPr>
            <w:r w:rsidRPr="0000344F">
              <w:rPr>
                <w:rFonts w:ascii="Times New Roman" w:hAnsi="Times New Roman" w:cs="Times New Roman"/>
                <w:b w:val="0"/>
                <w:color w:val="000000"/>
                <w:sz w:val="24"/>
                <w:szCs w:val="24"/>
              </w:rPr>
              <w:t>Розміри: висота 700 мм*380 мм*6 мм.</w:t>
            </w:r>
          </w:p>
          <w:p w14:paraId="2C9BA56F"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A264FF0" w14:textId="77777777" w:rsidR="00913098" w:rsidRPr="0000344F" w:rsidRDefault="00913098" w:rsidP="00F16F01"/>
          <w:p w14:paraId="5AD5A85E" w14:textId="77777777" w:rsidR="00913098" w:rsidRPr="0000344F" w:rsidRDefault="00913098" w:rsidP="00F16F01">
            <w:pPr>
              <w:jc w:val="both"/>
              <w:rPr>
                <w:rFonts w:ascii="Times New Roman" w:hAnsi="Times New Roman" w:cs="Times New Roman"/>
                <w:sz w:val="24"/>
                <w:szCs w:val="24"/>
              </w:rPr>
            </w:pPr>
          </w:p>
          <w:p w14:paraId="51A8F37E" w14:textId="77777777" w:rsidR="00913098" w:rsidRPr="0000344F" w:rsidRDefault="00913098" w:rsidP="00F16F01">
            <w:pPr>
              <w:jc w:val="both"/>
              <w:rPr>
                <w:rFonts w:ascii="Times New Roman" w:hAnsi="Times New Roman" w:cs="Times New Roman"/>
                <w:sz w:val="24"/>
                <w:szCs w:val="24"/>
              </w:rPr>
            </w:pPr>
          </w:p>
          <w:p w14:paraId="5991FE57" w14:textId="0322B805" w:rsidR="00913098" w:rsidRPr="0000344F" w:rsidRDefault="00913098" w:rsidP="00F16F01">
            <w:pPr>
              <w:jc w:val="both"/>
              <w:rPr>
                <w:rFonts w:ascii="Times New Roman" w:hAnsi="Times New Roman" w:cs="Times New Roman"/>
                <w:sz w:val="24"/>
                <w:szCs w:val="24"/>
              </w:rPr>
            </w:pPr>
            <w:r>
              <w:rPr>
                <w:rFonts w:ascii="Times New Roman" w:hAnsi="Times New Roman" w:cs="Times New Roman"/>
                <w:noProof/>
                <w:color w:val="000000"/>
                <w:sz w:val="24"/>
                <w:szCs w:val="24"/>
              </w:rPr>
              <w:drawing>
                <wp:anchor distT="0" distB="0" distL="114300" distR="114300" simplePos="0" relativeHeight="251671552" behindDoc="0" locked="0" layoutInCell="1" allowOverlap="1" wp14:anchorId="494E05B6" wp14:editId="5A0168EA">
                  <wp:simplePos x="0" y="0"/>
                  <wp:positionH relativeFrom="column">
                    <wp:posOffset>700405</wp:posOffset>
                  </wp:positionH>
                  <wp:positionV relativeFrom="paragraph">
                    <wp:posOffset>32385</wp:posOffset>
                  </wp:positionV>
                  <wp:extent cx="1758315" cy="1437005"/>
                  <wp:effectExtent l="0" t="0" r="0" b="0"/>
                  <wp:wrapNone/>
                  <wp:docPr id="104" name="Рисунок 104" descr="Настенное зеркало во весь рост">
                    <a:extLst xmlns:a="http://schemas.openxmlformats.org/drawingml/2006/main">
                      <a:ext uri="{FF2B5EF4-FFF2-40B4-BE49-F238E27FC236}">
                        <a16:creationId xmlns:a16="http://schemas.microsoft.com/office/drawing/2014/main" id="{00000000-0008-0000-0000-000068000000}"/>
                      </a:ext>
                    </a:extLst>
                  </wp:docPr>
                  <wp:cNvGraphicFramePr/>
                  <a:graphic xmlns:a="http://schemas.openxmlformats.org/drawingml/2006/main">
                    <a:graphicData uri="http://schemas.openxmlformats.org/drawingml/2006/picture">
                      <pic:pic xmlns:pic="http://schemas.openxmlformats.org/drawingml/2006/picture">
                        <pic:nvPicPr>
                          <pic:cNvPr id="104" name="Рисунок 103" descr="Настенное зеркало во весь рост">
                            <a:extLst>
                              <a:ext uri="{FF2B5EF4-FFF2-40B4-BE49-F238E27FC236}">
                                <a16:creationId xmlns:a16="http://schemas.microsoft.com/office/drawing/2014/main" id="{00000000-0008-0000-0000-000068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524" cy="142738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50D73A14" w14:textId="77777777" w:rsidR="00913098" w:rsidRPr="0000344F" w:rsidRDefault="00913098" w:rsidP="00F16F01">
            <w:pPr>
              <w:jc w:val="both"/>
              <w:rPr>
                <w:rFonts w:ascii="Times New Roman" w:hAnsi="Times New Roman" w:cs="Times New Roman"/>
                <w:sz w:val="24"/>
                <w:szCs w:val="24"/>
              </w:rPr>
            </w:pPr>
          </w:p>
          <w:p w14:paraId="6BDBEF60" w14:textId="77777777" w:rsidR="00913098" w:rsidRPr="0000344F" w:rsidRDefault="00913098" w:rsidP="00F16F01">
            <w:pPr>
              <w:jc w:val="both"/>
              <w:rPr>
                <w:rFonts w:ascii="Times New Roman" w:hAnsi="Times New Roman" w:cs="Times New Roman"/>
                <w:sz w:val="24"/>
                <w:szCs w:val="24"/>
              </w:rPr>
            </w:pPr>
          </w:p>
          <w:p w14:paraId="6F7B151B" w14:textId="77777777" w:rsidR="00913098" w:rsidRPr="0000344F" w:rsidRDefault="00913098" w:rsidP="00F16F01">
            <w:pPr>
              <w:jc w:val="both"/>
              <w:rPr>
                <w:rFonts w:ascii="Times New Roman" w:hAnsi="Times New Roman" w:cs="Times New Roman"/>
                <w:sz w:val="24"/>
                <w:szCs w:val="24"/>
              </w:rPr>
            </w:pPr>
          </w:p>
          <w:p w14:paraId="5FE5A7EA" w14:textId="77777777" w:rsidR="00913098" w:rsidRPr="0000344F" w:rsidRDefault="00913098" w:rsidP="00F16F01">
            <w:pPr>
              <w:jc w:val="both"/>
              <w:rPr>
                <w:rFonts w:ascii="Times New Roman" w:hAnsi="Times New Roman" w:cs="Times New Roman"/>
                <w:sz w:val="24"/>
                <w:szCs w:val="24"/>
              </w:rPr>
            </w:pPr>
          </w:p>
        </w:tc>
        <w:tc>
          <w:tcPr>
            <w:tcW w:w="851" w:type="dxa"/>
            <w:tcBorders>
              <w:top w:val="single" w:sz="6" w:space="0" w:color="CCCCCC"/>
              <w:left w:val="single" w:sz="6" w:space="0" w:color="CCCCCC"/>
              <w:bottom w:val="single" w:sz="6" w:space="0" w:color="CCCCCC"/>
              <w:right w:val="single" w:sz="6" w:space="0" w:color="CCCCCC"/>
            </w:tcBorders>
            <w:vAlign w:val="center"/>
          </w:tcPr>
          <w:p w14:paraId="0867A6A2"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0B705A8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704E10C2"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560" w:type="dxa"/>
            <w:vAlign w:val="center"/>
          </w:tcPr>
          <w:p w14:paraId="7DE5DE4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68C668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3459605"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F98FCF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B2E07BF"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42F4F9F3" w14:textId="77777777" w:rsidTr="00F16F01">
        <w:trPr>
          <w:trHeight w:val="3227"/>
        </w:trPr>
        <w:tc>
          <w:tcPr>
            <w:tcW w:w="424" w:type="dxa"/>
            <w:tcBorders>
              <w:top w:val="single" w:sz="6" w:space="0" w:color="CCCCCC"/>
              <w:left w:val="single" w:sz="6" w:space="0" w:color="CCCCCC"/>
              <w:bottom w:val="single" w:sz="6" w:space="0" w:color="CCCCCC"/>
              <w:right w:val="single" w:sz="6" w:space="0" w:color="CCCCCC"/>
            </w:tcBorders>
            <w:vAlign w:val="center"/>
          </w:tcPr>
          <w:p w14:paraId="5B70E1FE"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15</w:t>
            </w:r>
          </w:p>
        </w:tc>
        <w:tc>
          <w:tcPr>
            <w:tcW w:w="1417" w:type="dxa"/>
            <w:tcBorders>
              <w:top w:val="single" w:sz="6" w:space="0" w:color="CCCCCC"/>
              <w:left w:val="single" w:sz="6" w:space="0" w:color="CCCCCC"/>
              <w:bottom w:val="single" w:sz="6" w:space="0" w:color="CCCCCC"/>
              <w:right w:val="single" w:sz="6" w:space="0" w:color="CCCCCC"/>
            </w:tcBorders>
            <w:vAlign w:val="center"/>
          </w:tcPr>
          <w:p w14:paraId="149AB3EE"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Дзеркало</w:t>
            </w:r>
          </w:p>
          <w:p w14:paraId="0DF55F18"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39130000-2</w:t>
            </w:r>
          </w:p>
        </w:tc>
        <w:tc>
          <w:tcPr>
            <w:tcW w:w="5528" w:type="dxa"/>
            <w:tcBorders>
              <w:top w:val="single" w:sz="6" w:space="0" w:color="CCCCCC"/>
              <w:left w:val="single" w:sz="6" w:space="0" w:color="CCCCCC"/>
              <w:bottom w:val="outset" w:sz="6" w:space="0" w:color="CCCCCC"/>
              <w:right w:val="single" w:sz="6" w:space="0" w:color="CCCCCC"/>
            </w:tcBorders>
          </w:tcPr>
          <w:p w14:paraId="194DE6F3"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color w:val="000000"/>
                <w:sz w:val="24"/>
                <w:szCs w:val="24"/>
              </w:rPr>
            </w:pPr>
            <w:r w:rsidRPr="0000344F">
              <w:rPr>
                <w:rFonts w:ascii="Times New Roman" w:hAnsi="Times New Roman" w:cs="Times New Roman"/>
                <w:b w:val="0"/>
                <w:color w:val="000000"/>
                <w:sz w:val="24"/>
                <w:szCs w:val="24"/>
              </w:rPr>
              <w:t>Розміри: висота 2150 мм*500 мм*6 мм.</w:t>
            </w:r>
          </w:p>
          <w:p w14:paraId="5CA1B9D7"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43634479" w14:textId="7C9310CD" w:rsidR="00913098" w:rsidRPr="0000344F" w:rsidRDefault="00913098" w:rsidP="00F16F01">
            <w:r>
              <w:rPr>
                <w:rFonts w:ascii="Times New Roman" w:hAnsi="Times New Roman" w:cs="Times New Roman"/>
                <w:b/>
                <w:noProof/>
                <w:color w:val="000000"/>
                <w:sz w:val="24"/>
                <w:szCs w:val="24"/>
              </w:rPr>
              <w:drawing>
                <wp:anchor distT="0" distB="0" distL="114300" distR="114300" simplePos="0" relativeHeight="251672576" behindDoc="0" locked="0" layoutInCell="1" allowOverlap="1" wp14:anchorId="513DF886" wp14:editId="4ADF88E2">
                  <wp:simplePos x="0" y="0"/>
                  <wp:positionH relativeFrom="column">
                    <wp:posOffset>1090930</wp:posOffset>
                  </wp:positionH>
                  <wp:positionV relativeFrom="paragraph">
                    <wp:posOffset>38100</wp:posOffset>
                  </wp:positionV>
                  <wp:extent cx="1206500" cy="1206500"/>
                  <wp:effectExtent l="0" t="0" r="0" b="0"/>
                  <wp:wrapNone/>
                  <wp:docPr id="15" name="Рисунок 15" descr="Настенное зеркало во весь рост">
                    <a:extLst xmlns:a="http://schemas.openxmlformats.org/drawingml/2006/main">
                      <a:ext uri="{FF2B5EF4-FFF2-40B4-BE49-F238E27FC236}">
                        <a16:creationId xmlns:a16="http://schemas.microsoft.com/office/drawing/2014/main" id="{3C1C74DF-7207-4099-9B51-9918440F17C6}"/>
                      </a:ext>
                    </a:extLst>
                  </wp:docPr>
                  <wp:cNvGraphicFramePr/>
                  <a:graphic xmlns:a="http://schemas.openxmlformats.org/drawingml/2006/main">
                    <a:graphicData uri="http://schemas.openxmlformats.org/drawingml/2006/picture">
                      <pic:pic xmlns:pic="http://schemas.openxmlformats.org/drawingml/2006/picture">
                        <pic:nvPicPr>
                          <pic:cNvPr id="118" name="Рисунок 117" descr="Настенное зеркало во весь рост">
                            <a:extLst>
                              <a:ext uri="{FF2B5EF4-FFF2-40B4-BE49-F238E27FC236}">
                                <a16:creationId xmlns:a16="http://schemas.microsoft.com/office/drawing/2014/main" id="{3C1C74DF-7207-4099-9B51-9918440F17C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524" cy="142738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851" w:type="dxa"/>
            <w:tcBorders>
              <w:top w:val="single" w:sz="6" w:space="0" w:color="CCCCCC"/>
              <w:left w:val="single" w:sz="6" w:space="0" w:color="CCCCCC"/>
              <w:bottom w:val="single" w:sz="6" w:space="0" w:color="CCCCCC"/>
              <w:right w:val="single" w:sz="6" w:space="0" w:color="CCCCCC"/>
            </w:tcBorders>
            <w:vAlign w:val="center"/>
          </w:tcPr>
          <w:p w14:paraId="5246A7DA"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7BA2447D"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1B2A57A3"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560" w:type="dxa"/>
            <w:vAlign w:val="center"/>
          </w:tcPr>
          <w:p w14:paraId="4270D52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DAE9B0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E7D3AA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540B31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E22AA87"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4F25099F"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4B25B153"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16</w:t>
            </w:r>
          </w:p>
        </w:tc>
        <w:tc>
          <w:tcPr>
            <w:tcW w:w="1417" w:type="dxa"/>
            <w:tcBorders>
              <w:top w:val="single" w:sz="6" w:space="0" w:color="CCCCCC"/>
              <w:left w:val="single" w:sz="6" w:space="0" w:color="CCCCCC"/>
              <w:bottom w:val="single" w:sz="6" w:space="0" w:color="CCCCCC"/>
              <w:right w:val="outset" w:sz="6" w:space="0" w:color="CCCCCC"/>
            </w:tcBorders>
            <w:shd w:val="clear" w:color="auto" w:fill="FFFFFF" w:themeFill="background1"/>
            <w:vAlign w:val="center"/>
          </w:tcPr>
          <w:p w14:paraId="0010930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офісний прямий</w:t>
            </w:r>
          </w:p>
          <w:p w14:paraId="16E506CD"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39134100-1</w:t>
            </w:r>
          </w:p>
        </w:tc>
        <w:tc>
          <w:tcPr>
            <w:tcW w:w="5528" w:type="dxa"/>
            <w:tcBorders>
              <w:top w:val="outset" w:sz="6" w:space="0" w:color="CCCCCC"/>
              <w:left w:val="outset" w:sz="6" w:space="0" w:color="CCCCCC"/>
              <w:bottom w:val="inset" w:sz="6" w:space="0" w:color="CCCCCC"/>
              <w:right w:val="inset" w:sz="6" w:space="0" w:color="CCCCCC"/>
            </w:tcBorders>
            <w:shd w:val="clear" w:color="auto" w:fill="FFFFFF" w:themeFill="background1"/>
            <w:vAlign w:val="bottom"/>
          </w:tcPr>
          <w:p w14:paraId="6B42B419" w14:textId="77777777" w:rsidR="00913098" w:rsidRPr="0000344F" w:rsidRDefault="00913098" w:rsidP="00F16F01">
            <w:pPr>
              <w:jc w:val="both"/>
              <w:rPr>
                <w:rFonts w:ascii="Times New Roman" w:hAnsi="Times New Roman" w:cs="Times New Roman"/>
                <w:color w:val="000000"/>
                <w:sz w:val="24"/>
                <w:szCs w:val="24"/>
              </w:rPr>
            </w:pPr>
          </w:p>
          <w:tbl>
            <w:tblPr>
              <w:tblW w:w="5489" w:type="dxa"/>
              <w:tblCellSpacing w:w="0" w:type="dxa"/>
              <w:tblLayout w:type="fixed"/>
              <w:tblCellMar>
                <w:left w:w="0" w:type="dxa"/>
                <w:right w:w="0" w:type="dxa"/>
              </w:tblCellMar>
              <w:tblLook w:val="04A0" w:firstRow="1" w:lastRow="0" w:firstColumn="1" w:lastColumn="0" w:noHBand="0" w:noVBand="1"/>
            </w:tblPr>
            <w:tblGrid>
              <w:gridCol w:w="5489"/>
            </w:tblGrid>
            <w:tr w:rsidR="00913098" w:rsidRPr="0000344F" w14:paraId="40DC90FF" w14:textId="77777777" w:rsidTr="00F16F01">
              <w:trPr>
                <w:trHeight w:val="4335"/>
                <w:tblCellSpacing w:w="0" w:type="dxa"/>
              </w:trPr>
              <w:tc>
                <w:tcPr>
                  <w:tcW w:w="5489" w:type="dxa"/>
                  <w:tcBorders>
                    <w:top w:val="single" w:sz="4" w:space="0" w:color="FFFFFF" w:themeColor="background1"/>
                    <w:left w:val="nil"/>
                    <w:bottom w:val="single" w:sz="4" w:space="0" w:color="auto"/>
                    <w:right w:val="single" w:sz="4" w:space="0" w:color="auto"/>
                  </w:tcBorders>
                  <w:shd w:val="clear" w:color="auto" w:fill="auto"/>
                  <w:hideMark/>
                </w:tcPr>
                <w:p w14:paraId="79041178" w14:textId="77777777" w:rsidR="00913098" w:rsidRPr="0000344F" w:rsidRDefault="00913098" w:rsidP="00F16F01">
                  <w:pPr>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Розміри: висота 750 мм, ширина 1350 мм, глибина               650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Гарантія, не менше – 12 місяців.</w:t>
                  </w:r>
                </w:p>
                <w:p w14:paraId="2C1F1012" w14:textId="5B1365CC" w:rsidR="00913098" w:rsidRPr="0000344F" w:rsidRDefault="00913098" w:rsidP="00F16F01">
                  <w:pPr>
                    <w:widowControl w:val="0"/>
                    <w:spacing w:after="0" w:line="240" w:lineRule="auto"/>
                    <w:jc w:val="both"/>
                    <w:rPr>
                      <w:rFonts w:ascii="Times New Roman" w:hAnsi="Times New Roman" w:cs="Times New Roman"/>
                      <w:sz w:val="24"/>
                      <w:szCs w:val="24"/>
                    </w:rPr>
                  </w:pPr>
                  <w:r>
                    <w:rPr>
                      <w:rFonts w:ascii="Times New Roman" w:hAnsi="Times New Roman" w:cs="Times New Roman"/>
                      <w:noProof/>
                      <w:color w:val="000000"/>
                      <w:sz w:val="24"/>
                      <w:szCs w:val="24"/>
                    </w:rPr>
                    <w:drawing>
                      <wp:anchor distT="0" distB="0" distL="114300" distR="114300" simplePos="0" relativeHeight="251673600" behindDoc="0" locked="0" layoutInCell="1" allowOverlap="1" wp14:anchorId="51740B9D" wp14:editId="44A723C0">
                        <wp:simplePos x="0" y="0"/>
                        <wp:positionH relativeFrom="column">
                          <wp:posOffset>1105535</wp:posOffset>
                        </wp:positionH>
                        <wp:positionV relativeFrom="paragraph">
                          <wp:posOffset>513715</wp:posOffset>
                        </wp:positionV>
                        <wp:extent cx="1095375" cy="716915"/>
                        <wp:effectExtent l="0" t="0" r="0" b="6985"/>
                        <wp:wrapNone/>
                        <wp:docPr id="14" name="Рисунок 14" descr="Стол прямой S1.00.13">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openxmlformats.org/drawingml/2006/picture">
                            <pic:pic xmlns:pic="http://schemas.openxmlformats.org/drawingml/2006/picture">
                              <pic:nvPicPr>
                                <pic:cNvPr id="47" name="Рисунок 3" descr="Стол прямой S1.00.13">
                                  <a:extLst>
                                    <a:ext uri="{FF2B5EF4-FFF2-40B4-BE49-F238E27FC236}">
                                      <a16:creationId xmlns:a16="http://schemas.microsoft.com/office/drawing/2014/main" id="{00000000-0008-0000-0000-00002F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3EB85689"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 </w:t>
                  </w:r>
                  <w:r w:rsidRPr="0000344F">
                    <w:rPr>
                      <w:rFonts w:ascii="Times New Roman" w:hAnsi="Times New Roman" w:cs="Times New Roman"/>
                      <w:color w:val="000000"/>
                      <w:sz w:val="24"/>
                      <w:szCs w:val="24"/>
                    </w:rPr>
                    <w:br/>
                    <w:t xml:space="preserve"> </w:t>
                  </w:r>
                </w:p>
              </w:tc>
            </w:tr>
          </w:tbl>
          <w:p w14:paraId="68B36E8F"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851" w:type="dxa"/>
            <w:tcBorders>
              <w:top w:val="single" w:sz="6" w:space="0" w:color="CCCCCC"/>
              <w:left w:val="inset" w:sz="6" w:space="0" w:color="CCCCCC"/>
              <w:bottom w:val="single" w:sz="6" w:space="0" w:color="CCCCCC"/>
              <w:right w:val="single" w:sz="6" w:space="0" w:color="CCCCCC"/>
            </w:tcBorders>
            <w:vAlign w:val="center"/>
          </w:tcPr>
          <w:p w14:paraId="46A561AE"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51A1221B"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2</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2DA6541B"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560" w:type="dxa"/>
            <w:vAlign w:val="center"/>
          </w:tcPr>
          <w:p w14:paraId="60F551A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E4B005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E59B13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1EFBAF5"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4E42324"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3B00AD97" w14:textId="77777777" w:rsidTr="00F16F01">
        <w:trPr>
          <w:trHeight w:val="4766"/>
        </w:trPr>
        <w:tc>
          <w:tcPr>
            <w:tcW w:w="424"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5AEF0807"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17</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1F13EAA2"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офісний прямий</w:t>
            </w:r>
          </w:p>
          <w:p w14:paraId="5A1D0684"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39134100-1</w:t>
            </w:r>
          </w:p>
        </w:tc>
        <w:tc>
          <w:tcPr>
            <w:tcW w:w="5528" w:type="dxa"/>
            <w:tcBorders>
              <w:top w:val="inset" w:sz="6" w:space="0" w:color="CCCCCC"/>
              <w:left w:val="single" w:sz="6" w:space="0" w:color="CCCCCC"/>
              <w:bottom w:val="single" w:sz="6" w:space="0" w:color="CCCCCC"/>
              <w:right w:val="single" w:sz="6" w:space="0" w:color="CCCCCC"/>
            </w:tcBorders>
            <w:shd w:val="clear" w:color="auto" w:fill="FFFFFF" w:themeFill="background1"/>
            <w:vAlign w:val="bottom"/>
          </w:tcPr>
          <w:p w14:paraId="268FE29A" w14:textId="77777777" w:rsidR="00913098" w:rsidRPr="0000344F" w:rsidRDefault="00913098" w:rsidP="00F16F01">
            <w:pPr>
              <w:jc w:val="both"/>
              <w:rPr>
                <w:rFonts w:ascii="Times New Roman" w:hAnsi="Times New Roman" w:cs="Times New Roman"/>
                <w:color w:val="000000"/>
                <w:sz w:val="24"/>
                <w:szCs w:val="24"/>
              </w:rPr>
            </w:pPr>
          </w:p>
          <w:tbl>
            <w:tblPr>
              <w:tblW w:w="5489" w:type="dxa"/>
              <w:tblCellSpacing w:w="0" w:type="dxa"/>
              <w:tblBorders>
                <w:top w:val="outset" w:sz="6" w:space="0" w:color="auto"/>
                <w:left w:val="outset" w:sz="6" w:space="0" w:color="auto"/>
                <w:bottom w:val="inset" w:sz="6" w:space="0" w:color="auto"/>
                <w:right w:val="inset" w:sz="6" w:space="0" w:color="auto"/>
              </w:tblBorders>
              <w:tblLayout w:type="fixed"/>
              <w:tblCellMar>
                <w:left w:w="0" w:type="dxa"/>
                <w:right w:w="0" w:type="dxa"/>
              </w:tblCellMar>
              <w:tblLook w:val="04A0" w:firstRow="1" w:lastRow="0" w:firstColumn="1" w:lastColumn="0" w:noHBand="0" w:noVBand="1"/>
            </w:tblPr>
            <w:tblGrid>
              <w:gridCol w:w="5489"/>
            </w:tblGrid>
            <w:tr w:rsidR="00913098" w:rsidRPr="0000344F" w14:paraId="5EEACA0B" w14:textId="77777777" w:rsidTr="00F16F01">
              <w:trPr>
                <w:trHeight w:val="4428"/>
                <w:tblCellSpacing w:w="0" w:type="dxa"/>
              </w:trPr>
              <w:tc>
                <w:tcPr>
                  <w:tcW w:w="5489" w:type="dxa"/>
                  <w:tcBorders>
                    <w:bottom w:val="single" w:sz="4" w:space="0" w:color="FFFFFF" w:themeColor="background1"/>
                  </w:tcBorders>
                  <w:shd w:val="clear" w:color="auto" w:fill="auto"/>
                  <w:hideMark/>
                </w:tcPr>
                <w:p w14:paraId="78F4EFF4" w14:textId="77777777" w:rsidR="00913098" w:rsidRPr="0000344F" w:rsidRDefault="00913098" w:rsidP="00F16F01">
                  <w:pPr>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Розміри: висота 750 мм, ширина 1250 мм, глибина              500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Гарантія, не менше – 12 місяців.</w:t>
                  </w:r>
                </w:p>
                <w:p w14:paraId="67A664D1"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5768575" w14:textId="3005FBA5"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74624" behindDoc="0" locked="0" layoutInCell="1" allowOverlap="1" wp14:anchorId="6BEE6531" wp14:editId="0168E42B">
                        <wp:simplePos x="0" y="0"/>
                        <wp:positionH relativeFrom="column">
                          <wp:posOffset>1184910</wp:posOffset>
                        </wp:positionH>
                        <wp:positionV relativeFrom="paragraph">
                          <wp:posOffset>26035</wp:posOffset>
                        </wp:positionV>
                        <wp:extent cx="856615" cy="648335"/>
                        <wp:effectExtent l="0" t="0" r="635" b="0"/>
                        <wp:wrapNone/>
                        <wp:docPr id="13" name="Рисунок 13" descr="Стол прямой S1.00.13">
                          <a:extLst xmlns:a="http://schemas.openxmlformats.org/drawingml/2006/main">
                            <a:ext uri="{FF2B5EF4-FFF2-40B4-BE49-F238E27FC236}">
                              <a16:creationId xmlns:a16="http://schemas.microsoft.com/office/drawing/2014/main" id="{00000000-0008-0000-0000-000070000000}"/>
                            </a:ext>
                          </a:extLst>
                        </wp:docPr>
                        <wp:cNvGraphicFramePr/>
                        <a:graphic xmlns:a="http://schemas.openxmlformats.org/drawingml/2006/main">
                          <a:graphicData uri="http://schemas.openxmlformats.org/drawingml/2006/picture">
                            <pic:pic xmlns:pic="http://schemas.openxmlformats.org/drawingml/2006/picture">
                              <pic:nvPicPr>
                                <pic:cNvPr id="112" name="Рисунок 3" descr="Стол прямой S1.00.13">
                                  <a:extLst>
                                    <a:ext uri="{FF2B5EF4-FFF2-40B4-BE49-F238E27FC236}">
                                      <a16:creationId xmlns:a16="http://schemas.microsoft.com/office/drawing/2014/main" id="{00000000-0008-0000-0000-000070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t xml:space="preserve"> </w:t>
                  </w:r>
                  <w:r w:rsidRPr="0000344F">
                    <w:rPr>
                      <w:rFonts w:ascii="Times New Roman" w:hAnsi="Times New Roman" w:cs="Times New Roman"/>
                      <w:color w:val="000000"/>
                      <w:sz w:val="24"/>
                      <w:szCs w:val="24"/>
                    </w:rPr>
                    <w:br/>
                    <w:t xml:space="preserve"> </w:t>
                  </w:r>
                </w:p>
              </w:tc>
            </w:tr>
          </w:tbl>
          <w:p w14:paraId="7056019A"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851" w:type="dxa"/>
            <w:tcBorders>
              <w:top w:val="single" w:sz="6" w:space="0" w:color="CCCCCC"/>
              <w:left w:val="single" w:sz="6" w:space="0" w:color="CCCCCC"/>
              <w:bottom w:val="single" w:sz="6" w:space="0" w:color="CCCCCC"/>
              <w:right w:val="single" w:sz="6" w:space="0" w:color="CCCCCC"/>
            </w:tcBorders>
            <w:vAlign w:val="center"/>
          </w:tcPr>
          <w:p w14:paraId="2E886995"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42473DB0"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2</w:t>
            </w:r>
          </w:p>
        </w:tc>
        <w:tc>
          <w:tcPr>
            <w:tcW w:w="567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14:paraId="42166A7F"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560" w:type="dxa"/>
            <w:vAlign w:val="center"/>
          </w:tcPr>
          <w:p w14:paraId="710050A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422A0D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F81E66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56FAB2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8067699"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241043D0" w14:textId="77777777" w:rsidR="00913098" w:rsidRPr="0000344F" w:rsidRDefault="00913098" w:rsidP="00913098">
      <w:r w:rsidRPr="0000344F">
        <w:br w:type="page"/>
      </w:r>
    </w:p>
    <w:tbl>
      <w:tblPr>
        <w:tblW w:w="30055" w:type="dxa"/>
        <w:tblInd w:w="134" w:type="dxa"/>
        <w:tblLayout w:type="fixed"/>
        <w:tblCellMar>
          <w:top w:w="40" w:type="dxa"/>
          <w:left w:w="40" w:type="dxa"/>
          <w:bottom w:w="40" w:type="dxa"/>
          <w:right w:w="40" w:type="dxa"/>
        </w:tblCellMar>
        <w:tblLook w:val="0000" w:firstRow="0" w:lastRow="0" w:firstColumn="0" w:lastColumn="0" w:noHBand="0" w:noVBand="0"/>
      </w:tblPr>
      <w:tblGrid>
        <w:gridCol w:w="567"/>
        <w:gridCol w:w="1559"/>
        <w:gridCol w:w="5528"/>
        <w:gridCol w:w="851"/>
        <w:gridCol w:w="709"/>
        <w:gridCol w:w="5388"/>
        <w:gridCol w:w="141"/>
        <w:gridCol w:w="3828"/>
        <w:gridCol w:w="3828"/>
        <w:gridCol w:w="3828"/>
        <w:gridCol w:w="3828"/>
      </w:tblGrid>
      <w:tr w:rsidR="00913098" w:rsidRPr="0000344F" w14:paraId="26B32DE4" w14:textId="77777777" w:rsidTr="00F16F01">
        <w:trPr>
          <w:trHeight w:val="1100"/>
        </w:trPr>
        <w:tc>
          <w:tcPr>
            <w:tcW w:w="567" w:type="dxa"/>
            <w:tcBorders>
              <w:top w:val="single" w:sz="6" w:space="0" w:color="CCCCCC"/>
              <w:left w:val="single" w:sz="6" w:space="0" w:color="CCCCCC"/>
              <w:bottom w:val="single" w:sz="6" w:space="0" w:color="CCCCCC"/>
              <w:right w:val="single" w:sz="6" w:space="0" w:color="CCCCCC"/>
            </w:tcBorders>
            <w:vAlign w:val="center"/>
          </w:tcPr>
          <w:p w14:paraId="1F0640C1"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18</w:t>
            </w:r>
          </w:p>
        </w:tc>
        <w:tc>
          <w:tcPr>
            <w:tcW w:w="1559" w:type="dxa"/>
            <w:tcBorders>
              <w:top w:val="single" w:sz="6" w:space="0" w:color="CCCCCC"/>
              <w:left w:val="single" w:sz="6" w:space="0" w:color="CCCCCC"/>
              <w:bottom w:val="single" w:sz="6" w:space="0" w:color="CCCCCC"/>
              <w:right w:val="single" w:sz="6" w:space="0" w:color="CCCCCC"/>
            </w:tcBorders>
            <w:vAlign w:val="center"/>
          </w:tcPr>
          <w:p w14:paraId="4DEEFCC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офісний прямий</w:t>
            </w:r>
          </w:p>
          <w:p w14:paraId="64658317"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39134100-1</w:t>
            </w:r>
          </w:p>
        </w:tc>
        <w:tc>
          <w:tcPr>
            <w:tcW w:w="5528" w:type="dxa"/>
            <w:tcBorders>
              <w:top w:val="single" w:sz="6" w:space="0" w:color="CCCCCC"/>
              <w:left w:val="single" w:sz="6" w:space="0" w:color="CCCCCC"/>
              <w:bottom w:val="single" w:sz="6" w:space="0" w:color="CCCCCC"/>
              <w:right w:val="single" w:sz="6" w:space="0" w:color="CCCCCC"/>
            </w:tcBorders>
            <w:vAlign w:val="bottom"/>
          </w:tcPr>
          <w:p w14:paraId="2562E6CB" w14:textId="77777777" w:rsidR="00913098" w:rsidRPr="0000344F" w:rsidRDefault="00913098" w:rsidP="00F16F01">
            <w:pPr>
              <w:jc w:val="both"/>
              <w:rPr>
                <w:rFonts w:ascii="Times New Roman" w:hAnsi="Times New Roman" w:cs="Times New Roman"/>
                <w:color w:val="000000"/>
                <w:sz w:val="24"/>
                <w:szCs w:val="24"/>
              </w:rPr>
            </w:pPr>
          </w:p>
          <w:tbl>
            <w:tblPr>
              <w:tblW w:w="5491" w:type="dxa"/>
              <w:tblCellSpacing w:w="0" w:type="dxa"/>
              <w:tblLayout w:type="fixed"/>
              <w:tblCellMar>
                <w:left w:w="0" w:type="dxa"/>
                <w:right w:w="0" w:type="dxa"/>
              </w:tblCellMar>
              <w:tblLook w:val="04A0" w:firstRow="1" w:lastRow="0" w:firstColumn="1" w:lastColumn="0" w:noHBand="0" w:noVBand="1"/>
            </w:tblPr>
            <w:tblGrid>
              <w:gridCol w:w="5491"/>
            </w:tblGrid>
            <w:tr w:rsidR="00913098" w:rsidRPr="0000344F" w14:paraId="5CE14A3A" w14:textId="77777777" w:rsidTr="00F16F01">
              <w:trPr>
                <w:trHeight w:val="4946"/>
                <w:tblCellSpacing w:w="0" w:type="dxa"/>
              </w:trPr>
              <w:tc>
                <w:tcPr>
                  <w:tcW w:w="5491" w:type="dxa"/>
                  <w:tcBorders>
                    <w:top w:val="nil"/>
                    <w:left w:val="nil"/>
                    <w:bottom w:val="single" w:sz="4" w:space="0" w:color="FFFFFF" w:themeColor="background1"/>
                    <w:right w:val="single" w:sz="4" w:space="0" w:color="auto"/>
                  </w:tcBorders>
                  <w:shd w:val="clear" w:color="auto" w:fill="auto"/>
                  <w:hideMark/>
                </w:tcPr>
                <w:p w14:paraId="5E3CC0A0" w14:textId="77777777" w:rsidR="00913098" w:rsidRPr="0000344F" w:rsidRDefault="00913098" w:rsidP="00F16F01">
                  <w:pPr>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1200 мм, глибина   650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заокруглені краї. Гарантія, не менше – 12 місяців. </w:t>
                  </w:r>
                </w:p>
                <w:p w14:paraId="5BB6B3E2"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0B1FC550" w14:textId="218F2E02"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75648" behindDoc="0" locked="0" layoutInCell="1" allowOverlap="1" wp14:anchorId="33ACFCDE" wp14:editId="78A308A2">
                        <wp:simplePos x="0" y="0"/>
                        <wp:positionH relativeFrom="column">
                          <wp:posOffset>953770</wp:posOffset>
                        </wp:positionH>
                        <wp:positionV relativeFrom="paragraph">
                          <wp:posOffset>21590</wp:posOffset>
                        </wp:positionV>
                        <wp:extent cx="1095375" cy="657860"/>
                        <wp:effectExtent l="0" t="0" r="0" b="8890"/>
                        <wp:wrapNone/>
                        <wp:docPr id="61" name="Рисунок 61" descr="Стол прямой S1.00.13">
                          <a:extLst xmlns:a="http://schemas.openxmlformats.org/drawingml/2006/main">
                            <a:ext uri="{FF2B5EF4-FFF2-40B4-BE49-F238E27FC236}">
                              <a16:creationId xmlns:a16="http://schemas.microsoft.com/office/drawing/2014/main" id="{00000000-0008-0000-0000-00003D000000}"/>
                            </a:ext>
                          </a:extLst>
                        </wp:docPr>
                        <wp:cNvGraphicFramePr/>
                        <a:graphic xmlns:a="http://schemas.openxmlformats.org/drawingml/2006/main">
                          <a:graphicData uri="http://schemas.openxmlformats.org/drawingml/2006/picture">
                            <pic:pic xmlns:pic="http://schemas.openxmlformats.org/drawingml/2006/picture">
                              <pic:nvPicPr>
                                <pic:cNvPr id="61" name="Рисунок 3" descr="Стол прямой S1.00.13">
                                  <a:extLst>
                                    <a:ext uri="{FF2B5EF4-FFF2-40B4-BE49-F238E27FC236}">
                                      <a16:creationId xmlns:a16="http://schemas.microsoft.com/office/drawing/2014/main" id="{00000000-0008-0000-0000-00003D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br/>
                    <w:t xml:space="preserve"> </w:t>
                  </w:r>
                </w:p>
              </w:tc>
            </w:tr>
          </w:tbl>
          <w:p w14:paraId="49E98DCD"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851" w:type="dxa"/>
            <w:tcBorders>
              <w:top w:val="single" w:sz="6" w:space="0" w:color="CCCCCC"/>
              <w:left w:val="single" w:sz="6" w:space="0" w:color="CCCCCC"/>
              <w:bottom w:val="single" w:sz="6" w:space="0" w:color="CCCCCC"/>
              <w:right w:val="single" w:sz="6" w:space="0" w:color="CCCCCC"/>
            </w:tcBorders>
            <w:vAlign w:val="center"/>
          </w:tcPr>
          <w:p w14:paraId="1FF1DF8B"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1D19AAD2"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9</w:t>
            </w:r>
          </w:p>
        </w:tc>
        <w:tc>
          <w:tcPr>
            <w:tcW w:w="5388"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7CBAED29"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41" w:type="dxa"/>
            <w:vAlign w:val="center"/>
          </w:tcPr>
          <w:p w14:paraId="2A294AE9"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D2BA0C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DC43E8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CA0608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FA48C9D"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75ED0685" w14:textId="77777777" w:rsidTr="00F16F01">
        <w:trPr>
          <w:trHeight w:val="1100"/>
        </w:trPr>
        <w:tc>
          <w:tcPr>
            <w:tcW w:w="567" w:type="dxa"/>
            <w:tcBorders>
              <w:top w:val="single" w:sz="6" w:space="0" w:color="CCCCCC"/>
              <w:left w:val="single" w:sz="6" w:space="0" w:color="CCCCCC"/>
              <w:bottom w:val="single" w:sz="6" w:space="0" w:color="CCCCCC"/>
              <w:right w:val="single" w:sz="6" w:space="0" w:color="CCCCCC"/>
            </w:tcBorders>
            <w:vAlign w:val="center"/>
          </w:tcPr>
          <w:p w14:paraId="42F448EA"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19</w:t>
            </w:r>
          </w:p>
        </w:tc>
        <w:tc>
          <w:tcPr>
            <w:tcW w:w="1559" w:type="dxa"/>
            <w:tcBorders>
              <w:top w:val="single" w:sz="6" w:space="0" w:color="CCCCCC"/>
              <w:left w:val="single" w:sz="6" w:space="0" w:color="CCCCCC"/>
              <w:bottom w:val="single" w:sz="6" w:space="0" w:color="CCCCCC"/>
              <w:right w:val="single" w:sz="6" w:space="0" w:color="CCCCCC"/>
            </w:tcBorders>
            <w:vAlign w:val="center"/>
          </w:tcPr>
          <w:p w14:paraId="309DFE9E"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офісний прямий</w:t>
            </w:r>
          </w:p>
          <w:p w14:paraId="383DC36C"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39134100-1</w:t>
            </w:r>
          </w:p>
        </w:tc>
        <w:tc>
          <w:tcPr>
            <w:tcW w:w="5528" w:type="dxa"/>
            <w:tcBorders>
              <w:top w:val="single" w:sz="6" w:space="0" w:color="CCCCCC"/>
              <w:left w:val="single" w:sz="6" w:space="0" w:color="CCCCCC"/>
              <w:bottom w:val="single" w:sz="6" w:space="0" w:color="CCCCCC"/>
              <w:right w:val="single" w:sz="6" w:space="0" w:color="CCCCCC"/>
            </w:tcBorders>
            <w:vAlign w:val="bottom"/>
          </w:tcPr>
          <w:p w14:paraId="347EDFC6" w14:textId="77777777" w:rsidR="00913098" w:rsidRPr="0000344F" w:rsidRDefault="00913098" w:rsidP="00F16F01">
            <w:pPr>
              <w:spacing w:line="240" w:lineRule="auto"/>
              <w:jc w:val="both"/>
              <w:rPr>
                <w:rFonts w:ascii="Times New Roman" w:hAnsi="Times New Roman" w:cs="Times New Roman"/>
                <w:color w:val="000000"/>
                <w:sz w:val="24"/>
                <w:szCs w:val="24"/>
              </w:rPr>
            </w:pPr>
          </w:p>
          <w:tbl>
            <w:tblPr>
              <w:tblW w:w="5491" w:type="dxa"/>
              <w:tblCellSpacing w:w="0" w:type="dxa"/>
              <w:tblLayout w:type="fixed"/>
              <w:tblCellMar>
                <w:left w:w="0" w:type="dxa"/>
                <w:right w:w="0" w:type="dxa"/>
              </w:tblCellMar>
              <w:tblLook w:val="04A0" w:firstRow="1" w:lastRow="0" w:firstColumn="1" w:lastColumn="0" w:noHBand="0" w:noVBand="1"/>
            </w:tblPr>
            <w:tblGrid>
              <w:gridCol w:w="5491"/>
            </w:tblGrid>
            <w:tr w:rsidR="00913098" w:rsidRPr="0000344F" w14:paraId="022E332B" w14:textId="77777777" w:rsidTr="00F16F01">
              <w:trPr>
                <w:trHeight w:val="5294"/>
                <w:tblCellSpacing w:w="0" w:type="dxa"/>
              </w:trPr>
              <w:tc>
                <w:tcPr>
                  <w:tcW w:w="5491" w:type="dxa"/>
                  <w:tcBorders>
                    <w:top w:val="nil"/>
                    <w:left w:val="nil"/>
                    <w:bottom w:val="single" w:sz="4" w:space="0" w:color="FFFFFF" w:themeColor="background1"/>
                    <w:right w:val="single" w:sz="4" w:space="0" w:color="auto"/>
                  </w:tcBorders>
                  <w:shd w:val="clear" w:color="auto" w:fill="auto"/>
                  <w:hideMark/>
                </w:tcPr>
                <w:p w14:paraId="025B8B18" w14:textId="77777777" w:rsidR="00913098" w:rsidRPr="0000344F" w:rsidRDefault="00913098" w:rsidP="00F16F01">
                  <w:pPr>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750 мм, ширина 1350 мм, глибина      600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заокруглені краї. Гарантія, не менше – 12 місяців. </w:t>
                  </w:r>
                </w:p>
                <w:p w14:paraId="0CF3DB3C" w14:textId="678D228D" w:rsidR="00913098" w:rsidRPr="0000344F" w:rsidRDefault="00913098" w:rsidP="00F16F01">
                  <w:pPr>
                    <w:spacing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76672" behindDoc="0" locked="0" layoutInCell="1" allowOverlap="1" wp14:anchorId="0E6D9210" wp14:editId="3914A1BA">
                        <wp:simplePos x="0" y="0"/>
                        <wp:positionH relativeFrom="column">
                          <wp:posOffset>1081405</wp:posOffset>
                        </wp:positionH>
                        <wp:positionV relativeFrom="paragraph">
                          <wp:posOffset>674370</wp:posOffset>
                        </wp:positionV>
                        <wp:extent cx="1095375" cy="828675"/>
                        <wp:effectExtent l="0" t="0" r="9525" b="9525"/>
                        <wp:wrapNone/>
                        <wp:docPr id="11" name="Рисунок 11" descr="Стол прямой S1.00.13">
                          <a:extLst xmlns:a="http://schemas.openxmlformats.org/drawingml/2006/main">
                            <a:ext uri="{FF2B5EF4-FFF2-40B4-BE49-F238E27FC236}">
                              <a16:creationId xmlns:a16="http://schemas.microsoft.com/office/drawing/2014/main" id="{00000000-0008-0000-0000-00002B000000}"/>
                            </a:ext>
                          </a:extLst>
                        </wp:docPr>
                        <wp:cNvGraphicFramePr/>
                        <a:graphic xmlns:a="http://schemas.openxmlformats.org/drawingml/2006/main">
                          <a:graphicData uri="http://schemas.openxmlformats.org/drawingml/2006/picture">
                            <pic:pic xmlns:pic="http://schemas.openxmlformats.org/drawingml/2006/picture">
                              <pic:nvPicPr>
                                <pic:cNvPr id="43" name="Рисунок 3" descr="Стол прямой S1.00.13">
                                  <a:extLst>
                                    <a:ext uri="{FF2B5EF4-FFF2-40B4-BE49-F238E27FC236}">
                                      <a16:creationId xmlns:a16="http://schemas.microsoft.com/office/drawing/2014/main" id="{00000000-0008-0000-0000-00002B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color w:val="000000"/>
                      <w:sz w:val="24"/>
                      <w:szCs w:val="24"/>
                    </w:rPr>
                    <w:t>адресою</w:t>
                  </w:r>
                  <w:proofErr w:type="spellEnd"/>
                  <w:r w:rsidRPr="0000344F">
                    <w:rPr>
                      <w:rFonts w:ascii="Times New Roman" w:hAnsi="Times New Roman" w:cs="Times New Roman"/>
                      <w:color w:val="000000"/>
                      <w:sz w:val="24"/>
                      <w:szCs w:val="24"/>
                    </w:rPr>
                    <w:t>: вул. Ярославська, 41, м. Київ, 04071.</w:t>
                  </w:r>
                  <w:r w:rsidRPr="0000344F">
                    <w:rPr>
                      <w:rFonts w:ascii="Times New Roman" w:hAnsi="Times New Roman" w:cs="Times New Roman"/>
                      <w:color w:val="000000"/>
                      <w:sz w:val="24"/>
                      <w:szCs w:val="24"/>
                    </w:rPr>
                    <w:br/>
                    <w:t xml:space="preserve"> </w:t>
                  </w:r>
                </w:p>
              </w:tc>
            </w:tr>
          </w:tbl>
          <w:p w14:paraId="416D9CBA"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851" w:type="dxa"/>
            <w:tcBorders>
              <w:top w:val="single" w:sz="6" w:space="0" w:color="CCCCCC"/>
              <w:left w:val="single" w:sz="6" w:space="0" w:color="CCCCCC"/>
              <w:bottom w:val="single" w:sz="6" w:space="0" w:color="CCCCCC"/>
              <w:right w:val="single" w:sz="6" w:space="0" w:color="CCCCCC"/>
            </w:tcBorders>
            <w:vAlign w:val="center"/>
          </w:tcPr>
          <w:p w14:paraId="25226B49"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347A9FB2"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5</w:t>
            </w:r>
          </w:p>
        </w:tc>
        <w:tc>
          <w:tcPr>
            <w:tcW w:w="5388"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F4D30C6"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41" w:type="dxa"/>
            <w:vAlign w:val="center"/>
          </w:tcPr>
          <w:p w14:paraId="2F551637"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E42003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510103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44A986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CC53E1F"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212025AA" w14:textId="77777777" w:rsidR="00913098" w:rsidRPr="0000344F" w:rsidRDefault="00913098" w:rsidP="00913098">
      <w:pPr>
        <w:jc w:val="both"/>
        <w:rPr>
          <w:rFonts w:ascii="Times New Roman" w:hAnsi="Times New Roman" w:cs="Times New Roman"/>
          <w:sz w:val="24"/>
          <w:szCs w:val="24"/>
        </w:rPr>
      </w:pPr>
      <w:r w:rsidRPr="0000344F">
        <w:rPr>
          <w:rFonts w:ascii="Times New Roman" w:hAnsi="Times New Roman" w:cs="Times New Roman"/>
          <w:sz w:val="24"/>
          <w:szCs w:val="24"/>
        </w:rPr>
        <w:br w:type="page"/>
      </w:r>
    </w:p>
    <w:tbl>
      <w:tblPr>
        <w:tblW w:w="29629" w:type="dxa"/>
        <w:tblInd w:w="134" w:type="dxa"/>
        <w:tblLayout w:type="fixed"/>
        <w:tblCellMar>
          <w:top w:w="40" w:type="dxa"/>
          <w:left w:w="40" w:type="dxa"/>
          <w:bottom w:w="40" w:type="dxa"/>
          <w:right w:w="40" w:type="dxa"/>
        </w:tblCellMar>
        <w:tblLook w:val="0000" w:firstRow="0" w:lastRow="0" w:firstColumn="0" w:lastColumn="0" w:noHBand="0" w:noVBand="0"/>
      </w:tblPr>
      <w:tblGrid>
        <w:gridCol w:w="424"/>
        <w:gridCol w:w="1561"/>
        <w:gridCol w:w="5670"/>
        <w:gridCol w:w="567"/>
        <w:gridCol w:w="566"/>
        <w:gridCol w:w="5387"/>
        <w:gridCol w:w="142"/>
        <w:gridCol w:w="3828"/>
        <w:gridCol w:w="3828"/>
        <w:gridCol w:w="3828"/>
        <w:gridCol w:w="3828"/>
      </w:tblGrid>
      <w:tr w:rsidR="00913098" w:rsidRPr="0000344F" w14:paraId="64038A27"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69519C49"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20</w:t>
            </w:r>
          </w:p>
        </w:tc>
        <w:tc>
          <w:tcPr>
            <w:tcW w:w="1561" w:type="dxa"/>
            <w:tcBorders>
              <w:top w:val="single" w:sz="6" w:space="0" w:color="CCCCCC"/>
              <w:left w:val="single" w:sz="6" w:space="0" w:color="CCCCCC"/>
              <w:bottom w:val="single" w:sz="6" w:space="0" w:color="CCCCCC"/>
              <w:right w:val="single" w:sz="6" w:space="0" w:color="CCCCCC"/>
            </w:tcBorders>
            <w:vAlign w:val="center"/>
          </w:tcPr>
          <w:p w14:paraId="7AE578D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офісний прямий</w:t>
            </w:r>
          </w:p>
          <w:p w14:paraId="505954D3"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39134100-1</w:t>
            </w:r>
          </w:p>
        </w:tc>
        <w:tc>
          <w:tcPr>
            <w:tcW w:w="5670" w:type="dxa"/>
            <w:tcBorders>
              <w:top w:val="single" w:sz="6" w:space="0" w:color="CCCCCC"/>
              <w:left w:val="single" w:sz="6" w:space="0" w:color="CCCCCC"/>
              <w:bottom w:val="single" w:sz="6" w:space="0" w:color="CCCCCC"/>
              <w:right w:val="single" w:sz="6" w:space="0" w:color="CCCCCC"/>
            </w:tcBorders>
            <w:vAlign w:val="bottom"/>
          </w:tcPr>
          <w:p w14:paraId="0E180D94" w14:textId="77777777" w:rsidR="00913098" w:rsidRPr="0000344F" w:rsidRDefault="00913098" w:rsidP="00F16F01">
            <w:pPr>
              <w:jc w:val="both"/>
              <w:rPr>
                <w:rFonts w:ascii="Times New Roman" w:hAnsi="Times New Roman" w:cs="Times New Roman"/>
                <w:color w:val="000000"/>
                <w:sz w:val="24"/>
                <w:szCs w:val="24"/>
              </w:rPr>
            </w:pPr>
          </w:p>
          <w:tbl>
            <w:tblPr>
              <w:tblW w:w="5491" w:type="dxa"/>
              <w:tblCellSpacing w:w="0" w:type="dxa"/>
              <w:tblLayout w:type="fixed"/>
              <w:tblCellMar>
                <w:left w:w="0" w:type="dxa"/>
                <w:right w:w="0" w:type="dxa"/>
              </w:tblCellMar>
              <w:tblLook w:val="04A0" w:firstRow="1" w:lastRow="0" w:firstColumn="1" w:lastColumn="0" w:noHBand="0" w:noVBand="1"/>
            </w:tblPr>
            <w:tblGrid>
              <w:gridCol w:w="5491"/>
            </w:tblGrid>
            <w:tr w:rsidR="00913098" w:rsidRPr="0000344F" w14:paraId="4DB9084B" w14:textId="77777777" w:rsidTr="00F16F01">
              <w:trPr>
                <w:trHeight w:val="4379"/>
                <w:tblCellSpacing w:w="0" w:type="dxa"/>
              </w:trPr>
              <w:tc>
                <w:tcPr>
                  <w:tcW w:w="5491" w:type="dxa"/>
                  <w:tcBorders>
                    <w:top w:val="nil"/>
                    <w:left w:val="nil"/>
                    <w:bottom w:val="single" w:sz="4" w:space="0" w:color="auto"/>
                    <w:right w:val="single" w:sz="4" w:space="0" w:color="auto"/>
                  </w:tcBorders>
                  <w:shd w:val="clear" w:color="auto" w:fill="auto"/>
                  <w:hideMark/>
                </w:tcPr>
                <w:p w14:paraId="4BCDA1F5" w14:textId="77777777" w:rsidR="00913098" w:rsidRPr="0000344F" w:rsidRDefault="00913098" w:rsidP="00F16F01">
                  <w:pPr>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750 мм, ширина 900 мм, глибина                   600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Гарантія, не менше – 12 місяців.</w:t>
                  </w:r>
                </w:p>
                <w:p w14:paraId="2ACB20E0" w14:textId="311375C5"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77696" behindDoc="0" locked="0" layoutInCell="1" allowOverlap="1" wp14:anchorId="1C89393F" wp14:editId="035D65B5">
                        <wp:simplePos x="0" y="0"/>
                        <wp:positionH relativeFrom="column">
                          <wp:posOffset>1229360</wp:posOffset>
                        </wp:positionH>
                        <wp:positionV relativeFrom="paragraph">
                          <wp:posOffset>632460</wp:posOffset>
                        </wp:positionV>
                        <wp:extent cx="1139825" cy="589915"/>
                        <wp:effectExtent l="0" t="0" r="0" b="635"/>
                        <wp:wrapNone/>
                        <wp:docPr id="74" name="Рисунок 74" descr="Стол прямой S1.00.13">
                          <a:extLst xmlns:a="http://schemas.openxmlformats.org/drawingml/2006/main">
                            <a:ext uri="{FF2B5EF4-FFF2-40B4-BE49-F238E27FC236}">
                              <a16:creationId xmlns:a16="http://schemas.microsoft.com/office/drawing/2014/main" id="{00000000-0008-0000-0000-00004A000000}"/>
                            </a:ext>
                          </a:extLst>
                        </wp:docPr>
                        <wp:cNvGraphicFramePr/>
                        <a:graphic xmlns:a="http://schemas.openxmlformats.org/drawingml/2006/main">
                          <a:graphicData uri="http://schemas.openxmlformats.org/drawingml/2006/picture">
                            <pic:pic xmlns:pic="http://schemas.openxmlformats.org/drawingml/2006/picture">
                              <pic:nvPicPr>
                                <pic:cNvPr id="74" name="Рисунок 3" descr="Стол прямой S1.00.13">
                                  <a:extLst>
                                    <a:ext uri="{FF2B5EF4-FFF2-40B4-BE49-F238E27FC236}">
                                      <a16:creationId xmlns:a16="http://schemas.microsoft.com/office/drawing/2014/main" id="{00000000-0008-0000-0000-00004A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color w:val="000000"/>
                      <w:sz w:val="24"/>
                      <w:szCs w:val="24"/>
                    </w:rPr>
                    <w:t>адресою</w:t>
                  </w:r>
                  <w:proofErr w:type="spellEnd"/>
                  <w:r w:rsidRPr="0000344F">
                    <w:rPr>
                      <w:rFonts w:ascii="Times New Roman" w:hAnsi="Times New Roman" w:cs="Times New Roman"/>
                      <w:color w:val="000000"/>
                      <w:sz w:val="24"/>
                      <w:szCs w:val="24"/>
                    </w:rPr>
                    <w:t xml:space="preserve">: вул. Ярославська, 41, м. Київ, 04071. </w:t>
                  </w:r>
                  <w:r w:rsidRPr="0000344F">
                    <w:rPr>
                      <w:rFonts w:ascii="Times New Roman" w:hAnsi="Times New Roman" w:cs="Times New Roman"/>
                      <w:color w:val="000000"/>
                      <w:sz w:val="24"/>
                      <w:szCs w:val="24"/>
                    </w:rPr>
                    <w:br/>
                    <w:t xml:space="preserve"> </w:t>
                  </w:r>
                </w:p>
              </w:tc>
            </w:tr>
          </w:tbl>
          <w:p w14:paraId="4E7FF3B2"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567" w:type="dxa"/>
            <w:tcBorders>
              <w:top w:val="single" w:sz="6" w:space="0" w:color="CCCCCC"/>
              <w:left w:val="single" w:sz="6" w:space="0" w:color="CCCCCC"/>
              <w:bottom w:val="single" w:sz="6" w:space="0" w:color="CCCCCC"/>
              <w:right w:val="single" w:sz="6" w:space="0" w:color="CCCCCC"/>
            </w:tcBorders>
            <w:vAlign w:val="center"/>
          </w:tcPr>
          <w:p w14:paraId="1DB4D453"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6" w:type="dxa"/>
            <w:tcBorders>
              <w:top w:val="single" w:sz="6" w:space="0" w:color="CCCCCC"/>
              <w:left w:val="single" w:sz="6" w:space="0" w:color="CCCCCC"/>
              <w:bottom w:val="single" w:sz="6" w:space="0" w:color="CCCCCC"/>
              <w:right w:val="single" w:sz="6" w:space="0" w:color="CCCCCC"/>
            </w:tcBorders>
            <w:vAlign w:val="center"/>
          </w:tcPr>
          <w:p w14:paraId="3D4233C4"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387"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2FC8C836"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42" w:type="dxa"/>
            <w:vAlign w:val="center"/>
          </w:tcPr>
          <w:p w14:paraId="44B5899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36B8A99"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FB0B9E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9D937E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D424FFE"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3E76EDD5" w14:textId="77777777" w:rsidTr="00F16F01">
        <w:trPr>
          <w:trHeight w:val="6581"/>
        </w:trPr>
        <w:tc>
          <w:tcPr>
            <w:tcW w:w="424" w:type="dxa"/>
            <w:tcBorders>
              <w:top w:val="single" w:sz="6" w:space="0" w:color="CCCCCC"/>
              <w:left w:val="single" w:sz="6" w:space="0" w:color="CCCCCC"/>
              <w:bottom w:val="single" w:sz="6" w:space="0" w:color="CCCCCC"/>
              <w:right w:val="single" w:sz="6" w:space="0" w:color="CCCCCC"/>
            </w:tcBorders>
            <w:vAlign w:val="center"/>
          </w:tcPr>
          <w:p w14:paraId="76D7F3EC"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21</w:t>
            </w:r>
          </w:p>
        </w:tc>
        <w:tc>
          <w:tcPr>
            <w:tcW w:w="1561" w:type="dxa"/>
            <w:tcBorders>
              <w:top w:val="single" w:sz="6" w:space="0" w:color="CCCCCC"/>
              <w:left w:val="single" w:sz="6" w:space="0" w:color="CCCCCC"/>
              <w:bottom w:val="single" w:sz="6" w:space="0" w:color="CCCCCC"/>
              <w:right w:val="single" w:sz="6" w:space="0" w:color="CCCCCC"/>
            </w:tcBorders>
            <w:vAlign w:val="center"/>
          </w:tcPr>
          <w:p w14:paraId="55B5AB4E"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кутовий</w:t>
            </w:r>
          </w:p>
          <w:p w14:paraId="3579B1DE"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39134100-1</w:t>
            </w:r>
          </w:p>
        </w:tc>
        <w:tc>
          <w:tcPr>
            <w:tcW w:w="5670" w:type="dxa"/>
            <w:tcBorders>
              <w:top w:val="single" w:sz="6" w:space="0" w:color="CCCCCC"/>
              <w:left w:val="single" w:sz="6" w:space="0" w:color="CCCCCC"/>
              <w:bottom w:val="single" w:sz="6" w:space="0" w:color="CCCCCC"/>
              <w:right w:val="single" w:sz="6" w:space="0" w:color="CCCCCC"/>
            </w:tcBorders>
            <w:vAlign w:val="bottom"/>
          </w:tcPr>
          <w:tbl>
            <w:tblPr>
              <w:tblW w:w="5491" w:type="dxa"/>
              <w:tblCellSpacing w:w="0" w:type="dxa"/>
              <w:tblLayout w:type="fixed"/>
              <w:tblCellMar>
                <w:left w:w="0" w:type="dxa"/>
                <w:right w:w="0" w:type="dxa"/>
              </w:tblCellMar>
              <w:tblLook w:val="04A0" w:firstRow="1" w:lastRow="0" w:firstColumn="1" w:lastColumn="0" w:noHBand="0" w:noVBand="1"/>
            </w:tblPr>
            <w:tblGrid>
              <w:gridCol w:w="5491"/>
            </w:tblGrid>
            <w:tr w:rsidR="00913098" w:rsidRPr="0000344F" w14:paraId="786408FF" w14:textId="77777777" w:rsidTr="00F16F01">
              <w:trPr>
                <w:trHeight w:val="5384"/>
                <w:tblCellSpacing w:w="0" w:type="dxa"/>
              </w:trPr>
              <w:tc>
                <w:tcPr>
                  <w:tcW w:w="5491" w:type="dxa"/>
                  <w:tcBorders>
                    <w:top w:val="nil"/>
                    <w:left w:val="nil"/>
                    <w:bottom w:val="nil"/>
                    <w:right w:val="single" w:sz="4" w:space="0" w:color="auto"/>
                  </w:tcBorders>
                  <w:shd w:val="clear" w:color="000000" w:fill="FFFFFF"/>
                  <w:hideMark/>
                </w:tcPr>
                <w:p w14:paraId="18A96605" w14:textId="77777777" w:rsidR="00913098" w:rsidRPr="0000344F" w:rsidRDefault="00913098" w:rsidP="00F16F01">
                  <w:pPr>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750 мм, ширина 1300/600 мм, глибина 1300/600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столу - корпусна конструкція з  ДСП  18мм  Кріплення гвинтове, мініфікс.</w:t>
                  </w:r>
                  <w:r w:rsidRPr="0000344F">
                    <w:rPr>
                      <w:rFonts w:ascii="Times New Roman" w:hAnsi="Times New Roman" w:cs="Times New Roman"/>
                      <w:color w:val="000000"/>
                      <w:sz w:val="24"/>
                      <w:szCs w:val="24"/>
                    </w:rPr>
                    <w:br/>
                    <w:t>Додаткові опції:ніжки-4 шт. Гарантія, не менше – 12 місяців.</w:t>
                  </w:r>
                </w:p>
                <w:p w14:paraId="35BB9586" w14:textId="3703AAEC"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78720" behindDoc="0" locked="0" layoutInCell="1" allowOverlap="1" wp14:anchorId="5765D9A9" wp14:editId="63D32A1E">
                        <wp:simplePos x="0" y="0"/>
                        <wp:positionH relativeFrom="column">
                          <wp:posOffset>989330</wp:posOffset>
                        </wp:positionH>
                        <wp:positionV relativeFrom="paragraph">
                          <wp:posOffset>626110</wp:posOffset>
                        </wp:positionV>
                        <wp:extent cx="1508125" cy="831850"/>
                        <wp:effectExtent l="0" t="0" r="0" b="6350"/>
                        <wp:wrapNone/>
                        <wp:docPr id="62" name="Рисунок 62" descr="Угловой стол с тумбой Сенс комплект 10">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openxmlformats.org/drawingml/2006/picture">
                            <pic:pic xmlns:pic="http://schemas.openxmlformats.org/drawingml/2006/picture">
                              <pic:nvPicPr>
                                <pic:cNvPr id="62" name="Рисунок 28" descr="Угловой стол с тумбой Сенс комплект 10">
                                  <a:extLst>
                                    <a:ext uri="{FF2B5EF4-FFF2-40B4-BE49-F238E27FC236}">
                                      <a16:creationId xmlns:a16="http://schemas.microsoft.com/office/drawing/2014/main" id="{00000000-0008-0000-0000-00003E00000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9608"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color w:val="000000"/>
                      <w:sz w:val="24"/>
                      <w:szCs w:val="24"/>
                    </w:rPr>
                    <w:t>адресою</w:t>
                  </w:r>
                  <w:proofErr w:type="spellEnd"/>
                  <w:r w:rsidRPr="0000344F">
                    <w:rPr>
                      <w:rFonts w:ascii="Times New Roman" w:hAnsi="Times New Roman" w:cs="Times New Roman"/>
                      <w:color w:val="000000"/>
                      <w:sz w:val="24"/>
                      <w:szCs w:val="24"/>
                    </w:rPr>
                    <w:t>: вул. Ярославська, 41, м. Київ, 04071.</w:t>
                  </w:r>
                </w:p>
              </w:tc>
            </w:tr>
          </w:tbl>
          <w:p w14:paraId="30BA1E3E"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567" w:type="dxa"/>
            <w:tcBorders>
              <w:top w:val="single" w:sz="6" w:space="0" w:color="CCCCCC"/>
              <w:left w:val="single" w:sz="6" w:space="0" w:color="CCCCCC"/>
              <w:bottom w:val="single" w:sz="6" w:space="0" w:color="CCCCCC"/>
              <w:right w:val="single" w:sz="6" w:space="0" w:color="CCCCCC"/>
            </w:tcBorders>
            <w:vAlign w:val="center"/>
          </w:tcPr>
          <w:p w14:paraId="6F26F0E2"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6" w:type="dxa"/>
            <w:tcBorders>
              <w:top w:val="single" w:sz="6" w:space="0" w:color="CCCCCC"/>
              <w:left w:val="single" w:sz="6" w:space="0" w:color="CCCCCC"/>
              <w:bottom w:val="single" w:sz="6" w:space="0" w:color="CCCCCC"/>
              <w:right w:val="single" w:sz="6" w:space="0" w:color="CCCCCC"/>
            </w:tcBorders>
            <w:vAlign w:val="center"/>
          </w:tcPr>
          <w:p w14:paraId="43F40F6E"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387"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500B639"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42" w:type="dxa"/>
            <w:vAlign w:val="center"/>
          </w:tcPr>
          <w:p w14:paraId="075B5239"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56DF9F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71A9D5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312158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7D19610"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738ECE55" w14:textId="77777777" w:rsidR="00913098" w:rsidRPr="0000344F" w:rsidRDefault="00913098" w:rsidP="00913098">
      <w:r w:rsidRPr="0000344F">
        <w:br w:type="page"/>
      </w:r>
    </w:p>
    <w:tbl>
      <w:tblPr>
        <w:tblW w:w="29770" w:type="dxa"/>
        <w:tblInd w:w="134"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528"/>
        <w:gridCol w:w="851"/>
        <w:gridCol w:w="709"/>
        <w:gridCol w:w="5388"/>
        <w:gridCol w:w="141"/>
        <w:gridCol w:w="3828"/>
        <w:gridCol w:w="3828"/>
        <w:gridCol w:w="3828"/>
        <w:gridCol w:w="3828"/>
      </w:tblGrid>
      <w:tr w:rsidR="00913098" w:rsidRPr="0000344F" w14:paraId="7755E141" w14:textId="77777777" w:rsidTr="00F16F01">
        <w:trPr>
          <w:trHeight w:val="4837"/>
        </w:trPr>
        <w:tc>
          <w:tcPr>
            <w:tcW w:w="424" w:type="dxa"/>
            <w:tcBorders>
              <w:top w:val="single" w:sz="6" w:space="0" w:color="CCCCCC"/>
              <w:left w:val="single" w:sz="6" w:space="0" w:color="CCCCCC"/>
              <w:bottom w:val="single" w:sz="6" w:space="0" w:color="CCCCCC"/>
              <w:right w:val="single" w:sz="6" w:space="0" w:color="CCCCCC"/>
            </w:tcBorders>
            <w:vAlign w:val="center"/>
          </w:tcPr>
          <w:p w14:paraId="488E776F"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sz w:val="24"/>
                <w:szCs w:val="24"/>
              </w:rPr>
              <w:lastRenderedPageBreak/>
              <w:br w:type="page"/>
            </w:r>
            <w:r w:rsidRPr="0000344F">
              <w:rPr>
                <w:rFonts w:ascii="Times New Roman" w:hAnsi="Times New Roman" w:cs="Times New Roman"/>
                <w:color w:val="000000"/>
                <w:sz w:val="24"/>
                <w:szCs w:val="24"/>
              </w:rPr>
              <w:t>22</w:t>
            </w:r>
          </w:p>
        </w:tc>
        <w:tc>
          <w:tcPr>
            <w:tcW w:w="1417" w:type="dxa"/>
            <w:tcBorders>
              <w:top w:val="single" w:sz="6" w:space="0" w:color="CCCCCC"/>
              <w:left w:val="single" w:sz="6" w:space="0" w:color="CCCCCC"/>
              <w:bottom w:val="single" w:sz="6" w:space="0" w:color="CCCCCC"/>
              <w:right w:val="single" w:sz="6" w:space="0" w:color="CCCCCC"/>
            </w:tcBorders>
            <w:vAlign w:val="center"/>
          </w:tcPr>
          <w:p w14:paraId="1C88AE2D"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радіусний №1</w:t>
            </w:r>
          </w:p>
          <w:p w14:paraId="428EA773"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39134100-1</w:t>
            </w:r>
          </w:p>
        </w:tc>
        <w:tc>
          <w:tcPr>
            <w:tcW w:w="5528" w:type="dxa"/>
            <w:tcBorders>
              <w:top w:val="single" w:sz="6" w:space="0" w:color="CCCCCC"/>
              <w:left w:val="single" w:sz="6" w:space="0" w:color="CCCCCC"/>
              <w:bottom w:val="single" w:sz="6" w:space="0" w:color="CCCCCC"/>
              <w:right w:val="single" w:sz="6" w:space="0" w:color="CCCCCC"/>
            </w:tcBorders>
            <w:vAlign w:val="bottom"/>
          </w:tcPr>
          <w:p w14:paraId="75BABBF8" w14:textId="77777777" w:rsidR="00913098" w:rsidRPr="0000344F" w:rsidRDefault="00913098" w:rsidP="00F16F01">
            <w:pPr>
              <w:jc w:val="both"/>
              <w:rPr>
                <w:rFonts w:ascii="Times New Roman" w:hAnsi="Times New Roman" w:cs="Times New Roman"/>
                <w:color w:val="000000"/>
                <w:sz w:val="24"/>
                <w:szCs w:val="24"/>
              </w:rPr>
            </w:pPr>
          </w:p>
          <w:tbl>
            <w:tblPr>
              <w:tblW w:w="5491" w:type="dxa"/>
              <w:tblCellSpacing w:w="0" w:type="dxa"/>
              <w:tblLayout w:type="fixed"/>
              <w:tblCellMar>
                <w:left w:w="0" w:type="dxa"/>
                <w:right w:w="0" w:type="dxa"/>
              </w:tblCellMar>
              <w:tblLook w:val="04A0" w:firstRow="1" w:lastRow="0" w:firstColumn="1" w:lastColumn="0" w:noHBand="0" w:noVBand="1"/>
            </w:tblPr>
            <w:tblGrid>
              <w:gridCol w:w="5491"/>
            </w:tblGrid>
            <w:tr w:rsidR="00913098" w:rsidRPr="0000344F" w14:paraId="7916F8CF" w14:textId="77777777" w:rsidTr="00F16F01">
              <w:trPr>
                <w:trHeight w:val="5796"/>
                <w:tblCellSpacing w:w="0" w:type="dxa"/>
              </w:trPr>
              <w:tc>
                <w:tcPr>
                  <w:tcW w:w="5491" w:type="dxa"/>
                  <w:tcBorders>
                    <w:top w:val="nil"/>
                    <w:left w:val="nil"/>
                    <w:bottom w:val="single" w:sz="4" w:space="0" w:color="auto"/>
                    <w:right w:val="single" w:sz="4" w:space="0" w:color="auto"/>
                  </w:tcBorders>
                  <w:shd w:val="clear" w:color="000000" w:fill="FFFFFF"/>
                  <w:hideMark/>
                </w:tcPr>
                <w:p w14:paraId="17CA0717" w14:textId="77777777" w:rsidR="00913098" w:rsidRPr="0000344F" w:rsidRDefault="00913098" w:rsidP="00F16F01">
                  <w:pPr>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750 мм, ширина 1600 мм, глибина 1100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Радіусний виріз. Основа столу - корпусна конструкція з  ДСП  18мм  Кріплення гвинтове, мініфікс.</w:t>
                  </w:r>
                  <w:r w:rsidRPr="0000344F">
                    <w:rPr>
                      <w:rFonts w:ascii="Times New Roman" w:hAnsi="Times New Roman" w:cs="Times New Roman"/>
                      <w:color w:val="000000"/>
                      <w:sz w:val="24"/>
                      <w:szCs w:val="24"/>
                    </w:rPr>
                    <w:br/>
                    <w:t>Додаткові опції: ніжки-4 шт. Гарантія, не менше – 12 місяців.</w:t>
                  </w:r>
                </w:p>
                <w:p w14:paraId="3C7EC9B5"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70D021D" w14:textId="719680F9"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79744" behindDoc="0" locked="0" layoutInCell="1" allowOverlap="1" wp14:anchorId="795C15F0" wp14:editId="302E0C31">
                        <wp:simplePos x="0" y="0"/>
                        <wp:positionH relativeFrom="column">
                          <wp:posOffset>906145</wp:posOffset>
                        </wp:positionH>
                        <wp:positionV relativeFrom="paragraph">
                          <wp:posOffset>1270</wp:posOffset>
                        </wp:positionV>
                        <wp:extent cx="1335405" cy="1001395"/>
                        <wp:effectExtent l="0" t="0" r="0" b="8255"/>
                        <wp:wrapNone/>
                        <wp:docPr id="72" name="Рисунок 72" descr="Угловой стол с тумбой Сенс комплект 10">
                          <a:extLst xmlns:a="http://schemas.openxmlformats.org/drawingml/2006/main">
                            <a:ext uri="{FF2B5EF4-FFF2-40B4-BE49-F238E27FC236}">
                              <a16:creationId xmlns:a16="http://schemas.microsoft.com/office/drawing/2014/main" id="{00000000-0008-0000-0000-000048000000}"/>
                            </a:ext>
                          </a:extLst>
                        </wp:docPr>
                        <wp:cNvGraphicFramePr/>
                        <a:graphic xmlns:a="http://schemas.openxmlformats.org/drawingml/2006/main">
                          <a:graphicData uri="http://schemas.openxmlformats.org/drawingml/2006/picture">
                            <pic:pic xmlns:pic="http://schemas.openxmlformats.org/drawingml/2006/picture">
                              <pic:nvPicPr>
                                <pic:cNvPr id="72" name="Рисунок 28" descr="Угловой стол с тумбой Сенс комплект 10">
                                  <a:extLst>
                                    <a:ext uri="{FF2B5EF4-FFF2-40B4-BE49-F238E27FC236}">
                                      <a16:creationId xmlns:a16="http://schemas.microsoft.com/office/drawing/2014/main" id="{00000000-0008-0000-0000-00004800000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9608"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01541B15"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851" w:type="dxa"/>
            <w:tcBorders>
              <w:top w:val="single" w:sz="6" w:space="0" w:color="CCCCCC"/>
              <w:left w:val="single" w:sz="6" w:space="0" w:color="CCCCCC"/>
              <w:bottom w:val="single" w:sz="6" w:space="0" w:color="CCCCCC"/>
              <w:right w:val="single" w:sz="6" w:space="0" w:color="CCCCCC"/>
            </w:tcBorders>
            <w:vAlign w:val="center"/>
          </w:tcPr>
          <w:p w14:paraId="129FAE1A"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12E6DB23"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388"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D719BD4"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41" w:type="dxa"/>
            <w:vAlign w:val="center"/>
          </w:tcPr>
          <w:p w14:paraId="4A73E87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BAB357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22DF9B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8D15D6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2FA4C82"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266F5CBF"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34AF6623"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23</w:t>
            </w:r>
          </w:p>
        </w:tc>
        <w:tc>
          <w:tcPr>
            <w:tcW w:w="1417" w:type="dxa"/>
            <w:tcBorders>
              <w:top w:val="single" w:sz="6" w:space="0" w:color="CCCCCC"/>
              <w:left w:val="single" w:sz="6" w:space="0" w:color="CCCCCC"/>
              <w:bottom w:val="single" w:sz="6" w:space="0" w:color="CCCCCC"/>
              <w:right w:val="single" w:sz="6" w:space="0" w:color="CCCCCC"/>
            </w:tcBorders>
            <w:vAlign w:val="center"/>
          </w:tcPr>
          <w:p w14:paraId="47EE195E"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радіусний №2</w:t>
            </w:r>
          </w:p>
          <w:p w14:paraId="144FFE06"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39134100-1</w:t>
            </w:r>
          </w:p>
        </w:tc>
        <w:tc>
          <w:tcPr>
            <w:tcW w:w="5528" w:type="dxa"/>
            <w:tcBorders>
              <w:top w:val="single" w:sz="6" w:space="0" w:color="CCCCCC"/>
              <w:left w:val="single" w:sz="6" w:space="0" w:color="CCCCCC"/>
              <w:bottom w:val="single" w:sz="6" w:space="0" w:color="CCCCCC"/>
              <w:right w:val="single" w:sz="6" w:space="0" w:color="CCCCCC"/>
            </w:tcBorders>
            <w:vAlign w:val="bottom"/>
          </w:tcPr>
          <w:p w14:paraId="5BD0DB9C" w14:textId="77777777" w:rsidR="00913098" w:rsidRPr="0000344F" w:rsidRDefault="00913098" w:rsidP="00F16F01">
            <w:pPr>
              <w:jc w:val="both"/>
              <w:rPr>
                <w:rFonts w:ascii="Times New Roman" w:hAnsi="Times New Roman" w:cs="Times New Roman"/>
                <w:color w:val="000000"/>
                <w:sz w:val="24"/>
                <w:szCs w:val="24"/>
              </w:rPr>
            </w:pPr>
          </w:p>
          <w:tbl>
            <w:tblPr>
              <w:tblW w:w="5491" w:type="dxa"/>
              <w:tblCellSpacing w:w="0" w:type="dxa"/>
              <w:tblLayout w:type="fixed"/>
              <w:tblCellMar>
                <w:left w:w="0" w:type="dxa"/>
                <w:right w:w="0" w:type="dxa"/>
              </w:tblCellMar>
              <w:tblLook w:val="04A0" w:firstRow="1" w:lastRow="0" w:firstColumn="1" w:lastColumn="0" w:noHBand="0" w:noVBand="1"/>
            </w:tblPr>
            <w:tblGrid>
              <w:gridCol w:w="5491"/>
            </w:tblGrid>
            <w:tr w:rsidR="00913098" w:rsidRPr="0000344F" w14:paraId="42ECF0CD" w14:textId="77777777" w:rsidTr="00F16F01">
              <w:trPr>
                <w:trHeight w:val="4984"/>
                <w:tblCellSpacing w:w="0" w:type="dxa"/>
              </w:trPr>
              <w:tc>
                <w:tcPr>
                  <w:tcW w:w="5491" w:type="dxa"/>
                  <w:tcBorders>
                    <w:top w:val="nil"/>
                    <w:left w:val="nil"/>
                    <w:bottom w:val="single" w:sz="4" w:space="0" w:color="auto"/>
                    <w:right w:val="single" w:sz="4" w:space="0" w:color="auto"/>
                  </w:tcBorders>
                  <w:shd w:val="clear" w:color="000000" w:fill="FFFFFF"/>
                  <w:hideMark/>
                </w:tcPr>
                <w:p w14:paraId="7685C8AF" w14:textId="7047FBE2" w:rsidR="00913098" w:rsidRPr="0000344F" w:rsidRDefault="00913098" w:rsidP="00F16F01">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80768" behindDoc="0" locked="0" layoutInCell="1" allowOverlap="1" wp14:anchorId="5CC28774" wp14:editId="4EA02212">
                        <wp:simplePos x="0" y="0"/>
                        <wp:positionH relativeFrom="column">
                          <wp:posOffset>941070</wp:posOffset>
                        </wp:positionH>
                        <wp:positionV relativeFrom="paragraph">
                          <wp:posOffset>2313305</wp:posOffset>
                        </wp:positionV>
                        <wp:extent cx="1104900" cy="828675"/>
                        <wp:effectExtent l="0" t="0" r="0" b="9525"/>
                        <wp:wrapNone/>
                        <wp:docPr id="73" name="Рисунок 73" descr="Угловой стол с тумбой Сенс комплект 10">
                          <a:extLst xmlns:a="http://schemas.openxmlformats.org/drawingml/2006/main">
                            <a:ext uri="{FF2B5EF4-FFF2-40B4-BE49-F238E27FC236}">
                              <a16:creationId xmlns:a16="http://schemas.microsoft.com/office/drawing/2014/main" id="{00000000-0008-0000-0000-000049000000}"/>
                            </a:ext>
                          </a:extLst>
                        </wp:docPr>
                        <wp:cNvGraphicFramePr/>
                        <a:graphic xmlns:a="http://schemas.openxmlformats.org/drawingml/2006/main">
                          <a:graphicData uri="http://schemas.openxmlformats.org/drawingml/2006/picture">
                            <pic:pic xmlns:pic="http://schemas.openxmlformats.org/drawingml/2006/picture">
                              <pic:nvPicPr>
                                <pic:cNvPr id="73" name="Рисунок 28" descr="Угловой стол с тумбой Сенс комплект 10">
                                  <a:extLst>
                                    <a:ext uri="{FF2B5EF4-FFF2-40B4-BE49-F238E27FC236}">
                                      <a16:creationId xmlns:a16="http://schemas.microsoft.com/office/drawing/2014/main" id="{00000000-0008-0000-0000-00004900000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9608"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t>Розміри: висота 750 мм, ширина 2000 мм, глибина                       900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Радіусний виріз. Основа столу - корпусна конструкція з  ДСП  18мм  Кріплення гвинтове, мініфікс.</w:t>
                  </w:r>
                  <w:r w:rsidRPr="0000344F">
                    <w:rPr>
                      <w:rFonts w:ascii="Times New Roman" w:hAnsi="Times New Roman" w:cs="Times New Roman"/>
                      <w:color w:val="000000"/>
                      <w:sz w:val="24"/>
                      <w:szCs w:val="24"/>
                    </w:rPr>
                    <w:br/>
                    <w:t>Додаткові опції:ніжки-4 шт. Гарантія, не менше – 12 місяців.</w:t>
                  </w:r>
                </w:p>
                <w:p w14:paraId="0570D9B0" w14:textId="77777777" w:rsidR="00913098" w:rsidRPr="0000344F" w:rsidRDefault="00913098" w:rsidP="00F16F01">
                  <w:pPr>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color w:val="000000"/>
                      <w:sz w:val="24"/>
                      <w:szCs w:val="24"/>
                    </w:rPr>
                    <w:t>адресою</w:t>
                  </w:r>
                  <w:proofErr w:type="spellEnd"/>
                  <w:r w:rsidRPr="0000344F">
                    <w:rPr>
                      <w:rFonts w:ascii="Times New Roman" w:hAnsi="Times New Roman" w:cs="Times New Roman"/>
                      <w:color w:val="000000"/>
                      <w:sz w:val="24"/>
                      <w:szCs w:val="24"/>
                    </w:rPr>
                    <w:t>: вул. Ярославська, 41, м. Київ, 04071.</w:t>
                  </w:r>
                </w:p>
                <w:p w14:paraId="555BEF02" w14:textId="77777777" w:rsidR="00913098" w:rsidRPr="0000344F" w:rsidRDefault="00913098" w:rsidP="00F16F01">
                  <w:pPr>
                    <w:jc w:val="both"/>
                    <w:rPr>
                      <w:rFonts w:ascii="Times New Roman" w:hAnsi="Times New Roman" w:cs="Times New Roman"/>
                      <w:color w:val="000000"/>
                      <w:sz w:val="24"/>
                      <w:szCs w:val="24"/>
                    </w:rPr>
                  </w:pPr>
                </w:p>
              </w:tc>
            </w:tr>
          </w:tbl>
          <w:p w14:paraId="16DEB07B"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851" w:type="dxa"/>
            <w:tcBorders>
              <w:top w:val="single" w:sz="6" w:space="0" w:color="CCCCCC"/>
              <w:left w:val="single" w:sz="6" w:space="0" w:color="CCCCCC"/>
              <w:bottom w:val="single" w:sz="6" w:space="0" w:color="CCCCCC"/>
              <w:right w:val="single" w:sz="6" w:space="0" w:color="CCCCCC"/>
            </w:tcBorders>
            <w:vAlign w:val="center"/>
          </w:tcPr>
          <w:p w14:paraId="78252783"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709" w:type="dxa"/>
            <w:tcBorders>
              <w:top w:val="single" w:sz="6" w:space="0" w:color="CCCCCC"/>
              <w:left w:val="single" w:sz="6" w:space="0" w:color="CCCCCC"/>
              <w:bottom w:val="single" w:sz="6" w:space="0" w:color="CCCCCC"/>
              <w:right w:val="single" w:sz="6" w:space="0" w:color="CCCCCC"/>
            </w:tcBorders>
            <w:vAlign w:val="center"/>
          </w:tcPr>
          <w:p w14:paraId="4469BBB5"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388"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2752F6FB"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41" w:type="dxa"/>
            <w:vAlign w:val="center"/>
          </w:tcPr>
          <w:p w14:paraId="34D9C81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1DCCF3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F06AD8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E3AE1A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3EF17C3"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1945DB1D" w14:textId="77777777" w:rsidR="00913098" w:rsidRPr="0000344F" w:rsidRDefault="00913098" w:rsidP="00913098">
      <w:pPr>
        <w:jc w:val="both"/>
        <w:rPr>
          <w:rFonts w:ascii="Times New Roman" w:hAnsi="Times New Roman" w:cs="Times New Roman"/>
          <w:sz w:val="24"/>
          <w:szCs w:val="24"/>
        </w:rPr>
      </w:pPr>
      <w:r w:rsidRPr="0000344F">
        <w:rPr>
          <w:rFonts w:ascii="Times New Roman" w:hAnsi="Times New Roman" w:cs="Times New Roman"/>
          <w:sz w:val="24"/>
          <w:szCs w:val="24"/>
        </w:rPr>
        <w:br w:type="page"/>
      </w:r>
    </w:p>
    <w:tbl>
      <w:tblPr>
        <w:tblW w:w="29770" w:type="dxa"/>
        <w:tblInd w:w="134"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528"/>
        <w:gridCol w:w="709"/>
        <w:gridCol w:w="851"/>
        <w:gridCol w:w="5388"/>
        <w:gridCol w:w="141"/>
        <w:gridCol w:w="3828"/>
        <w:gridCol w:w="3828"/>
        <w:gridCol w:w="3828"/>
        <w:gridCol w:w="3828"/>
      </w:tblGrid>
      <w:tr w:rsidR="00913098" w:rsidRPr="0000344F" w14:paraId="0672A9D4" w14:textId="77777777" w:rsidTr="00F16F01">
        <w:trPr>
          <w:trHeight w:val="4411"/>
        </w:trPr>
        <w:tc>
          <w:tcPr>
            <w:tcW w:w="424" w:type="dxa"/>
            <w:tcBorders>
              <w:top w:val="single" w:sz="6" w:space="0" w:color="CCCCCC"/>
              <w:left w:val="single" w:sz="6" w:space="0" w:color="CCCCCC"/>
              <w:bottom w:val="single" w:sz="6" w:space="0" w:color="CCCCCC"/>
              <w:right w:val="single" w:sz="6" w:space="0" w:color="CCCCCC"/>
            </w:tcBorders>
            <w:vAlign w:val="center"/>
          </w:tcPr>
          <w:p w14:paraId="27F3A534"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24</w:t>
            </w:r>
          </w:p>
        </w:tc>
        <w:tc>
          <w:tcPr>
            <w:tcW w:w="1417" w:type="dxa"/>
            <w:tcBorders>
              <w:top w:val="single" w:sz="6" w:space="0" w:color="CCCCCC"/>
              <w:left w:val="single" w:sz="6" w:space="0" w:color="CCCCCC"/>
              <w:bottom w:val="single" w:sz="6" w:space="0" w:color="CCCCCC"/>
              <w:right w:val="single" w:sz="6" w:space="0" w:color="CCCCCC"/>
            </w:tcBorders>
            <w:vAlign w:val="center"/>
          </w:tcPr>
          <w:p w14:paraId="4915822C"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офісний прямий</w:t>
            </w:r>
          </w:p>
          <w:p w14:paraId="592FBA5C"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39134100-1</w:t>
            </w:r>
          </w:p>
        </w:tc>
        <w:tc>
          <w:tcPr>
            <w:tcW w:w="5528" w:type="dxa"/>
            <w:tcBorders>
              <w:top w:val="single" w:sz="6" w:space="0" w:color="CCCCCC"/>
              <w:left w:val="single" w:sz="6" w:space="0" w:color="CCCCCC"/>
              <w:bottom w:val="single" w:sz="6" w:space="0" w:color="CCCCCC"/>
              <w:right w:val="single" w:sz="6" w:space="0" w:color="CCCCCC"/>
            </w:tcBorders>
            <w:vAlign w:val="bottom"/>
          </w:tcPr>
          <w:p w14:paraId="170D363D" w14:textId="77777777" w:rsidR="00913098" w:rsidRPr="0000344F" w:rsidRDefault="00913098" w:rsidP="00F16F01">
            <w:pPr>
              <w:jc w:val="both"/>
              <w:rPr>
                <w:rFonts w:ascii="Times New Roman" w:hAnsi="Times New Roman" w:cs="Times New Roman"/>
                <w:color w:val="000000"/>
                <w:sz w:val="24"/>
                <w:szCs w:val="24"/>
              </w:rPr>
            </w:pPr>
          </w:p>
          <w:tbl>
            <w:tblPr>
              <w:tblW w:w="5489" w:type="dxa"/>
              <w:tblCellSpacing w:w="0" w:type="dxa"/>
              <w:shd w:val="clear" w:color="000000" w:fill="FFFFFF" w:themeFill="background1"/>
              <w:tblLayout w:type="fixed"/>
              <w:tblCellMar>
                <w:left w:w="0" w:type="dxa"/>
                <w:right w:w="0" w:type="dxa"/>
              </w:tblCellMar>
              <w:tblLook w:val="04A0" w:firstRow="1" w:lastRow="0" w:firstColumn="1" w:lastColumn="0" w:noHBand="0" w:noVBand="1"/>
            </w:tblPr>
            <w:tblGrid>
              <w:gridCol w:w="5489"/>
            </w:tblGrid>
            <w:tr w:rsidR="00913098" w:rsidRPr="0000344F" w14:paraId="5024B0B2" w14:textId="77777777" w:rsidTr="00F16F01">
              <w:trPr>
                <w:trHeight w:val="4804"/>
                <w:tblCellSpacing w:w="0" w:type="dxa"/>
              </w:trPr>
              <w:tc>
                <w:tcPr>
                  <w:tcW w:w="5489" w:type="dxa"/>
                  <w:shd w:val="clear" w:color="000000" w:fill="FFFFFF" w:themeFill="background1"/>
                  <w:hideMark/>
                </w:tcPr>
                <w:p w14:paraId="70E67B54"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800 мм, ширина 1300 мм, глибина                                       650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столу - корпусна конструкція з  ДСП  18мм  Кріплення гвинтове, мініфікс.</w:t>
                  </w:r>
                  <w:r w:rsidRPr="0000344F">
                    <w:rPr>
                      <w:rFonts w:ascii="Times New Roman" w:hAnsi="Times New Roman" w:cs="Times New Roman"/>
                      <w:color w:val="000000"/>
                      <w:sz w:val="24"/>
                      <w:szCs w:val="24"/>
                    </w:rPr>
                    <w:br/>
                    <w:t>Додаткові опції: ніжки-4 шт. Гарантія, не менше – 12 місяців.</w:t>
                  </w:r>
                </w:p>
                <w:p w14:paraId="5516360F" w14:textId="40709308"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81792" behindDoc="0" locked="0" layoutInCell="1" allowOverlap="1" wp14:anchorId="2DD3634E" wp14:editId="1CCB5B0C">
                        <wp:simplePos x="0" y="0"/>
                        <wp:positionH relativeFrom="column">
                          <wp:posOffset>1104900</wp:posOffset>
                        </wp:positionH>
                        <wp:positionV relativeFrom="paragraph">
                          <wp:posOffset>577215</wp:posOffset>
                        </wp:positionV>
                        <wp:extent cx="1104900" cy="669925"/>
                        <wp:effectExtent l="0" t="0" r="0" b="0"/>
                        <wp:wrapNone/>
                        <wp:docPr id="94" name="Рисунок 94" descr="Стол прямой S1.00.13">
                          <a:extLst xmlns:a="http://schemas.openxmlformats.org/drawingml/2006/main">
                            <a:ext uri="{FF2B5EF4-FFF2-40B4-BE49-F238E27FC236}">
                              <a16:creationId xmlns:a16="http://schemas.microsoft.com/office/drawing/2014/main" id="{77B1C0B2-35A6-4803-8CB3-CB0D755C44EA}"/>
                            </a:ext>
                          </a:extLst>
                        </wp:docPr>
                        <wp:cNvGraphicFramePr/>
                        <a:graphic xmlns:a="http://schemas.openxmlformats.org/drawingml/2006/main">
                          <a:graphicData uri="http://schemas.openxmlformats.org/drawingml/2006/picture">
                            <pic:pic xmlns:pic="http://schemas.openxmlformats.org/drawingml/2006/picture">
                              <pic:nvPicPr>
                                <pic:cNvPr id="94" name="Рисунок 3" descr="Стол прямой S1.00.13">
                                  <a:extLst>
                                    <a:ext uri="{FF2B5EF4-FFF2-40B4-BE49-F238E27FC236}">
                                      <a16:creationId xmlns:a16="http://schemas.microsoft.com/office/drawing/2014/main" id="{77B1C0B2-35A6-4803-8CB3-CB0D755C44E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color w:val="000000"/>
                      <w:sz w:val="24"/>
                      <w:szCs w:val="24"/>
                    </w:rPr>
                    <w:t>адресою</w:t>
                  </w:r>
                  <w:proofErr w:type="spellEnd"/>
                  <w:r w:rsidRPr="0000344F">
                    <w:rPr>
                      <w:rFonts w:ascii="Times New Roman" w:hAnsi="Times New Roman" w:cs="Times New Roman"/>
                      <w:color w:val="000000"/>
                      <w:sz w:val="24"/>
                      <w:szCs w:val="24"/>
                    </w:rPr>
                    <w:t>: вул. Ярославська, 41, м. Київ, 04071.</w:t>
                  </w:r>
                </w:p>
              </w:tc>
            </w:tr>
          </w:tbl>
          <w:p w14:paraId="2A9B6EF0"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709" w:type="dxa"/>
            <w:tcBorders>
              <w:top w:val="single" w:sz="6" w:space="0" w:color="CCCCCC"/>
              <w:left w:val="single" w:sz="6" w:space="0" w:color="CCCCCC"/>
              <w:bottom w:val="single" w:sz="6" w:space="0" w:color="CCCCCC"/>
              <w:right w:val="single" w:sz="6" w:space="0" w:color="CCCCCC"/>
            </w:tcBorders>
            <w:vAlign w:val="center"/>
          </w:tcPr>
          <w:p w14:paraId="27FBB199"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851" w:type="dxa"/>
            <w:tcBorders>
              <w:top w:val="single" w:sz="6" w:space="0" w:color="CCCCCC"/>
              <w:left w:val="single" w:sz="6" w:space="0" w:color="CCCCCC"/>
              <w:bottom w:val="single" w:sz="6" w:space="0" w:color="CCCCCC"/>
              <w:right w:val="single" w:sz="6" w:space="0" w:color="CCCCCC"/>
            </w:tcBorders>
            <w:vAlign w:val="center"/>
          </w:tcPr>
          <w:p w14:paraId="7DD90E33"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3</w:t>
            </w:r>
          </w:p>
        </w:tc>
        <w:tc>
          <w:tcPr>
            <w:tcW w:w="5388"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B02AFA5"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41" w:type="dxa"/>
            <w:vAlign w:val="center"/>
          </w:tcPr>
          <w:p w14:paraId="0118FCD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6A7E0C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166052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1DFD76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3581D8F"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7CF31B18" w14:textId="77777777" w:rsidTr="00F16F01">
        <w:trPr>
          <w:trHeight w:val="5751"/>
        </w:trPr>
        <w:tc>
          <w:tcPr>
            <w:tcW w:w="424" w:type="dxa"/>
            <w:tcBorders>
              <w:top w:val="single" w:sz="6" w:space="0" w:color="CCCCCC"/>
              <w:left w:val="single" w:sz="6" w:space="0" w:color="CCCCCC"/>
              <w:bottom w:val="single" w:sz="6" w:space="0" w:color="CCCCCC"/>
              <w:right w:val="single" w:sz="6" w:space="0" w:color="CCCCCC"/>
            </w:tcBorders>
            <w:vAlign w:val="center"/>
          </w:tcPr>
          <w:p w14:paraId="77E9EA4D"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25</w:t>
            </w:r>
          </w:p>
        </w:tc>
        <w:tc>
          <w:tcPr>
            <w:tcW w:w="1417" w:type="dxa"/>
            <w:tcBorders>
              <w:top w:val="single" w:sz="6" w:space="0" w:color="CCCCCC"/>
              <w:left w:val="single" w:sz="6" w:space="0" w:color="CCCCCC"/>
              <w:bottom w:val="single" w:sz="6" w:space="0" w:color="CCCCCC"/>
              <w:right w:val="single" w:sz="6" w:space="0" w:color="CCCCCC"/>
            </w:tcBorders>
            <w:vAlign w:val="center"/>
          </w:tcPr>
          <w:p w14:paraId="63CE865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офісний прямий</w:t>
            </w:r>
          </w:p>
          <w:p w14:paraId="05043630"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39134100-1</w:t>
            </w:r>
          </w:p>
        </w:tc>
        <w:tc>
          <w:tcPr>
            <w:tcW w:w="5528" w:type="dxa"/>
            <w:tcBorders>
              <w:top w:val="single" w:sz="6" w:space="0" w:color="CCCCCC"/>
              <w:left w:val="single" w:sz="6" w:space="0" w:color="CCCCCC"/>
              <w:bottom w:val="single" w:sz="6" w:space="0" w:color="CCCCCC"/>
              <w:right w:val="single" w:sz="6" w:space="0" w:color="CCCCCC"/>
            </w:tcBorders>
            <w:vAlign w:val="bottom"/>
          </w:tcPr>
          <w:p w14:paraId="0D9F719C" w14:textId="77777777" w:rsidR="00913098" w:rsidRPr="0000344F" w:rsidRDefault="00913098" w:rsidP="00F16F01">
            <w:pPr>
              <w:jc w:val="both"/>
              <w:rPr>
                <w:rFonts w:ascii="Times New Roman" w:hAnsi="Times New Roman" w:cs="Times New Roman"/>
                <w:color w:val="000000"/>
                <w:sz w:val="24"/>
                <w:szCs w:val="24"/>
              </w:rPr>
            </w:pPr>
          </w:p>
          <w:tbl>
            <w:tblPr>
              <w:tblW w:w="5491" w:type="dxa"/>
              <w:tblCellSpacing w:w="0" w:type="dxa"/>
              <w:tblLayout w:type="fixed"/>
              <w:tblCellMar>
                <w:left w:w="0" w:type="dxa"/>
                <w:right w:w="0" w:type="dxa"/>
              </w:tblCellMar>
              <w:tblLook w:val="04A0" w:firstRow="1" w:lastRow="0" w:firstColumn="1" w:lastColumn="0" w:noHBand="0" w:noVBand="1"/>
            </w:tblPr>
            <w:tblGrid>
              <w:gridCol w:w="5491"/>
            </w:tblGrid>
            <w:tr w:rsidR="00913098" w:rsidRPr="0000344F" w14:paraId="3457FF80" w14:textId="77777777" w:rsidTr="00F16F01">
              <w:trPr>
                <w:trHeight w:val="5408"/>
                <w:tblCellSpacing w:w="0" w:type="dxa"/>
              </w:trPr>
              <w:tc>
                <w:tcPr>
                  <w:tcW w:w="5491" w:type="dxa"/>
                  <w:tcBorders>
                    <w:top w:val="nil"/>
                    <w:left w:val="nil"/>
                    <w:bottom w:val="single" w:sz="4" w:space="0" w:color="FFFFFF" w:themeColor="background1"/>
                    <w:right w:val="single" w:sz="4" w:space="0" w:color="auto"/>
                  </w:tcBorders>
                  <w:shd w:val="clear" w:color="000000" w:fill="FFFFFF"/>
                  <w:hideMark/>
                </w:tcPr>
                <w:p w14:paraId="38D61A8E" w14:textId="77777777" w:rsidR="00913098" w:rsidRPr="0000344F" w:rsidRDefault="00913098" w:rsidP="00F16F01">
                  <w:pPr>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747 мм, ширина 1370 мм, глибина         620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столу - корпусна конструкція з  ДСП  18мм  Кріплення гвинтове, мініфікс.</w:t>
                  </w:r>
                  <w:r w:rsidRPr="0000344F">
                    <w:rPr>
                      <w:rFonts w:ascii="Times New Roman" w:hAnsi="Times New Roman" w:cs="Times New Roman"/>
                      <w:color w:val="000000"/>
                      <w:sz w:val="24"/>
                      <w:szCs w:val="24"/>
                    </w:rPr>
                    <w:br/>
                    <w:t>Додаткові опції:ніжки-4 шт. Гарантія, не менше – 12 місяців.</w:t>
                  </w:r>
                </w:p>
                <w:p w14:paraId="08C58BDC"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1D933B55" w14:textId="46B2413E"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82816" behindDoc="0" locked="0" layoutInCell="1" allowOverlap="1" wp14:anchorId="21956BF9" wp14:editId="1261A2E1">
                        <wp:simplePos x="0" y="0"/>
                        <wp:positionH relativeFrom="column">
                          <wp:posOffset>1146810</wp:posOffset>
                        </wp:positionH>
                        <wp:positionV relativeFrom="paragraph">
                          <wp:posOffset>226060</wp:posOffset>
                        </wp:positionV>
                        <wp:extent cx="1403985" cy="908685"/>
                        <wp:effectExtent l="0" t="0" r="0" b="5715"/>
                        <wp:wrapNone/>
                        <wp:docPr id="117" name="Рисунок 117" descr="Стол прямой S1.00.13">
                          <a:extLst xmlns:a="http://schemas.openxmlformats.org/drawingml/2006/main">
                            <a:ext uri="{FF2B5EF4-FFF2-40B4-BE49-F238E27FC236}">
                              <a16:creationId xmlns:a16="http://schemas.microsoft.com/office/drawing/2014/main" id="{EC197649-39F1-4A1C-86DC-13B56DE775C8}"/>
                            </a:ext>
                          </a:extLst>
                        </wp:docPr>
                        <wp:cNvGraphicFramePr/>
                        <a:graphic xmlns:a="http://schemas.openxmlformats.org/drawingml/2006/main">
                          <a:graphicData uri="http://schemas.openxmlformats.org/drawingml/2006/picture">
                            <pic:pic xmlns:pic="http://schemas.openxmlformats.org/drawingml/2006/picture">
                              <pic:nvPicPr>
                                <pic:cNvPr id="117" name="Рисунок 3" descr="Стол прямой S1.00.13">
                                  <a:extLst>
                                    <a:ext uri="{FF2B5EF4-FFF2-40B4-BE49-F238E27FC236}">
                                      <a16:creationId xmlns:a16="http://schemas.microsoft.com/office/drawing/2014/main" id="{EC197649-39F1-4A1C-86DC-13B56DE775C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2EF1A040"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709" w:type="dxa"/>
            <w:tcBorders>
              <w:top w:val="single" w:sz="6" w:space="0" w:color="CCCCCC"/>
              <w:left w:val="single" w:sz="6" w:space="0" w:color="CCCCCC"/>
              <w:bottom w:val="single" w:sz="6" w:space="0" w:color="CCCCCC"/>
              <w:right w:val="single" w:sz="6" w:space="0" w:color="CCCCCC"/>
            </w:tcBorders>
            <w:vAlign w:val="center"/>
          </w:tcPr>
          <w:p w14:paraId="069D8D6C"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851" w:type="dxa"/>
            <w:tcBorders>
              <w:top w:val="single" w:sz="6" w:space="0" w:color="CCCCCC"/>
              <w:left w:val="single" w:sz="6" w:space="0" w:color="CCCCCC"/>
              <w:bottom w:val="single" w:sz="6" w:space="0" w:color="CCCCCC"/>
              <w:right w:val="single" w:sz="6" w:space="0" w:color="CCCCCC"/>
            </w:tcBorders>
            <w:vAlign w:val="center"/>
          </w:tcPr>
          <w:p w14:paraId="6547175D"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388"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73582E4A"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41" w:type="dxa"/>
            <w:vAlign w:val="center"/>
          </w:tcPr>
          <w:p w14:paraId="18F4AF1E"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DEECA77"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CDA3CC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B5985F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4752401"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156354AB" w14:textId="77777777" w:rsidR="00913098" w:rsidRPr="0000344F" w:rsidRDefault="00913098" w:rsidP="00913098">
      <w:pPr>
        <w:jc w:val="both"/>
        <w:rPr>
          <w:rFonts w:ascii="Times New Roman" w:hAnsi="Times New Roman" w:cs="Times New Roman"/>
          <w:sz w:val="24"/>
          <w:szCs w:val="24"/>
        </w:rPr>
      </w:pPr>
      <w:r w:rsidRPr="0000344F">
        <w:rPr>
          <w:rFonts w:ascii="Times New Roman" w:hAnsi="Times New Roman" w:cs="Times New Roman"/>
          <w:sz w:val="24"/>
          <w:szCs w:val="24"/>
        </w:rPr>
        <w:br w:type="page"/>
      </w:r>
    </w:p>
    <w:tbl>
      <w:tblPr>
        <w:tblW w:w="29729" w:type="dxa"/>
        <w:tblInd w:w="134" w:type="dxa"/>
        <w:tblLayout w:type="fixed"/>
        <w:tblCellMar>
          <w:top w:w="40" w:type="dxa"/>
          <w:left w:w="40" w:type="dxa"/>
          <w:bottom w:w="40" w:type="dxa"/>
          <w:right w:w="40" w:type="dxa"/>
        </w:tblCellMar>
        <w:tblLook w:val="0000" w:firstRow="0" w:lastRow="0" w:firstColumn="0" w:lastColumn="0" w:noHBand="0" w:noVBand="0"/>
      </w:tblPr>
      <w:tblGrid>
        <w:gridCol w:w="424"/>
        <w:gridCol w:w="1986"/>
        <w:gridCol w:w="4959"/>
        <w:gridCol w:w="709"/>
        <w:gridCol w:w="142"/>
        <w:gridCol w:w="567"/>
        <w:gridCol w:w="5530"/>
        <w:gridCol w:w="100"/>
        <w:gridCol w:w="95"/>
        <w:gridCol w:w="100"/>
        <w:gridCol w:w="3633"/>
        <w:gridCol w:w="195"/>
        <w:gridCol w:w="3633"/>
        <w:gridCol w:w="195"/>
        <w:gridCol w:w="3633"/>
        <w:gridCol w:w="195"/>
        <w:gridCol w:w="3633"/>
      </w:tblGrid>
      <w:tr w:rsidR="00913098" w:rsidRPr="0000344F" w14:paraId="472045AD" w14:textId="77777777" w:rsidTr="00F16F01">
        <w:trPr>
          <w:gridAfter w:val="1"/>
          <w:wAfter w:w="3633" w:type="dxa"/>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1EB3DBCC"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26</w:t>
            </w:r>
          </w:p>
        </w:tc>
        <w:tc>
          <w:tcPr>
            <w:tcW w:w="1986" w:type="dxa"/>
            <w:tcBorders>
              <w:top w:val="single" w:sz="6" w:space="0" w:color="CCCCCC"/>
              <w:left w:val="single" w:sz="6" w:space="0" w:color="CCCCCC"/>
              <w:bottom w:val="single" w:sz="6" w:space="0" w:color="CCCCCC"/>
              <w:right w:val="single" w:sz="6" w:space="0" w:color="CCCCCC"/>
            </w:tcBorders>
            <w:vAlign w:val="center"/>
          </w:tcPr>
          <w:p w14:paraId="7503D302"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офісний прямий</w:t>
            </w:r>
          </w:p>
          <w:p w14:paraId="2EC2F2E2"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39134100-1</w:t>
            </w:r>
          </w:p>
        </w:tc>
        <w:tc>
          <w:tcPr>
            <w:tcW w:w="4959" w:type="dxa"/>
            <w:tcBorders>
              <w:top w:val="single" w:sz="6" w:space="0" w:color="CCCCCC"/>
              <w:left w:val="single" w:sz="6" w:space="0" w:color="CCCCCC"/>
              <w:bottom w:val="single" w:sz="6" w:space="0" w:color="CCCCCC"/>
              <w:right w:val="single" w:sz="6" w:space="0" w:color="CCCCCC"/>
            </w:tcBorders>
            <w:vAlign w:val="bottom"/>
          </w:tcPr>
          <w:p w14:paraId="07EC8506" w14:textId="77777777" w:rsidR="00913098" w:rsidRPr="0000344F" w:rsidRDefault="00913098" w:rsidP="00F16F01">
            <w:pPr>
              <w:jc w:val="both"/>
              <w:rPr>
                <w:rFonts w:ascii="Times New Roman" w:hAnsi="Times New Roman" w:cs="Times New Roman"/>
                <w:color w:val="000000"/>
                <w:sz w:val="24"/>
                <w:szCs w:val="24"/>
              </w:rPr>
            </w:pPr>
          </w:p>
          <w:tbl>
            <w:tblPr>
              <w:tblW w:w="5491" w:type="dxa"/>
              <w:tblCellSpacing w:w="0" w:type="dxa"/>
              <w:tblLayout w:type="fixed"/>
              <w:tblCellMar>
                <w:left w:w="0" w:type="dxa"/>
                <w:right w:w="0" w:type="dxa"/>
              </w:tblCellMar>
              <w:tblLook w:val="04A0" w:firstRow="1" w:lastRow="0" w:firstColumn="1" w:lastColumn="0" w:noHBand="0" w:noVBand="1"/>
            </w:tblPr>
            <w:tblGrid>
              <w:gridCol w:w="5491"/>
            </w:tblGrid>
            <w:tr w:rsidR="00913098" w:rsidRPr="0000344F" w14:paraId="1DC7BF06" w14:textId="77777777" w:rsidTr="00F16F01">
              <w:trPr>
                <w:trHeight w:val="5796"/>
                <w:tblCellSpacing w:w="0" w:type="dxa"/>
              </w:trPr>
              <w:tc>
                <w:tcPr>
                  <w:tcW w:w="5491" w:type="dxa"/>
                  <w:tcBorders>
                    <w:top w:val="nil"/>
                    <w:left w:val="nil"/>
                    <w:bottom w:val="single" w:sz="4" w:space="0" w:color="auto"/>
                    <w:right w:val="single" w:sz="4" w:space="0" w:color="auto"/>
                  </w:tcBorders>
                  <w:shd w:val="clear" w:color="000000" w:fill="FFFFFF"/>
                  <w:hideMark/>
                </w:tcPr>
                <w:p w14:paraId="17B7DE25" w14:textId="2A0B13A9"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83840" behindDoc="0" locked="0" layoutInCell="1" allowOverlap="1" wp14:anchorId="7C5BF19E" wp14:editId="6E1EAE21">
                        <wp:simplePos x="0" y="0"/>
                        <wp:positionH relativeFrom="column">
                          <wp:posOffset>893445</wp:posOffset>
                        </wp:positionH>
                        <wp:positionV relativeFrom="paragraph">
                          <wp:posOffset>2630170</wp:posOffset>
                        </wp:positionV>
                        <wp:extent cx="1095375" cy="828675"/>
                        <wp:effectExtent l="0" t="0" r="9525" b="9525"/>
                        <wp:wrapNone/>
                        <wp:docPr id="10" name="Рисунок 10" descr="Стол прямой S1.00.13">
                          <a:extLst xmlns:a="http://schemas.openxmlformats.org/drawingml/2006/main">
                            <a:ext uri="{FF2B5EF4-FFF2-40B4-BE49-F238E27FC236}">
                              <a16:creationId xmlns:a16="http://schemas.microsoft.com/office/drawing/2014/main" id="{AD5D3206-6A83-4B4B-8199-D7E11F4C6602}"/>
                            </a:ext>
                          </a:extLst>
                        </wp:docPr>
                        <wp:cNvGraphicFramePr/>
                        <a:graphic xmlns:a="http://schemas.openxmlformats.org/drawingml/2006/main">
                          <a:graphicData uri="http://schemas.openxmlformats.org/drawingml/2006/picture">
                            <pic:pic xmlns:pic="http://schemas.openxmlformats.org/drawingml/2006/picture">
                              <pic:nvPicPr>
                                <pic:cNvPr id="100" name="Рисунок 3" descr="Стол прямой S1.00.13">
                                  <a:extLst>
                                    <a:ext uri="{FF2B5EF4-FFF2-40B4-BE49-F238E27FC236}">
                                      <a16:creationId xmlns:a16="http://schemas.microsoft.com/office/drawing/2014/main" id="{AD5D3206-6A83-4B4B-8199-D7E11F4C660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t>Розміри: висота 750 мм, ширина 1500 мм, глибина     700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столу - корпусна конструкція з  ДСП  18мм  Кріплення гвинтове, мініфікс.</w:t>
                  </w:r>
                  <w:r w:rsidRPr="0000344F">
                    <w:rPr>
                      <w:rFonts w:ascii="Times New Roman" w:hAnsi="Times New Roman" w:cs="Times New Roman"/>
                      <w:color w:val="000000"/>
                      <w:sz w:val="24"/>
                      <w:szCs w:val="24"/>
                    </w:rPr>
                    <w:br/>
                    <w:t>Додаткові опції:ніжки-4 шт. Гарантія, не менше – 12 місяців.</w:t>
                  </w:r>
                </w:p>
                <w:p w14:paraId="03D1F64E"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8E2BF0B" w14:textId="77777777" w:rsidR="00913098" w:rsidRPr="0000344F" w:rsidRDefault="00913098" w:rsidP="00F16F01">
                  <w:pPr>
                    <w:jc w:val="both"/>
                    <w:rPr>
                      <w:rFonts w:ascii="Times New Roman" w:hAnsi="Times New Roman" w:cs="Times New Roman"/>
                      <w:color w:val="000000"/>
                      <w:sz w:val="24"/>
                      <w:szCs w:val="24"/>
                    </w:rPr>
                  </w:pPr>
                </w:p>
              </w:tc>
            </w:tr>
          </w:tbl>
          <w:p w14:paraId="12F7FB3C"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709" w:type="dxa"/>
            <w:tcBorders>
              <w:top w:val="single" w:sz="6" w:space="0" w:color="CCCCCC"/>
              <w:left w:val="single" w:sz="6" w:space="0" w:color="CCCCCC"/>
              <w:bottom w:val="single" w:sz="6" w:space="0" w:color="CCCCCC"/>
              <w:right w:val="single" w:sz="6" w:space="0" w:color="CCCCCC"/>
            </w:tcBorders>
            <w:vAlign w:val="center"/>
          </w:tcPr>
          <w:p w14:paraId="4E6DED29"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 шт.</w:t>
            </w:r>
          </w:p>
        </w:tc>
        <w:tc>
          <w:tcPr>
            <w:tcW w:w="709" w:type="dxa"/>
            <w:gridSpan w:val="2"/>
            <w:tcBorders>
              <w:top w:val="single" w:sz="6" w:space="0" w:color="CCCCCC"/>
              <w:left w:val="single" w:sz="6" w:space="0" w:color="CCCCCC"/>
              <w:bottom w:val="single" w:sz="6" w:space="0" w:color="CCCCCC"/>
              <w:right w:val="single" w:sz="6" w:space="0" w:color="CCCCCC"/>
            </w:tcBorders>
            <w:vAlign w:val="center"/>
          </w:tcPr>
          <w:p w14:paraId="6A3018DB"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3</w:t>
            </w:r>
          </w:p>
        </w:tc>
        <w:tc>
          <w:tcPr>
            <w:tcW w:w="553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2367707"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95" w:type="dxa"/>
            <w:gridSpan w:val="2"/>
            <w:vAlign w:val="center"/>
          </w:tcPr>
          <w:p w14:paraId="0E812FD9"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100" w:type="dxa"/>
            <w:vAlign w:val="center"/>
          </w:tcPr>
          <w:p w14:paraId="0D15455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gridSpan w:val="2"/>
            <w:vAlign w:val="center"/>
          </w:tcPr>
          <w:p w14:paraId="0410F1B9"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gridSpan w:val="2"/>
            <w:vAlign w:val="center"/>
          </w:tcPr>
          <w:p w14:paraId="1915E9A7"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gridSpan w:val="2"/>
            <w:vAlign w:val="center"/>
          </w:tcPr>
          <w:p w14:paraId="78B15BEB"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7A3F26F8" w14:textId="77777777" w:rsidTr="00F16F01">
        <w:trPr>
          <w:trHeight w:val="5548"/>
        </w:trPr>
        <w:tc>
          <w:tcPr>
            <w:tcW w:w="424" w:type="dxa"/>
            <w:tcBorders>
              <w:top w:val="single" w:sz="6" w:space="0" w:color="CCCCCC"/>
              <w:left w:val="single" w:sz="6" w:space="0" w:color="CCCCCC"/>
              <w:bottom w:val="single" w:sz="6" w:space="0" w:color="CCCCCC"/>
              <w:right w:val="single" w:sz="6" w:space="0" w:color="CCCCCC"/>
            </w:tcBorders>
            <w:vAlign w:val="center"/>
          </w:tcPr>
          <w:p w14:paraId="3C1DC8B4"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27</w:t>
            </w:r>
          </w:p>
        </w:tc>
        <w:tc>
          <w:tcPr>
            <w:tcW w:w="1986" w:type="dxa"/>
            <w:tcBorders>
              <w:top w:val="single" w:sz="6" w:space="0" w:color="CCCCCC"/>
              <w:left w:val="single" w:sz="6" w:space="0" w:color="CCCCCC"/>
              <w:bottom w:val="single" w:sz="6" w:space="0" w:color="CCCCCC"/>
              <w:right w:val="single" w:sz="6" w:space="0" w:color="CCCCCC"/>
            </w:tcBorders>
            <w:vAlign w:val="center"/>
          </w:tcPr>
          <w:p w14:paraId="5DA96679"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офісний прямий</w:t>
            </w:r>
          </w:p>
          <w:p w14:paraId="46CD1BEE"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39134100-1</w:t>
            </w:r>
          </w:p>
        </w:tc>
        <w:tc>
          <w:tcPr>
            <w:tcW w:w="4959" w:type="dxa"/>
            <w:tcBorders>
              <w:top w:val="single" w:sz="6" w:space="0" w:color="CCCCCC"/>
              <w:left w:val="single" w:sz="6" w:space="0" w:color="CCCCCC"/>
              <w:bottom w:val="single" w:sz="6" w:space="0" w:color="CCCCCC"/>
              <w:right w:val="single" w:sz="6" w:space="0" w:color="CCCCCC"/>
            </w:tcBorders>
            <w:vAlign w:val="bottom"/>
          </w:tcPr>
          <w:p w14:paraId="45B5497C" w14:textId="77777777" w:rsidR="00913098" w:rsidRPr="0000344F" w:rsidRDefault="00913098" w:rsidP="00F16F01">
            <w:pPr>
              <w:jc w:val="both"/>
              <w:rPr>
                <w:rFonts w:ascii="Times New Roman" w:hAnsi="Times New Roman" w:cs="Times New Roman"/>
                <w:color w:val="000000"/>
                <w:sz w:val="24"/>
                <w:szCs w:val="24"/>
              </w:rPr>
            </w:pPr>
          </w:p>
          <w:tbl>
            <w:tblPr>
              <w:tblW w:w="4918" w:type="dxa"/>
              <w:tblCellSpacing w:w="0" w:type="dxa"/>
              <w:tblLayout w:type="fixed"/>
              <w:tblCellMar>
                <w:left w:w="0" w:type="dxa"/>
                <w:right w:w="0" w:type="dxa"/>
              </w:tblCellMar>
              <w:tblLook w:val="04A0" w:firstRow="1" w:lastRow="0" w:firstColumn="1" w:lastColumn="0" w:noHBand="0" w:noVBand="1"/>
            </w:tblPr>
            <w:tblGrid>
              <w:gridCol w:w="4918"/>
            </w:tblGrid>
            <w:tr w:rsidR="00913098" w:rsidRPr="0000344F" w14:paraId="61B31639" w14:textId="77777777" w:rsidTr="00F16F01">
              <w:trPr>
                <w:trHeight w:val="5404"/>
                <w:tblCellSpacing w:w="0" w:type="dxa"/>
              </w:trPr>
              <w:tc>
                <w:tcPr>
                  <w:tcW w:w="4918" w:type="dxa"/>
                  <w:tcBorders>
                    <w:top w:val="nil"/>
                    <w:left w:val="nil"/>
                    <w:bottom w:val="single" w:sz="4" w:space="0" w:color="FFFFFF" w:themeColor="background1"/>
                    <w:right w:val="single" w:sz="4" w:space="0" w:color="auto"/>
                  </w:tcBorders>
                  <w:shd w:val="clear" w:color="000000" w:fill="FFFFFF"/>
                  <w:hideMark/>
                </w:tcPr>
                <w:p w14:paraId="56D0F396"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750 мм, ширина 1300 мм, глибина 700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столу - корпусна конструкція з  ДСП  18мм  Кріплення гвинтове, мініфікс.</w:t>
                  </w:r>
                  <w:r w:rsidRPr="0000344F">
                    <w:rPr>
                      <w:rFonts w:ascii="Times New Roman" w:hAnsi="Times New Roman" w:cs="Times New Roman"/>
                      <w:color w:val="000000"/>
                      <w:sz w:val="24"/>
                      <w:szCs w:val="24"/>
                    </w:rPr>
                    <w:br/>
                    <w:t>Додаткові опції: ніжки-4 шт. Гарантія, не менше – 12 місяців.</w:t>
                  </w:r>
                </w:p>
                <w:p w14:paraId="291D9DA8"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035F98A" w14:textId="408E4FA2"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84864" behindDoc="0" locked="0" layoutInCell="1" allowOverlap="1" wp14:anchorId="6E512325" wp14:editId="438781E0">
                        <wp:simplePos x="0" y="0"/>
                        <wp:positionH relativeFrom="column">
                          <wp:posOffset>810260</wp:posOffset>
                        </wp:positionH>
                        <wp:positionV relativeFrom="paragraph">
                          <wp:posOffset>109855</wp:posOffset>
                        </wp:positionV>
                        <wp:extent cx="1627505" cy="762635"/>
                        <wp:effectExtent l="0" t="0" r="0" b="0"/>
                        <wp:wrapNone/>
                        <wp:docPr id="109" name="Рисунок 109" descr="Стол прямой S1.00.13">
                          <a:extLst xmlns:a="http://schemas.openxmlformats.org/drawingml/2006/main">
                            <a:ext uri="{FF2B5EF4-FFF2-40B4-BE49-F238E27FC236}">
                              <a16:creationId xmlns:a16="http://schemas.microsoft.com/office/drawing/2014/main" id="{255AEC1B-1197-4B25-B83A-9EF63E5C3DA3}"/>
                            </a:ext>
                          </a:extLst>
                        </wp:docPr>
                        <wp:cNvGraphicFramePr/>
                        <a:graphic xmlns:a="http://schemas.openxmlformats.org/drawingml/2006/main">
                          <a:graphicData uri="http://schemas.openxmlformats.org/drawingml/2006/picture">
                            <pic:pic xmlns:pic="http://schemas.openxmlformats.org/drawingml/2006/picture">
                              <pic:nvPicPr>
                                <pic:cNvPr id="109" name="Рисунок 3" descr="Стол прямой S1.00.13">
                                  <a:extLst>
                                    <a:ext uri="{FF2B5EF4-FFF2-40B4-BE49-F238E27FC236}">
                                      <a16:creationId xmlns:a16="http://schemas.microsoft.com/office/drawing/2014/main" id="{255AEC1B-1197-4B25-B83A-9EF63E5C3DA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2E68628C"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851" w:type="dxa"/>
            <w:gridSpan w:val="2"/>
            <w:tcBorders>
              <w:top w:val="single" w:sz="6" w:space="0" w:color="CCCCCC"/>
              <w:left w:val="single" w:sz="6" w:space="0" w:color="CCCCCC"/>
              <w:bottom w:val="single" w:sz="6" w:space="0" w:color="CCCCCC"/>
              <w:right w:val="single" w:sz="6" w:space="0" w:color="CCCCCC"/>
            </w:tcBorders>
            <w:vAlign w:val="center"/>
          </w:tcPr>
          <w:p w14:paraId="75996687"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 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18FF48CC"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2</w:t>
            </w:r>
          </w:p>
        </w:tc>
        <w:tc>
          <w:tcPr>
            <w:tcW w:w="553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1498886A"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00" w:type="dxa"/>
            <w:vAlign w:val="center"/>
          </w:tcPr>
          <w:p w14:paraId="3AB5F6DE"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gridSpan w:val="3"/>
            <w:vAlign w:val="center"/>
          </w:tcPr>
          <w:p w14:paraId="71CC6A8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gridSpan w:val="2"/>
            <w:vAlign w:val="center"/>
          </w:tcPr>
          <w:p w14:paraId="4A1EB81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gridSpan w:val="2"/>
            <w:vAlign w:val="center"/>
          </w:tcPr>
          <w:p w14:paraId="178A4E69"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gridSpan w:val="2"/>
            <w:vAlign w:val="center"/>
          </w:tcPr>
          <w:p w14:paraId="2FEEE11F"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63C6E796" w14:textId="77777777" w:rsidR="00913098" w:rsidRPr="0000344F" w:rsidRDefault="00913098" w:rsidP="00913098">
      <w:pPr>
        <w:jc w:val="both"/>
        <w:rPr>
          <w:rFonts w:ascii="Times New Roman" w:hAnsi="Times New Roman" w:cs="Times New Roman"/>
          <w:sz w:val="24"/>
          <w:szCs w:val="24"/>
        </w:rPr>
      </w:pPr>
      <w:r w:rsidRPr="0000344F">
        <w:rPr>
          <w:rFonts w:ascii="Times New Roman" w:hAnsi="Times New Roman" w:cs="Times New Roman"/>
          <w:sz w:val="24"/>
          <w:szCs w:val="24"/>
        </w:rPr>
        <w:br w:type="page"/>
      </w:r>
    </w:p>
    <w:tbl>
      <w:tblPr>
        <w:tblW w:w="29770" w:type="dxa"/>
        <w:tblInd w:w="134"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387"/>
        <w:gridCol w:w="992"/>
        <w:gridCol w:w="567"/>
        <w:gridCol w:w="5530"/>
        <w:gridCol w:w="141"/>
        <w:gridCol w:w="3828"/>
        <w:gridCol w:w="3828"/>
        <w:gridCol w:w="3828"/>
        <w:gridCol w:w="3828"/>
      </w:tblGrid>
      <w:tr w:rsidR="00913098" w:rsidRPr="0000344F" w14:paraId="43AC7E5D"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60AF4A1F"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28</w:t>
            </w:r>
          </w:p>
        </w:tc>
        <w:tc>
          <w:tcPr>
            <w:tcW w:w="1417" w:type="dxa"/>
            <w:tcBorders>
              <w:top w:val="single" w:sz="6" w:space="0" w:color="CCCCCC"/>
              <w:left w:val="single" w:sz="6" w:space="0" w:color="CCCCCC"/>
              <w:bottom w:val="single" w:sz="6" w:space="0" w:color="CCCCCC"/>
              <w:right w:val="single" w:sz="6" w:space="0" w:color="CCCCCC"/>
            </w:tcBorders>
            <w:vAlign w:val="center"/>
          </w:tcPr>
          <w:p w14:paraId="3FBB5EEE"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офісний прямий</w:t>
            </w:r>
          </w:p>
          <w:p w14:paraId="123597DF"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39134100-1</w:t>
            </w:r>
          </w:p>
        </w:tc>
        <w:tc>
          <w:tcPr>
            <w:tcW w:w="5387" w:type="dxa"/>
            <w:tcBorders>
              <w:top w:val="single" w:sz="6" w:space="0" w:color="CCCCCC"/>
              <w:left w:val="single" w:sz="6" w:space="0" w:color="CCCCCC"/>
              <w:bottom w:val="single" w:sz="6" w:space="0" w:color="CCCCCC"/>
              <w:right w:val="single" w:sz="6" w:space="0" w:color="CCCCCC"/>
            </w:tcBorders>
            <w:vAlign w:val="bottom"/>
          </w:tcPr>
          <w:p w14:paraId="2D0FFD76"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5D2CDF61" w14:textId="77777777" w:rsidTr="00F16F01">
              <w:trPr>
                <w:trHeight w:val="5371"/>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597B5B3A"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750 мм, ширина 1300 мм, глибина 650 мм. Всі деталі матеріал двостороннє ламіноване  ДСП  EGGER 18 мм. Колір  ДСП  -  ВЕНГЕ МАЛІ. Окрайка всіх зовнішніх торцевих частин крайкою ПВХ не менше 2 мм, у колір відповідно до   ДСП. Основа столу - корпусна конструкція з  ДСП  18мм  Кріплення гвинтове, мініфікс.</w:t>
                  </w:r>
                  <w:r w:rsidRPr="0000344F">
                    <w:rPr>
                      <w:rFonts w:ascii="Times New Roman" w:hAnsi="Times New Roman" w:cs="Times New Roman"/>
                      <w:color w:val="000000"/>
                      <w:sz w:val="24"/>
                      <w:szCs w:val="24"/>
                    </w:rPr>
                    <w:br/>
                    <w:t>Додаткові опції:ніжки-4 шт. Гарантія, не менше – 12 місяців.</w:t>
                  </w:r>
                </w:p>
                <w:p w14:paraId="6C67A539"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F3A5DC9" w14:textId="019553FD"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85888" behindDoc="0" locked="0" layoutInCell="1" allowOverlap="1" wp14:anchorId="39BE403F" wp14:editId="4E6130AE">
                        <wp:simplePos x="0" y="0"/>
                        <wp:positionH relativeFrom="column">
                          <wp:posOffset>1026795</wp:posOffset>
                        </wp:positionH>
                        <wp:positionV relativeFrom="paragraph">
                          <wp:posOffset>165100</wp:posOffset>
                        </wp:positionV>
                        <wp:extent cx="1095375" cy="828675"/>
                        <wp:effectExtent l="0" t="0" r="9525" b="9525"/>
                        <wp:wrapNone/>
                        <wp:docPr id="9" name="Рисунок 9" descr="Стол прямой S1.00.13">
                          <a:extLst xmlns:a="http://schemas.openxmlformats.org/drawingml/2006/main">
                            <a:ext uri="{FF2B5EF4-FFF2-40B4-BE49-F238E27FC236}">
                              <a16:creationId xmlns:a16="http://schemas.microsoft.com/office/drawing/2014/main" id="{6DE4B2B5-8CB1-4565-8E04-D0257FCB3D92}"/>
                            </a:ext>
                          </a:extLst>
                        </wp:docPr>
                        <wp:cNvGraphicFramePr/>
                        <a:graphic xmlns:a="http://schemas.openxmlformats.org/drawingml/2006/main">
                          <a:graphicData uri="http://schemas.openxmlformats.org/drawingml/2006/picture">
                            <pic:pic xmlns:pic="http://schemas.openxmlformats.org/drawingml/2006/picture">
                              <pic:nvPicPr>
                                <pic:cNvPr id="113" name="Рисунок 3" descr="Стол прямой S1.00.13">
                                  <a:extLst>
                                    <a:ext uri="{FF2B5EF4-FFF2-40B4-BE49-F238E27FC236}">
                                      <a16:creationId xmlns:a16="http://schemas.microsoft.com/office/drawing/2014/main" id="{6DE4B2B5-8CB1-4565-8E04-D0257FCB3D9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1D8273A4"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309B2788"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4B4854C9"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3</w:t>
            </w:r>
          </w:p>
        </w:tc>
        <w:tc>
          <w:tcPr>
            <w:tcW w:w="553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0E98EB1"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41" w:type="dxa"/>
            <w:vAlign w:val="center"/>
          </w:tcPr>
          <w:p w14:paraId="0B13F6D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7F07397"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E8F1C27"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337FC2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5D0507C"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3673E9B5" w14:textId="77777777" w:rsidTr="00F16F01">
        <w:trPr>
          <w:trHeight w:val="7446"/>
        </w:trPr>
        <w:tc>
          <w:tcPr>
            <w:tcW w:w="424" w:type="dxa"/>
            <w:tcBorders>
              <w:top w:val="single" w:sz="6" w:space="0" w:color="CCCCCC"/>
              <w:left w:val="single" w:sz="6" w:space="0" w:color="CCCCCC"/>
              <w:bottom w:val="single" w:sz="6" w:space="0" w:color="CCCCCC"/>
              <w:right w:val="single" w:sz="6" w:space="0" w:color="CCCCCC"/>
            </w:tcBorders>
            <w:vAlign w:val="center"/>
          </w:tcPr>
          <w:p w14:paraId="4B787D0B"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29</w:t>
            </w:r>
          </w:p>
        </w:tc>
        <w:tc>
          <w:tcPr>
            <w:tcW w:w="1417" w:type="dxa"/>
            <w:tcBorders>
              <w:top w:val="single" w:sz="6" w:space="0" w:color="CCCCCC"/>
              <w:left w:val="single" w:sz="6" w:space="0" w:color="CCCCCC"/>
              <w:bottom w:val="single" w:sz="6" w:space="0" w:color="CCCCCC"/>
              <w:right w:val="single" w:sz="6" w:space="0" w:color="CCCCCC"/>
            </w:tcBorders>
            <w:vAlign w:val="center"/>
          </w:tcPr>
          <w:p w14:paraId="6861DEDE"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гардероб (шафа для одягу)</w:t>
            </w:r>
          </w:p>
          <w:p w14:paraId="0DAFDC9E"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39130000-2</w:t>
            </w:r>
          </w:p>
        </w:tc>
        <w:tc>
          <w:tcPr>
            <w:tcW w:w="5387" w:type="dxa"/>
            <w:tcBorders>
              <w:top w:val="single" w:sz="6" w:space="0" w:color="CCCCCC"/>
              <w:left w:val="single" w:sz="6" w:space="0" w:color="CCCCCC"/>
              <w:bottom w:val="single" w:sz="6" w:space="0" w:color="CCCCCC"/>
              <w:right w:val="single" w:sz="6" w:space="0" w:color="CCCCCC"/>
            </w:tcBorders>
            <w:vAlign w:val="bottom"/>
          </w:tcPr>
          <w:p w14:paraId="2EAF5771" w14:textId="77777777" w:rsidR="00913098" w:rsidRPr="0000344F" w:rsidRDefault="00913098" w:rsidP="00F16F01">
            <w:pPr>
              <w:jc w:val="both"/>
              <w:rPr>
                <w:rFonts w:ascii="Times New Roman" w:hAnsi="Times New Roman" w:cs="Times New Roman"/>
                <w:color w:val="000000"/>
                <w:sz w:val="24"/>
                <w:szCs w:val="24"/>
              </w:rPr>
            </w:pPr>
          </w:p>
          <w:tbl>
            <w:tblPr>
              <w:tblW w:w="5346" w:type="dxa"/>
              <w:tblCellSpacing w:w="0" w:type="dxa"/>
              <w:tblLayout w:type="fixed"/>
              <w:tblCellMar>
                <w:left w:w="0" w:type="dxa"/>
                <w:right w:w="0" w:type="dxa"/>
              </w:tblCellMar>
              <w:tblLook w:val="04A0" w:firstRow="1" w:lastRow="0" w:firstColumn="1" w:lastColumn="0" w:noHBand="0" w:noVBand="1"/>
            </w:tblPr>
            <w:tblGrid>
              <w:gridCol w:w="5346"/>
            </w:tblGrid>
            <w:tr w:rsidR="00913098" w:rsidRPr="0000344F" w14:paraId="77F6D099" w14:textId="77777777" w:rsidTr="00F16F01">
              <w:trPr>
                <w:trHeight w:val="6598"/>
                <w:tblCellSpacing w:w="0" w:type="dxa"/>
              </w:trPr>
              <w:tc>
                <w:tcPr>
                  <w:tcW w:w="5346" w:type="dxa"/>
                  <w:tcBorders>
                    <w:top w:val="single" w:sz="4" w:space="0" w:color="FFFFFF" w:themeColor="background1"/>
                    <w:left w:val="nil"/>
                    <w:bottom w:val="single" w:sz="4" w:space="0" w:color="FFFFFF" w:themeColor="background1"/>
                    <w:right w:val="single" w:sz="4" w:space="0" w:color="auto"/>
                  </w:tcBorders>
                  <w:shd w:val="clear" w:color="auto" w:fill="auto"/>
                  <w:hideMark/>
                </w:tcPr>
                <w:p w14:paraId="17BA4CD1"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2150 мм, ширина 500 мм, глибина 430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шафи - корпусна конструкція з  ДСП    18 мм.  Кріплення гвинтове, мініфікс, фурнітура.</w:t>
                  </w:r>
                  <w:r w:rsidRPr="0000344F">
                    <w:rPr>
                      <w:rFonts w:ascii="Times New Roman" w:hAnsi="Times New Roman" w:cs="Times New Roman"/>
                      <w:color w:val="000000"/>
                      <w:sz w:val="24"/>
                      <w:szCs w:val="24"/>
                    </w:rPr>
                    <w:br/>
                    <w:t>Додаткові опції: ніжки- 4шт, дверні ручки Альбена-2 шт, полиці - 6шт, штанга. Гарантія, не менше – 12 місяців.</w:t>
                  </w:r>
                </w:p>
                <w:p w14:paraId="61219B55"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150E890" w14:textId="25091631"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86912" behindDoc="0" locked="0" layoutInCell="1" allowOverlap="1" wp14:anchorId="52B389D3" wp14:editId="5215AFE0">
                        <wp:simplePos x="0" y="0"/>
                        <wp:positionH relativeFrom="column">
                          <wp:posOffset>946150</wp:posOffset>
                        </wp:positionH>
                        <wp:positionV relativeFrom="paragraph">
                          <wp:posOffset>160020</wp:posOffset>
                        </wp:positionV>
                        <wp:extent cx="1520190" cy="1183640"/>
                        <wp:effectExtent l="0" t="0" r="0" b="0"/>
                        <wp:wrapNone/>
                        <wp:docPr id="48" name="Рисунок 48" descr="Шкаф гардероб S5.30.19">
                          <a:extLst xmlns:a="http://schemas.openxmlformats.org/drawingml/2006/main">
                            <a:ext uri="{FF2B5EF4-FFF2-40B4-BE49-F238E27FC236}">
                              <a16:creationId xmlns:a16="http://schemas.microsoft.com/office/drawing/2014/main" id="{00000000-0008-0000-0000-000030000000}"/>
                            </a:ext>
                          </a:extLst>
                        </wp:docPr>
                        <wp:cNvGraphicFramePr/>
                        <a:graphic xmlns:a="http://schemas.openxmlformats.org/drawingml/2006/main">
                          <a:graphicData uri="http://schemas.openxmlformats.org/drawingml/2006/picture">
                            <pic:pic xmlns:pic="http://schemas.openxmlformats.org/drawingml/2006/picture">
                              <pic:nvPicPr>
                                <pic:cNvPr id="48" name="Рисунок 9" descr="Шкаф гардероб S5.30.19">
                                  <a:extLst>
                                    <a:ext uri="{FF2B5EF4-FFF2-40B4-BE49-F238E27FC236}">
                                      <a16:creationId xmlns:a16="http://schemas.microsoft.com/office/drawing/2014/main" id="{00000000-0008-0000-0000-000030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3716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52AD7A30"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4355FF9"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6EAFB9CE"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3</w:t>
            </w:r>
          </w:p>
        </w:tc>
        <w:tc>
          <w:tcPr>
            <w:tcW w:w="553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667818AF"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141" w:type="dxa"/>
            <w:vAlign w:val="center"/>
          </w:tcPr>
          <w:p w14:paraId="2857CD5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B6E2FD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D2D464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CED29F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16EE5D5"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17D9899E" w14:textId="77777777" w:rsidR="00913098" w:rsidRPr="0000344F" w:rsidRDefault="00913098" w:rsidP="00913098">
      <w:pPr>
        <w:jc w:val="both"/>
        <w:rPr>
          <w:rFonts w:ascii="Times New Roman" w:hAnsi="Times New Roman" w:cs="Times New Roman"/>
          <w:sz w:val="24"/>
          <w:szCs w:val="24"/>
        </w:rPr>
      </w:pPr>
      <w:r w:rsidRPr="0000344F">
        <w:rPr>
          <w:rFonts w:ascii="Times New Roman" w:hAnsi="Times New Roman" w:cs="Times New Roman"/>
          <w:sz w:val="24"/>
          <w:szCs w:val="24"/>
        </w:rPr>
        <w:br w:type="page"/>
      </w:r>
    </w:p>
    <w:tbl>
      <w:tblPr>
        <w:tblW w:w="30764" w:type="dxa"/>
        <w:tblInd w:w="134" w:type="dxa"/>
        <w:tblLayout w:type="fixed"/>
        <w:tblCellMar>
          <w:top w:w="40" w:type="dxa"/>
          <w:left w:w="40" w:type="dxa"/>
          <w:bottom w:w="40" w:type="dxa"/>
          <w:right w:w="40" w:type="dxa"/>
        </w:tblCellMar>
        <w:tblLook w:val="0000" w:firstRow="0" w:lastRow="0" w:firstColumn="0" w:lastColumn="0" w:noHBand="0" w:noVBand="0"/>
      </w:tblPr>
      <w:tblGrid>
        <w:gridCol w:w="424"/>
        <w:gridCol w:w="2411"/>
        <w:gridCol w:w="5387"/>
        <w:gridCol w:w="1561"/>
        <w:gridCol w:w="567"/>
        <w:gridCol w:w="4252"/>
        <w:gridCol w:w="850"/>
        <w:gridCol w:w="3828"/>
        <w:gridCol w:w="3828"/>
        <w:gridCol w:w="3828"/>
        <w:gridCol w:w="3828"/>
      </w:tblGrid>
      <w:tr w:rsidR="00913098" w:rsidRPr="0000344F" w14:paraId="2986FB48" w14:textId="77777777" w:rsidTr="00F16F01">
        <w:trPr>
          <w:trHeight w:val="5829"/>
        </w:trPr>
        <w:tc>
          <w:tcPr>
            <w:tcW w:w="424" w:type="dxa"/>
            <w:tcBorders>
              <w:top w:val="single" w:sz="6" w:space="0" w:color="CCCCCC"/>
              <w:left w:val="single" w:sz="6" w:space="0" w:color="CCCCCC"/>
              <w:bottom w:val="single" w:sz="6" w:space="0" w:color="CCCCCC"/>
              <w:right w:val="single" w:sz="6" w:space="0" w:color="CCCCCC"/>
            </w:tcBorders>
            <w:vAlign w:val="center"/>
          </w:tcPr>
          <w:p w14:paraId="0F81231B"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30</w:t>
            </w:r>
          </w:p>
        </w:tc>
        <w:tc>
          <w:tcPr>
            <w:tcW w:w="2411" w:type="dxa"/>
            <w:tcBorders>
              <w:top w:val="single" w:sz="6" w:space="0" w:color="CCCCCC"/>
              <w:left w:val="single" w:sz="6" w:space="0" w:color="CCCCCC"/>
              <w:bottom w:val="single" w:sz="6" w:space="0" w:color="CCCCCC"/>
              <w:right w:val="single" w:sz="6" w:space="0" w:color="CCCCCC"/>
            </w:tcBorders>
            <w:vAlign w:val="center"/>
          </w:tcPr>
          <w:p w14:paraId="682C78D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гардероб (шафа для одягу)</w:t>
            </w:r>
          </w:p>
          <w:p w14:paraId="0D245BCC"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39130000-2</w:t>
            </w:r>
          </w:p>
        </w:tc>
        <w:tc>
          <w:tcPr>
            <w:tcW w:w="5387" w:type="dxa"/>
            <w:tcBorders>
              <w:top w:val="single" w:sz="6" w:space="0" w:color="CCCCCC"/>
              <w:left w:val="single" w:sz="6" w:space="0" w:color="CCCCCC"/>
              <w:bottom w:val="single" w:sz="6" w:space="0" w:color="CCCCCC"/>
              <w:right w:val="single" w:sz="6" w:space="0" w:color="CCCCCC"/>
            </w:tcBorders>
            <w:vAlign w:val="bottom"/>
          </w:tcPr>
          <w:p w14:paraId="46E26179"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70F74A7E" w14:textId="77777777" w:rsidTr="00F16F01">
              <w:trPr>
                <w:trHeight w:val="6377"/>
                <w:tblCellSpacing w:w="0" w:type="dxa"/>
              </w:trPr>
              <w:tc>
                <w:tcPr>
                  <w:tcW w:w="5352" w:type="dxa"/>
                  <w:tcBorders>
                    <w:top w:val="nil"/>
                    <w:left w:val="nil"/>
                    <w:bottom w:val="nil"/>
                    <w:right w:val="single" w:sz="4" w:space="0" w:color="auto"/>
                  </w:tcBorders>
                  <w:shd w:val="clear" w:color="auto" w:fill="auto"/>
                  <w:hideMark/>
                </w:tcPr>
                <w:p w14:paraId="75C239EB" w14:textId="77777777" w:rsidR="00913098" w:rsidRPr="0000344F" w:rsidRDefault="00913098" w:rsidP="00F16F01">
                  <w:pPr>
                    <w:ind w:right="-8"/>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2150 мм, ширина 600 мм, глибина 400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шафи - корпусна конструкція з  ДСП    18 мм. Кріплення гвинтове, мініфікс, фурнітура. Додаткові опції: ніжки- 4шт, дверні ручки Альбена-2 шт, полиці - 6шт, штанга. Гарантія, не менше – 12 місяців.</w:t>
                  </w:r>
                </w:p>
                <w:p w14:paraId="3734D9D8"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0195F57C" w14:textId="0FC99C32"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87936" behindDoc="0" locked="0" layoutInCell="1" allowOverlap="1" wp14:anchorId="4CBB54CB" wp14:editId="0C28AEE1">
                        <wp:simplePos x="0" y="0"/>
                        <wp:positionH relativeFrom="column">
                          <wp:posOffset>1026160</wp:posOffset>
                        </wp:positionH>
                        <wp:positionV relativeFrom="paragraph">
                          <wp:posOffset>122555</wp:posOffset>
                        </wp:positionV>
                        <wp:extent cx="1339850" cy="1376680"/>
                        <wp:effectExtent l="0" t="0" r="0" b="0"/>
                        <wp:wrapNone/>
                        <wp:docPr id="97" name="Рисунок 97" descr="Шкаф гардероб S5.30.19">
                          <a:extLst xmlns:a="http://schemas.openxmlformats.org/drawingml/2006/main">
                            <a:ext uri="{FF2B5EF4-FFF2-40B4-BE49-F238E27FC236}">
                              <a16:creationId xmlns:a16="http://schemas.microsoft.com/office/drawing/2014/main" id="{00000000-0008-0000-0000-000061000000}"/>
                            </a:ext>
                          </a:extLst>
                        </wp:docPr>
                        <wp:cNvGraphicFramePr/>
                        <a:graphic xmlns:a="http://schemas.openxmlformats.org/drawingml/2006/main">
                          <a:graphicData uri="http://schemas.openxmlformats.org/drawingml/2006/picture">
                            <pic:pic xmlns:pic="http://schemas.openxmlformats.org/drawingml/2006/picture">
                              <pic:nvPicPr>
                                <pic:cNvPr id="97" name="Рисунок 9" descr="Шкаф гардероб S5.30.19">
                                  <a:extLst>
                                    <a:ext uri="{FF2B5EF4-FFF2-40B4-BE49-F238E27FC236}">
                                      <a16:creationId xmlns:a16="http://schemas.microsoft.com/office/drawing/2014/main" id="{00000000-0008-0000-0000-000061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3716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59F1C9AC"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1561" w:type="dxa"/>
            <w:tcBorders>
              <w:top w:val="single" w:sz="6" w:space="0" w:color="CCCCCC"/>
              <w:left w:val="single" w:sz="6" w:space="0" w:color="CCCCCC"/>
              <w:bottom w:val="single" w:sz="6" w:space="0" w:color="CCCCCC"/>
              <w:right w:val="single" w:sz="6" w:space="0" w:color="CCCCCC"/>
            </w:tcBorders>
            <w:vAlign w:val="center"/>
          </w:tcPr>
          <w:p w14:paraId="2BD2A147" w14:textId="77777777" w:rsidR="00913098" w:rsidRPr="0000344F" w:rsidRDefault="00913098" w:rsidP="00F16F01">
            <w:pPr>
              <w:widowControl w:val="0"/>
              <w:spacing w:after="0" w:line="240" w:lineRule="auto"/>
              <w:ind w:left="240" w:firstLine="6"/>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4A81F9CF"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425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77594BF1"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850" w:type="dxa"/>
            <w:vAlign w:val="center"/>
          </w:tcPr>
          <w:p w14:paraId="37C3634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DC43EA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CA599A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803E8C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90680C6"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53F3DF48" w14:textId="77777777" w:rsidTr="00F16F01">
        <w:trPr>
          <w:trHeight w:val="6874"/>
        </w:trPr>
        <w:tc>
          <w:tcPr>
            <w:tcW w:w="424" w:type="dxa"/>
            <w:tcBorders>
              <w:top w:val="single" w:sz="6" w:space="0" w:color="CCCCCC"/>
              <w:left w:val="single" w:sz="6" w:space="0" w:color="CCCCCC"/>
              <w:bottom w:val="single" w:sz="6" w:space="0" w:color="CCCCCC"/>
              <w:right w:val="single" w:sz="6" w:space="0" w:color="CCCCCC"/>
            </w:tcBorders>
            <w:vAlign w:val="center"/>
          </w:tcPr>
          <w:p w14:paraId="3A62BA58"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31</w:t>
            </w:r>
          </w:p>
        </w:tc>
        <w:tc>
          <w:tcPr>
            <w:tcW w:w="2411" w:type="dxa"/>
            <w:tcBorders>
              <w:top w:val="single" w:sz="6" w:space="0" w:color="CCCCCC"/>
              <w:left w:val="single" w:sz="6" w:space="0" w:color="CCCCCC"/>
              <w:bottom w:val="single" w:sz="6" w:space="0" w:color="CCCCCC"/>
              <w:right w:val="single" w:sz="6" w:space="0" w:color="CCCCCC"/>
            </w:tcBorders>
            <w:vAlign w:val="center"/>
          </w:tcPr>
          <w:p w14:paraId="78939CD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гардероб (шафа для одягу)</w:t>
            </w:r>
          </w:p>
          <w:p w14:paraId="51F5640F"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39130000-2</w:t>
            </w:r>
          </w:p>
        </w:tc>
        <w:tc>
          <w:tcPr>
            <w:tcW w:w="5387" w:type="dxa"/>
            <w:tcBorders>
              <w:top w:val="single" w:sz="6" w:space="0" w:color="CCCCCC"/>
              <w:left w:val="single" w:sz="6" w:space="0" w:color="CCCCCC"/>
              <w:bottom w:val="single" w:sz="6" w:space="0" w:color="CCCCCC"/>
              <w:right w:val="single" w:sz="6" w:space="0" w:color="CCCCCC"/>
            </w:tcBorders>
            <w:vAlign w:val="bottom"/>
          </w:tcPr>
          <w:p w14:paraId="4E0C7FDF"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0282F1A0" w14:textId="77777777" w:rsidTr="00F16F01">
              <w:trPr>
                <w:trHeight w:val="6560"/>
                <w:tblCellSpacing w:w="0" w:type="dxa"/>
              </w:trPr>
              <w:tc>
                <w:tcPr>
                  <w:tcW w:w="5352" w:type="dxa"/>
                  <w:tcBorders>
                    <w:top w:val="nil"/>
                    <w:left w:val="nil"/>
                    <w:bottom w:val="single" w:sz="4" w:space="0" w:color="FFFFFF" w:themeColor="background1"/>
                    <w:right w:val="single" w:sz="4" w:space="0" w:color="auto"/>
                  </w:tcBorders>
                  <w:shd w:val="clear" w:color="auto" w:fill="auto"/>
                  <w:hideMark/>
                </w:tcPr>
                <w:p w14:paraId="5092617B"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1950 мм, ширина 700 мм, глибина 580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шафи - корпусна конструкція з  ДСП    18 мм. Кріплення гвинтове, мініфікс, фурнітура. Додаткові опції: ніжки- 4 шт, дверні ручки  -2 шт, полиці - 6шт, штанга. Гарантія, не менше – 12 місяців.</w:t>
                  </w:r>
                </w:p>
                <w:p w14:paraId="1AB292DD"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4FB8E055" w14:textId="6D5BCA0B"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88960" behindDoc="0" locked="0" layoutInCell="1" allowOverlap="1" wp14:anchorId="49B0D43A" wp14:editId="6B4C68C2">
                        <wp:simplePos x="0" y="0"/>
                        <wp:positionH relativeFrom="column">
                          <wp:posOffset>1012825</wp:posOffset>
                        </wp:positionH>
                        <wp:positionV relativeFrom="paragraph">
                          <wp:posOffset>88900</wp:posOffset>
                        </wp:positionV>
                        <wp:extent cx="1428115" cy="1367790"/>
                        <wp:effectExtent l="0" t="0" r="0" b="3810"/>
                        <wp:wrapNone/>
                        <wp:docPr id="108" name="Рисунок 108" descr="Шкаф гардероб S5.30.19">
                          <a:extLst xmlns:a="http://schemas.openxmlformats.org/drawingml/2006/main">
                            <a:ext uri="{FF2B5EF4-FFF2-40B4-BE49-F238E27FC236}">
                              <a16:creationId xmlns:a16="http://schemas.microsoft.com/office/drawing/2014/main" id="{00000000-0008-0000-0000-00006C000000}"/>
                            </a:ext>
                          </a:extLst>
                        </wp:docPr>
                        <wp:cNvGraphicFramePr/>
                        <a:graphic xmlns:a="http://schemas.openxmlformats.org/drawingml/2006/main">
                          <a:graphicData uri="http://schemas.openxmlformats.org/drawingml/2006/picture">
                            <pic:pic xmlns:pic="http://schemas.openxmlformats.org/drawingml/2006/picture">
                              <pic:nvPicPr>
                                <pic:cNvPr id="108" name="Рисунок 9" descr="Шкаф гардероб S5.30.19">
                                  <a:extLst>
                                    <a:ext uri="{FF2B5EF4-FFF2-40B4-BE49-F238E27FC236}">
                                      <a16:creationId xmlns:a16="http://schemas.microsoft.com/office/drawing/2014/main" id="{00000000-0008-0000-0000-00006C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3716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747C4B4F"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1561" w:type="dxa"/>
            <w:tcBorders>
              <w:top w:val="single" w:sz="6" w:space="0" w:color="CCCCCC"/>
              <w:left w:val="single" w:sz="6" w:space="0" w:color="CCCCCC"/>
              <w:bottom w:val="single" w:sz="6" w:space="0" w:color="CCCCCC"/>
              <w:right w:val="single" w:sz="6" w:space="0" w:color="CCCCCC"/>
            </w:tcBorders>
            <w:vAlign w:val="center"/>
          </w:tcPr>
          <w:p w14:paraId="5F61FAC7"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4CDE9669"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425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123D0620"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850" w:type="dxa"/>
            <w:vAlign w:val="center"/>
          </w:tcPr>
          <w:p w14:paraId="4A20B425"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3ABC3F5"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F898A0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A80602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9F62B9C"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4DC99E4E" w14:textId="77777777" w:rsidR="00913098" w:rsidRPr="0000344F" w:rsidRDefault="00913098" w:rsidP="00913098">
      <w:pPr>
        <w:jc w:val="both"/>
        <w:rPr>
          <w:rFonts w:ascii="Times New Roman" w:hAnsi="Times New Roman" w:cs="Times New Roman"/>
          <w:sz w:val="24"/>
          <w:szCs w:val="24"/>
        </w:rPr>
      </w:pPr>
      <w:r w:rsidRPr="0000344F">
        <w:rPr>
          <w:rFonts w:ascii="Times New Roman" w:hAnsi="Times New Roman" w:cs="Times New Roman"/>
          <w:sz w:val="24"/>
          <w:szCs w:val="24"/>
        </w:rPr>
        <w:br w:type="page"/>
      </w:r>
    </w:p>
    <w:tbl>
      <w:tblPr>
        <w:tblW w:w="30197" w:type="dxa"/>
        <w:tblInd w:w="134" w:type="dxa"/>
        <w:tblLayout w:type="fixed"/>
        <w:tblCellMar>
          <w:top w:w="40" w:type="dxa"/>
          <w:left w:w="40" w:type="dxa"/>
          <w:bottom w:w="40" w:type="dxa"/>
          <w:right w:w="40" w:type="dxa"/>
        </w:tblCellMar>
        <w:tblLook w:val="0000" w:firstRow="0" w:lastRow="0" w:firstColumn="0" w:lastColumn="0" w:noHBand="0" w:noVBand="0"/>
      </w:tblPr>
      <w:tblGrid>
        <w:gridCol w:w="424"/>
        <w:gridCol w:w="1844"/>
        <w:gridCol w:w="5387"/>
        <w:gridCol w:w="1419"/>
        <w:gridCol w:w="567"/>
        <w:gridCol w:w="4959"/>
        <w:gridCol w:w="285"/>
        <w:gridCol w:w="3828"/>
        <w:gridCol w:w="3828"/>
        <w:gridCol w:w="3828"/>
        <w:gridCol w:w="3828"/>
      </w:tblGrid>
      <w:tr w:rsidR="00913098" w:rsidRPr="0000344F" w14:paraId="69C4CD45"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4ACAE54F"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32</w:t>
            </w:r>
          </w:p>
        </w:tc>
        <w:tc>
          <w:tcPr>
            <w:tcW w:w="1844" w:type="dxa"/>
            <w:tcBorders>
              <w:top w:val="single" w:sz="6" w:space="0" w:color="CCCCCC"/>
              <w:left w:val="single" w:sz="6" w:space="0" w:color="CCCCCC"/>
              <w:bottom w:val="single" w:sz="6" w:space="0" w:color="CCCCCC"/>
              <w:right w:val="single" w:sz="6" w:space="0" w:color="CCCCCC"/>
            </w:tcBorders>
            <w:vAlign w:val="center"/>
          </w:tcPr>
          <w:p w14:paraId="64CBF2C5"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гардероб  (шафа для одягу) №2</w:t>
            </w:r>
          </w:p>
          <w:p w14:paraId="7F2D5F0E"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39130000-2</w:t>
            </w:r>
          </w:p>
        </w:tc>
        <w:tc>
          <w:tcPr>
            <w:tcW w:w="5387" w:type="dxa"/>
            <w:tcBorders>
              <w:top w:val="single" w:sz="6" w:space="0" w:color="CCCCCC"/>
              <w:left w:val="single" w:sz="6" w:space="0" w:color="CCCCCC"/>
              <w:bottom w:val="single" w:sz="6" w:space="0" w:color="CCCCCC"/>
              <w:right w:val="single" w:sz="6" w:space="0" w:color="CCCCCC"/>
            </w:tcBorders>
            <w:vAlign w:val="bottom"/>
          </w:tcPr>
          <w:p w14:paraId="0AA4A715"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679F2273" w14:textId="77777777" w:rsidTr="00F16F01">
              <w:trPr>
                <w:trHeight w:val="7072"/>
                <w:tblCellSpacing w:w="0" w:type="dxa"/>
              </w:trPr>
              <w:tc>
                <w:tcPr>
                  <w:tcW w:w="5352" w:type="dxa"/>
                  <w:tcBorders>
                    <w:top w:val="nil"/>
                    <w:left w:val="nil"/>
                    <w:bottom w:val="single" w:sz="4" w:space="0" w:color="auto"/>
                    <w:right w:val="single" w:sz="4" w:space="0" w:color="auto"/>
                  </w:tcBorders>
                  <w:shd w:val="clear" w:color="auto" w:fill="auto"/>
                  <w:hideMark/>
                </w:tcPr>
                <w:p w14:paraId="69AA8201"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2150 мм, ширина 860 мм, глибина 520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шафи - корпусна конструкція з  ДСП    18 мм. Кріплення гвинтове, мініфікс, фурнітура. Додаткові опції: ніжки- 4шт, дверні ручки Альбена-2 шт, полиці - 6шт, штанга. Гарантія, не менше – 12 місяців.</w:t>
                  </w:r>
                </w:p>
                <w:p w14:paraId="4D4A551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37AFA023" w14:textId="589234C5"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89984" behindDoc="0" locked="0" layoutInCell="1" allowOverlap="1" wp14:anchorId="1FCA7ECD" wp14:editId="4918D438">
                        <wp:simplePos x="0" y="0"/>
                        <wp:positionH relativeFrom="column">
                          <wp:posOffset>1089025</wp:posOffset>
                        </wp:positionH>
                        <wp:positionV relativeFrom="paragraph">
                          <wp:posOffset>194310</wp:posOffset>
                        </wp:positionV>
                        <wp:extent cx="1383665" cy="1371600"/>
                        <wp:effectExtent l="0" t="0" r="0" b="0"/>
                        <wp:wrapNone/>
                        <wp:docPr id="90" name="Рисунок 90" descr="Шкаф гардероб S5.30.19">
                          <a:extLst xmlns:a="http://schemas.openxmlformats.org/drawingml/2006/main">
                            <a:ext uri="{FF2B5EF4-FFF2-40B4-BE49-F238E27FC236}">
                              <a16:creationId xmlns:a16="http://schemas.microsoft.com/office/drawing/2014/main" id="{00000000-0008-0000-0000-00005A000000}"/>
                            </a:ext>
                          </a:extLst>
                        </wp:docPr>
                        <wp:cNvGraphicFramePr/>
                        <a:graphic xmlns:a="http://schemas.openxmlformats.org/drawingml/2006/main">
                          <a:graphicData uri="http://schemas.openxmlformats.org/drawingml/2006/picture">
                            <pic:pic xmlns:pic="http://schemas.openxmlformats.org/drawingml/2006/picture">
                              <pic:nvPicPr>
                                <pic:cNvPr id="90" name="Рисунок 9" descr="Шкаф гардероб S5.30.19">
                                  <a:extLst>
                                    <a:ext uri="{FF2B5EF4-FFF2-40B4-BE49-F238E27FC236}">
                                      <a16:creationId xmlns:a16="http://schemas.microsoft.com/office/drawing/2014/main" id="{00000000-0008-0000-0000-00005A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3716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5EF97768"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1419" w:type="dxa"/>
            <w:tcBorders>
              <w:top w:val="single" w:sz="6" w:space="0" w:color="CCCCCC"/>
              <w:left w:val="single" w:sz="6" w:space="0" w:color="CCCCCC"/>
              <w:bottom w:val="single" w:sz="6" w:space="0" w:color="CCCCCC"/>
              <w:right w:val="single" w:sz="6" w:space="0" w:color="CCCCCC"/>
            </w:tcBorders>
            <w:vAlign w:val="center"/>
          </w:tcPr>
          <w:p w14:paraId="2366C49F" w14:textId="77777777" w:rsidR="00913098" w:rsidRPr="0000344F" w:rsidRDefault="00913098" w:rsidP="00F16F01">
            <w:pPr>
              <w:widowControl w:val="0"/>
              <w:spacing w:after="0" w:line="240" w:lineRule="auto"/>
              <w:ind w:left="240" w:firstLine="6"/>
              <w:jc w:val="both"/>
              <w:rPr>
                <w:rFonts w:ascii="Times New Roman" w:hAnsi="Times New Roman" w:cs="Times New Roman"/>
                <w:sz w:val="24"/>
                <w:szCs w:val="24"/>
              </w:rPr>
            </w:pPr>
            <w:r w:rsidRPr="0000344F">
              <w:rPr>
                <w:rFonts w:ascii="Times New Roman" w:hAnsi="Times New Roman" w:cs="Times New Roman"/>
                <w:color w:val="000000"/>
                <w:sz w:val="24"/>
                <w:szCs w:val="24"/>
              </w:rPr>
              <w:t> </w:t>
            </w:r>
          </w:p>
        </w:tc>
        <w:tc>
          <w:tcPr>
            <w:tcW w:w="567" w:type="dxa"/>
            <w:tcBorders>
              <w:top w:val="single" w:sz="6" w:space="0" w:color="CCCCCC"/>
              <w:left w:val="single" w:sz="6" w:space="0" w:color="CCCCCC"/>
              <w:bottom w:val="single" w:sz="6" w:space="0" w:color="CCCCCC"/>
              <w:right w:val="single" w:sz="6" w:space="0" w:color="CCCCCC"/>
            </w:tcBorders>
            <w:vAlign w:val="center"/>
          </w:tcPr>
          <w:p w14:paraId="3891DA8F"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4959"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4E7A6EC6"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285" w:type="dxa"/>
            <w:vAlign w:val="center"/>
          </w:tcPr>
          <w:p w14:paraId="49F87F1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D2F808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2635EBE"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936575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4C2A1C4"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4FE4E28D" w14:textId="77777777" w:rsidTr="00F16F01">
        <w:trPr>
          <w:trHeight w:val="6725"/>
        </w:trPr>
        <w:tc>
          <w:tcPr>
            <w:tcW w:w="424" w:type="dxa"/>
            <w:tcBorders>
              <w:top w:val="single" w:sz="6" w:space="0" w:color="CCCCCC"/>
              <w:left w:val="single" w:sz="6" w:space="0" w:color="CCCCCC"/>
              <w:bottom w:val="single" w:sz="6" w:space="0" w:color="CCCCCC"/>
              <w:right w:val="single" w:sz="6" w:space="0" w:color="CCCCCC"/>
            </w:tcBorders>
            <w:vAlign w:val="center"/>
          </w:tcPr>
          <w:p w14:paraId="3E03ADA7"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33</w:t>
            </w:r>
          </w:p>
        </w:tc>
        <w:tc>
          <w:tcPr>
            <w:tcW w:w="1844" w:type="dxa"/>
            <w:tcBorders>
              <w:top w:val="single" w:sz="6" w:space="0" w:color="CCCCCC"/>
              <w:left w:val="single" w:sz="6" w:space="0" w:color="CCCCCC"/>
              <w:bottom w:val="single" w:sz="6" w:space="0" w:color="CCCCCC"/>
              <w:right w:val="single" w:sz="6" w:space="0" w:color="CCCCCC"/>
            </w:tcBorders>
            <w:vAlign w:val="center"/>
          </w:tcPr>
          <w:p w14:paraId="2E29B47D"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Шафа для документів </w:t>
            </w:r>
          </w:p>
          <w:p w14:paraId="10FDEA91"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781C7744"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4504C56E" w14:textId="77777777" w:rsidTr="00F16F01">
              <w:trPr>
                <w:trHeight w:val="5745"/>
                <w:tblCellSpacing w:w="0" w:type="dxa"/>
              </w:trPr>
              <w:tc>
                <w:tcPr>
                  <w:tcW w:w="5352" w:type="dxa"/>
                  <w:tcBorders>
                    <w:top w:val="nil"/>
                    <w:left w:val="nil"/>
                    <w:bottom w:val="single" w:sz="4" w:space="0" w:color="FFFFFF" w:themeColor="background1"/>
                    <w:right w:val="single" w:sz="4" w:space="0" w:color="auto"/>
                  </w:tcBorders>
                  <w:shd w:val="clear" w:color="auto" w:fill="auto"/>
                  <w:hideMark/>
                </w:tcPr>
                <w:p w14:paraId="77186D8D"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2150 мм, ширина 700 мм, глибина 350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шафи - корпусна конструкція з  ДСП    18 мм. Кріплення гвинтове, мініфікс, фурнітура. Додаткові опції: ніжки- 4шт, дверні ручки Альбена-2 шт, полиці - 6шт, штанга. Гарантія, не менше – 12 місяців.</w:t>
                  </w:r>
                </w:p>
                <w:p w14:paraId="7F2FB22E"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3D38792" w14:textId="7944BC79"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91008" behindDoc="0" locked="0" layoutInCell="1" allowOverlap="1" wp14:anchorId="366F4E1F" wp14:editId="057BCBC3">
                        <wp:simplePos x="0" y="0"/>
                        <wp:positionH relativeFrom="column">
                          <wp:posOffset>970280</wp:posOffset>
                        </wp:positionH>
                        <wp:positionV relativeFrom="paragraph">
                          <wp:posOffset>12700</wp:posOffset>
                        </wp:positionV>
                        <wp:extent cx="1226185" cy="1116965"/>
                        <wp:effectExtent l="0" t="0" r="0" b="6985"/>
                        <wp:wrapNone/>
                        <wp:docPr id="49" name="Рисунок 49" descr="Шкаф ДСП/открытый S4.00.19 + S4.00.01">
                          <a:extLst xmlns:a="http://schemas.openxmlformats.org/drawingml/2006/main">
                            <a:ext uri="{FF2B5EF4-FFF2-40B4-BE49-F238E27FC236}">
                              <a16:creationId xmlns:a16="http://schemas.microsoft.com/office/drawing/2014/main" id="{00000000-0008-0000-0000-000031000000}"/>
                            </a:ext>
                          </a:extLst>
                        </wp:docPr>
                        <wp:cNvGraphicFramePr/>
                        <a:graphic xmlns:a="http://schemas.openxmlformats.org/drawingml/2006/main">
                          <a:graphicData uri="http://schemas.openxmlformats.org/drawingml/2006/picture">
                            <pic:pic xmlns:pic="http://schemas.openxmlformats.org/drawingml/2006/picture">
                              <pic:nvPicPr>
                                <pic:cNvPr id="49" name="Рисунок 48" descr="Шкаф ДСП/открытый S4.00.19 + S4.00.01">
                                  <a:extLst>
                                    <a:ext uri="{FF2B5EF4-FFF2-40B4-BE49-F238E27FC236}">
                                      <a16:creationId xmlns:a16="http://schemas.microsoft.com/office/drawing/2014/main" id="{00000000-0008-0000-0000-00003100000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6316DB2F"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1419" w:type="dxa"/>
            <w:tcBorders>
              <w:top w:val="single" w:sz="6" w:space="0" w:color="CCCCCC"/>
              <w:left w:val="single" w:sz="6" w:space="0" w:color="CCCCCC"/>
              <w:bottom w:val="single" w:sz="6" w:space="0" w:color="CCCCCC"/>
              <w:right w:val="single" w:sz="6" w:space="0" w:color="CCCCCC"/>
            </w:tcBorders>
            <w:vAlign w:val="center"/>
          </w:tcPr>
          <w:p w14:paraId="7EE38C30"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A85FFC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2</w:t>
            </w:r>
          </w:p>
        </w:tc>
        <w:tc>
          <w:tcPr>
            <w:tcW w:w="4959"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1B25654"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285" w:type="dxa"/>
            <w:vAlign w:val="center"/>
          </w:tcPr>
          <w:p w14:paraId="31A690A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E095DF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865EBA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90D236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8131A4E"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1AD40840" w14:textId="77777777" w:rsidR="00913098" w:rsidRPr="0000344F" w:rsidRDefault="00913098" w:rsidP="00913098">
      <w:pPr>
        <w:jc w:val="both"/>
        <w:rPr>
          <w:rFonts w:ascii="Times New Roman" w:hAnsi="Times New Roman" w:cs="Times New Roman"/>
          <w:sz w:val="24"/>
          <w:szCs w:val="24"/>
        </w:rPr>
      </w:pPr>
    </w:p>
    <w:tbl>
      <w:tblPr>
        <w:tblW w:w="27844" w:type="dxa"/>
        <w:tblInd w:w="134" w:type="dxa"/>
        <w:tblLayout w:type="fixed"/>
        <w:tblCellMar>
          <w:top w:w="40" w:type="dxa"/>
          <w:left w:w="40" w:type="dxa"/>
          <w:bottom w:w="40" w:type="dxa"/>
          <w:right w:w="40" w:type="dxa"/>
        </w:tblCellMar>
        <w:tblLook w:val="0000" w:firstRow="0" w:lastRow="0" w:firstColumn="0" w:lastColumn="0" w:noHBand="0" w:noVBand="0"/>
      </w:tblPr>
      <w:tblGrid>
        <w:gridCol w:w="424"/>
        <w:gridCol w:w="2411"/>
        <w:gridCol w:w="5528"/>
        <w:gridCol w:w="1701"/>
        <w:gridCol w:w="567"/>
        <w:gridCol w:w="4568"/>
        <w:gridCol w:w="110"/>
        <w:gridCol w:w="741"/>
        <w:gridCol w:w="210"/>
        <w:gridCol w:w="100"/>
        <w:gridCol w:w="3518"/>
        <w:gridCol w:w="103"/>
        <w:gridCol w:w="207"/>
        <w:gridCol w:w="3621"/>
        <w:gridCol w:w="207"/>
        <w:gridCol w:w="3621"/>
        <w:gridCol w:w="207"/>
      </w:tblGrid>
      <w:tr w:rsidR="00913098" w:rsidRPr="0000344F" w14:paraId="1AFBF994" w14:textId="77777777" w:rsidTr="00F16F01">
        <w:trPr>
          <w:gridAfter w:val="1"/>
          <w:wAfter w:w="207" w:type="dxa"/>
          <w:trHeight w:val="5545"/>
        </w:trPr>
        <w:tc>
          <w:tcPr>
            <w:tcW w:w="424" w:type="dxa"/>
            <w:tcBorders>
              <w:top w:val="single" w:sz="6" w:space="0" w:color="CCCCCC"/>
              <w:left w:val="single" w:sz="6" w:space="0" w:color="CCCCCC"/>
              <w:bottom w:val="single" w:sz="6" w:space="0" w:color="CCCCCC"/>
              <w:right w:val="single" w:sz="6" w:space="0" w:color="CCCCCC"/>
            </w:tcBorders>
            <w:vAlign w:val="center"/>
          </w:tcPr>
          <w:p w14:paraId="534D4E99"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34</w:t>
            </w:r>
          </w:p>
        </w:tc>
        <w:tc>
          <w:tcPr>
            <w:tcW w:w="2411" w:type="dxa"/>
            <w:tcBorders>
              <w:top w:val="single" w:sz="6" w:space="0" w:color="CCCCCC"/>
              <w:left w:val="single" w:sz="6" w:space="0" w:color="CCCCCC"/>
              <w:bottom w:val="single" w:sz="6" w:space="0" w:color="CCCCCC"/>
              <w:right w:val="single" w:sz="6" w:space="0" w:color="CCCCCC"/>
            </w:tcBorders>
            <w:vAlign w:val="center"/>
          </w:tcPr>
          <w:p w14:paraId="57CD2B22"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для документів закрита</w:t>
            </w:r>
          </w:p>
          <w:p w14:paraId="74FC923D"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39132000-6</w:t>
            </w:r>
          </w:p>
        </w:tc>
        <w:tc>
          <w:tcPr>
            <w:tcW w:w="5528" w:type="dxa"/>
            <w:tcBorders>
              <w:top w:val="single" w:sz="6" w:space="0" w:color="CCCCCC"/>
              <w:left w:val="single" w:sz="6" w:space="0" w:color="CCCCCC"/>
              <w:bottom w:val="single" w:sz="6" w:space="0" w:color="CCCCCC"/>
              <w:right w:val="single" w:sz="6" w:space="0" w:color="CCCCCC"/>
            </w:tcBorders>
            <w:vAlign w:val="bottom"/>
          </w:tcPr>
          <w:p w14:paraId="188314AA"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shd w:val="clear" w:color="000000" w:fill="FFFFFF" w:themeFill="background1"/>
              <w:tblLayout w:type="fixed"/>
              <w:tblCellMar>
                <w:left w:w="0" w:type="dxa"/>
                <w:right w:w="0" w:type="dxa"/>
              </w:tblCellMar>
              <w:tblLook w:val="04A0" w:firstRow="1" w:lastRow="0" w:firstColumn="1" w:lastColumn="0" w:noHBand="0" w:noVBand="1"/>
            </w:tblPr>
            <w:tblGrid>
              <w:gridCol w:w="5348"/>
            </w:tblGrid>
            <w:tr w:rsidR="00913098" w:rsidRPr="0000344F" w14:paraId="3BB9C3CD" w14:textId="77777777" w:rsidTr="00F16F01">
              <w:trPr>
                <w:trHeight w:val="6221"/>
                <w:tblCellSpacing w:w="0" w:type="dxa"/>
              </w:trPr>
              <w:tc>
                <w:tcPr>
                  <w:tcW w:w="5348" w:type="dxa"/>
                  <w:shd w:val="clear" w:color="000000" w:fill="FFFFFF" w:themeFill="background1"/>
                  <w:hideMark/>
                </w:tcPr>
                <w:p w14:paraId="77BC83D0"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2150 мм, ширина 400 мм, глибина 400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стелажа - корпусна конструкція з  ДСП    18 мм. Кріплення гвинтове, мініфікс, фурнітура.</w:t>
                  </w:r>
                  <w:r w:rsidRPr="0000344F">
                    <w:rPr>
                      <w:rFonts w:ascii="Times New Roman" w:hAnsi="Times New Roman" w:cs="Times New Roman"/>
                      <w:color w:val="000000"/>
                      <w:sz w:val="24"/>
                      <w:szCs w:val="24"/>
                    </w:rPr>
                    <w:br/>
                    <w:t xml:space="preserve">Додаткові опції: ніжки-4шт,полиці для папок-4 шт, дверна ручка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- 1 шт.</w:t>
                  </w:r>
                  <w:r w:rsidRPr="0000344F">
                    <w:rPr>
                      <w:rFonts w:ascii="Times New Roman" w:hAnsi="Times New Roman" w:cs="Times New Roman"/>
                      <w:color w:val="000000"/>
                      <w:sz w:val="24"/>
                      <w:szCs w:val="24"/>
                    </w:rPr>
                    <w:br/>
                    <w:t>Гарантія, не менше – 12 місяців.</w:t>
                  </w:r>
                </w:p>
                <w:p w14:paraId="1619BC6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45D5604" w14:textId="591F5D85"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92032" behindDoc="0" locked="0" layoutInCell="1" allowOverlap="1" wp14:anchorId="6714D852" wp14:editId="376C8461">
                        <wp:simplePos x="0" y="0"/>
                        <wp:positionH relativeFrom="column">
                          <wp:posOffset>817245</wp:posOffset>
                        </wp:positionH>
                        <wp:positionV relativeFrom="paragraph">
                          <wp:posOffset>49530</wp:posOffset>
                        </wp:positionV>
                        <wp:extent cx="1811020" cy="1346200"/>
                        <wp:effectExtent l="0" t="0" r="0" b="6350"/>
                        <wp:wrapNone/>
                        <wp:docPr id="98" name="Рисунок 98" descr="Шкаф гардероб S5.31.19">
                          <a:extLst xmlns:a="http://schemas.openxmlformats.org/drawingml/2006/main">
                            <a:ext uri="{FF2B5EF4-FFF2-40B4-BE49-F238E27FC236}">
                              <a16:creationId xmlns:a16="http://schemas.microsoft.com/office/drawing/2014/main" id="{00000000-0008-0000-0000-000062000000}"/>
                            </a:ext>
                          </a:extLst>
                        </wp:docPr>
                        <wp:cNvGraphicFramePr/>
                        <a:graphic xmlns:a="http://schemas.openxmlformats.org/drawingml/2006/main">
                          <a:graphicData uri="http://schemas.openxmlformats.org/drawingml/2006/picture">
                            <pic:pic xmlns:pic="http://schemas.openxmlformats.org/drawingml/2006/picture">
                              <pic:nvPicPr>
                                <pic:cNvPr id="98" name="Рисунок 97" descr="Шкаф гардероб S5.31.19">
                                  <a:extLst>
                                    <a:ext uri="{FF2B5EF4-FFF2-40B4-BE49-F238E27FC236}">
                                      <a16:creationId xmlns:a16="http://schemas.microsoft.com/office/drawing/2014/main" id="{00000000-0008-0000-0000-00006200000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6098" cy="129267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60995C1F"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1701" w:type="dxa"/>
            <w:tcBorders>
              <w:top w:val="single" w:sz="6" w:space="0" w:color="CCCCCC"/>
              <w:left w:val="single" w:sz="6" w:space="0" w:color="CCCCCC"/>
              <w:bottom w:val="single" w:sz="6" w:space="0" w:color="CCCCCC"/>
              <w:right w:val="single" w:sz="6" w:space="0" w:color="CCCCCC"/>
            </w:tcBorders>
            <w:vAlign w:val="center"/>
          </w:tcPr>
          <w:p w14:paraId="76700A7E" w14:textId="77777777" w:rsidR="00913098" w:rsidRPr="0000344F" w:rsidRDefault="00913098" w:rsidP="00F16F01">
            <w:pPr>
              <w:widowControl w:val="0"/>
              <w:spacing w:after="0" w:line="240" w:lineRule="auto"/>
              <w:ind w:left="109" w:firstLine="6"/>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434F7FEE"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4568"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BEBA68D"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851" w:type="dxa"/>
            <w:gridSpan w:val="2"/>
            <w:vAlign w:val="center"/>
          </w:tcPr>
          <w:p w14:paraId="7A6147E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gridSpan w:val="3"/>
            <w:vAlign w:val="center"/>
          </w:tcPr>
          <w:p w14:paraId="01119E6E"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103" w:type="dxa"/>
            <w:vAlign w:val="center"/>
          </w:tcPr>
          <w:p w14:paraId="1BF78627"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gridSpan w:val="2"/>
            <w:vAlign w:val="center"/>
          </w:tcPr>
          <w:p w14:paraId="01E255B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gridSpan w:val="2"/>
            <w:vAlign w:val="center"/>
          </w:tcPr>
          <w:p w14:paraId="63003B9E"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2E555A0D" w14:textId="77777777" w:rsidTr="00F16F01">
        <w:trPr>
          <w:trHeight w:val="6167"/>
        </w:trPr>
        <w:tc>
          <w:tcPr>
            <w:tcW w:w="424" w:type="dxa"/>
            <w:tcBorders>
              <w:top w:val="single" w:sz="6" w:space="0" w:color="CCCCCC"/>
              <w:left w:val="single" w:sz="6" w:space="0" w:color="CCCCCC"/>
              <w:bottom w:val="single" w:sz="6" w:space="0" w:color="CCCCCC"/>
              <w:right w:val="single" w:sz="6" w:space="0" w:color="CCCCCC"/>
            </w:tcBorders>
            <w:vAlign w:val="center"/>
          </w:tcPr>
          <w:p w14:paraId="4FA2550B"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35</w:t>
            </w:r>
          </w:p>
        </w:tc>
        <w:tc>
          <w:tcPr>
            <w:tcW w:w="2411" w:type="dxa"/>
            <w:tcBorders>
              <w:top w:val="single" w:sz="6" w:space="0" w:color="CCCCCC"/>
              <w:left w:val="single" w:sz="6" w:space="0" w:color="CCCCCC"/>
              <w:bottom w:val="single" w:sz="6" w:space="0" w:color="CCCCCC"/>
              <w:right w:val="single" w:sz="6" w:space="0" w:color="CCCCCC"/>
            </w:tcBorders>
            <w:vAlign w:val="center"/>
          </w:tcPr>
          <w:p w14:paraId="21A55C4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для документів закрита</w:t>
            </w:r>
          </w:p>
          <w:p w14:paraId="5FD16B4D"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39132000-6</w:t>
            </w:r>
          </w:p>
        </w:tc>
        <w:tc>
          <w:tcPr>
            <w:tcW w:w="5528" w:type="dxa"/>
            <w:tcBorders>
              <w:top w:val="single" w:sz="6" w:space="0" w:color="CCCCCC"/>
              <w:left w:val="single" w:sz="6" w:space="0" w:color="CCCCCC"/>
              <w:bottom w:val="single" w:sz="6" w:space="0" w:color="CCCCCC"/>
              <w:right w:val="single" w:sz="6" w:space="0" w:color="CCCCCC"/>
            </w:tcBorders>
            <w:vAlign w:val="bottom"/>
          </w:tcPr>
          <w:p w14:paraId="000E5792"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shd w:val="clear" w:color="000000" w:fill="FFFFFF" w:themeFill="background1"/>
              <w:tblLayout w:type="fixed"/>
              <w:tblCellMar>
                <w:left w:w="0" w:type="dxa"/>
                <w:right w:w="0" w:type="dxa"/>
              </w:tblCellMar>
              <w:tblLook w:val="04A0" w:firstRow="1" w:lastRow="0" w:firstColumn="1" w:lastColumn="0" w:noHBand="0" w:noVBand="1"/>
            </w:tblPr>
            <w:tblGrid>
              <w:gridCol w:w="5348"/>
            </w:tblGrid>
            <w:tr w:rsidR="00913098" w:rsidRPr="0000344F" w14:paraId="58EEBC2F" w14:textId="77777777" w:rsidTr="00F16F01">
              <w:trPr>
                <w:trHeight w:val="5857"/>
                <w:tblCellSpacing w:w="0" w:type="dxa"/>
              </w:trPr>
              <w:tc>
                <w:tcPr>
                  <w:tcW w:w="5348" w:type="dxa"/>
                  <w:shd w:val="clear" w:color="000000" w:fill="FFFFFF" w:themeFill="background1"/>
                  <w:hideMark/>
                </w:tcPr>
                <w:p w14:paraId="41423369"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2150 мм, ширина 700 мм, глибина 400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стелажа - корпусна конструкція з  ДСП                   18 мм. Кріплення гвинтове, мініфікс, фурнітура.</w:t>
                  </w:r>
                  <w:r w:rsidRPr="0000344F">
                    <w:rPr>
                      <w:rFonts w:ascii="Times New Roman" w:hAnsi="Times New Roman" w:cs="Times New Roman"/>
                      <w:color w:val="000000"/>
                      <w:sz w:val="24"/>
                      <w:szCs w:val="24"/>
                    </w:rPr>
                    <w:br/>
                    <w:t xml:space="preserve">Додаткові опції: ніжки-4шт,полиці для папок-4 шт, дверна ручка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- 2 шт.</w:t>
                  </w:r>
                  <w:r w:rsidRPr="0000344F">
                    <w:rPr>
                      <w:rFonts w:ascii="Times New Roman" w:hAnsi="Times New Roman" w:cs="Times New Roman"/>
                      <w:color w:val="000000"/>
                      <w:sz w:val="24"/>
                      <w:szCs w:val="24"/>
                    </w:rPr>
                    <w:br/>
                    <w:t>Гарантія, не менше – 12 місяців.</w:t>
                  </w:r>
                </w:p>
                <w:p w14:paraId="23BB25E7"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DA9DF77" w14:textId="3FB195C7"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93056" behindDoc="0" locked="0" layoutInCell="1" allowOverlap="1" wp14:anchorId="25BBB28F" wp14:editId="675EECDC">
                        <wp:simplePos x="0" y="0"/>
                        <wp:positionH relativeFrom="column">
                          <wp:posOffset>1051560</wp:posOffset>
                        </wp:positionH>
                        <wp:positionV relativeFrom="paragraph">
                          <wp:posOffset>17780</wp:posOffset>
                        </wp:positionV>
                        <wp:extent cx="1369695" cy="1021715"/>
                        <wp:effectExtent l="0" t="0" r="1905" b="6985"/>
                        <wp:wrapNone/>
                        <wp:docPr id="101" name="Рисунок 101" descr="Шкаф гардероб S5.30.19">
                          <a:extLst xmlns:a="http://schemas.openxmlformats.org/drawingml/2006/main">
                            <a:ext uri="{FF2B5EF4-FFF2-40B4-BE49-F238E27FC236}">
                              <a16:creationId xmlns:a16="http://schemas.microsoft.com/office/drawing/2014/main" id="{00000000-0008-0000-0000-000065000000}"/>
                            </a:ext>
                          </a:extLst>
                        </wp:docPr>
                        <wp:cNvGraphicFramePr/>
                        <a:graphic xmlns:a="http://schemas.openxmlformats.org/drawingml/2006/main">
                          <a:graphicData uri="http://schemas.openxmlformats.org/drawingml/2006/picture">
                            <pic:pic xmlns:pic="http://schemas.openxmlformats.org/drawingml/2006/picture">
                              <pic:nvPicPr>
                                <pic:cNvPr id="101" name="Рисунок 100" descr="Шкаф гардероб S5.30.19">
                                  <a:extLst>
                                    <a:ext uri="{FF2B5EF4-FFF2-40B4-BE49-F238E27FC236}">
                                      <a16:creationId xmlns:a16="http://schemas.microsoft.com/office/drawing/2014/main" id="{00000000-0008-0000-0000-000065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6464" cy="122593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59B63CC0"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1701" w:type="dxa"/>
            <w:tcBorders>
              <w:top w:val="single" w:sz="6" w:space="0" w:color="CCCCCC"/>
              <w:left w:val="single" w:sz="6" w:space="0" w:color="CCCCCC"/>
              <w:bottom w:val="single" w:sz="6" w:space="0" w:color="CCCCCC"/>
              <w:right w:val="single" w:sz="6" w:space="0" w:color="CCCCCC"/>
            </w:tcBorders>
            <w:vAlign w:val="center"/>
          </w:tcPr>
          <w:p w14:paraId="3F457E3F" w14:textId="77777777" w:rsidR="00913098" w:rsidRPr="0000344F" w:rsidRDefault="00913098" w:rsidP="00F16F01">
            <w:pPr>
              <w:widowControl w:val="0"/>
              <w:spacing w:after="0" w:line="240" w:lineRule="auto"/>
              <w:ind w:left="240" w:firstLine="3"/>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68091153"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4678" w:type="dxa"/>
            <w:gridSpan w:val="2"/>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EEA8035"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951" w:type="dxa"/>
            <w:gridSpan w:val="2"/>
            <w:vAlign w:val="center"/>
          </w:tcPr>
          <w:p w14:paraId="4545500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100" w:type="dxa"/>
            <w:vAlign w:val="center"/>
          </w:tcPr>
          <w:p w14:paraId="0F1C60D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gridSpan w:val="3"/>
            <w:vAlign w:val="center"/>
          </w:tcPr>
          <w:p w14:paraId="4EBC878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gridSpan w:val="2"/>
            <w:vAlign w:val="center"/>
          </w:tcPr>
          <w:p w14:paraId="31A7207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gridSpan w:val="2"/>
            <w:vAlign w:val="center"/>
          </w:tcPr>
          <w:p w14:paraId="7394CBA4"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1B6C67C9" w14:textId="77777777" w:rsidR="00913098" w:rsidRPr="0000344F" w:rsidRDefault="00913098" w:rsidP="00913098">
      <w:pPr>
        <w:jc w:val="both"/>
        <w:rPr>
          <w:rFonts w:ascii="Times New Roman" w:hAnsi="Times New Roman" w:cs="Times New Roman"/>
          <w:sz w:val="24"/>
          <w:szCs w:val="24"/>
        </w:rPr>
      </w:pPr>
      <w:r w:rsidRPr="0000344F">
        <w:rPr>
          <w:rFonts w:ascii="Times New Roman" w:hAnsi="Times New Roman" w:cs="Times New Roman"/>
          <w:sz w:val="24"/>
          <w:szCs w:val="24"/>
        </w:rPr>
        <w:br w:type="page"/>
      </w:r>
    </w:p>
    <w:tbl>
      <w:tblPr>
        <w:tblW w:w="29770" w:type="dxa"/>
        <w:tblInd w:w="843"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387"/>
        <w:gridCol w:w="992"/>
        <w:gridCol w:w="567"/>
        <w:gridCol w:w="5246"/>
        <w:gridCol w:w="425"/>
        <w:gridCol w:w="3828"/>
        <w:gridCol w:w="3828"/>
        <w:gridCol w:w="3828"/>
        <w:gridCol w:w="3828"/>
      </w:tblGrid>
      <w:tr w:rsidR="00913098" w:rsidRPr="0000344F" w14:paraId="6FD64DCA"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28D6534D"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36</w:t>
            </w:r>
          </w:p>
        </w:tc>
        <w:tc>
          <w:tcPr>
            <w:tcW w:w="1417" w:type="dxa"/>
            <w:tcBorders>
              <w:top w:val="single" w:sz="6" w:space="0" w:color="CCCCCC"/>
              <w:left w:val="single" w:sz="6" w:space="0" w:color="CCCCCC"/>
              <w:bottom w:val="single" w:sz="6" w:space="0" w:color="CCCCCC"/>
              <w:right w:val="single" w:sz="6" w:space="0" w:color="CCCCCC"/>
            </w:tcBorders>
            <w:vAlign w:val="center"/>
          </w:tcPr>
          <w:p w14:paraId="41467D2D"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для документів закрита</w:t>
            </w:r>
          </w:p>
          <w:p w14:paraId="483CF6C5"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65D3D215"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39CEFA73" w14:textId="77777777" w:rsidTr="00F16F01">
              <w:trPr>
                <w:trHeight w:val="6221"/>
                <w:tblCellSpacing w:w="0" w:type="dxa"/>
              </w:trPr>
              <w:tc>
                <w:tcPr>
                  <w:tcW w:w="5352" w:type="dxa"/>
                  <w:tcBorders>
                    <w:top w:val="nil"/>
                    <w:left w:val="nil"/>
                    <w:bottom w:val="single" w:sz="4" w:space="0" w:color="auto"/>
                    <w:right w:val="single" w:sz="4" w:space="0" w:color="auto"/>
                  </w:tcBorders>
                  <w:shd w:val="clear" w:color="auto" w:fill="auto"/>
                  <w:hideMark/>
                </w:tcPr>
                <w:p w14:paraId="0A2F6CC3"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1950 мм, ширина 900 мм, глибина 400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стелажа - корпусна конструкція з  ДСП    18 мм. Кріплення гвинтове, мініфікс, фурнітура.</w:t>
                  </w:r>
                  <w:r w:rsidRPr="0000344F">
                    <w:rPr>
                      <w:rFonts w:ascii="Times New Roman" w:hAnsi="Times New Roman" w:cs="Times New Roman"/>
                      <w:color w:val="000000"/>
                      <w:sz w:val="24"/>
                      <w:szCs w:val="24"/>
                    </w:rPr>
                    <w:br/>
                    <w:t xml:space="preserve">Додаткові опції: ніжки - 4шт,полиці для папок-4 шт, дверна ручка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- 4 шт.</w:t>
                  </w:r>
                  <w:r w:rsidRPr="0000344F">
                    <w:rPr>
                      <w:rFonts w:ascii="Times New Roman" w:hAnsi="Times New Roman" w:cs="Times New Roman"/>
                      <w:color w:val="000000"/>
                      <w:sz w:val="24"/>
                      <w:szCs w:val="24"/>
                    </w:rPr>
                    <w:br/>
                    <w:t>Гарантія, не менше – 12 місяців.</w:t>
                  </w:r>
                </w:p>
                <w:p w14:paraId="586C355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4A47A698" w14:textId="3B222327"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94080" behindDoc="0" locked="0" layoutInCell="1" allowOverlap="1" wp14:anchorId="2CBDD997" wp14:editId="1B62DF6D">
                        <wp:simplePos x="0" y="0"/>
                        <wp:positionH relativeFrom="column">
                          <wp:posOffset>881380</wp:posOffset>
                        </wp:positionH>
                        <wp:positionV relativeFrom="paragraph">
                          <wp:posOffset>60960</wp:posOffset>
                        </wp:positionV>
                        <wp:extent cx="1593215" cy="1186815"/>
                        <wp:effectExtent l="0" t="0" r="0" b="0"/>
                        <wp:wrapNone/>
                        <wp:docPr id="110" name="Рисунок 110" descr="Шкаф закрытый S4.00.19 + S4.00.01 + S4.00.02">
                          <a:extLst xmlns:a="http://schemas.openxmlformats.org/drawingml/2006/main">
                            <a:ext uri="{FF2B5EF4-FFF2-40B4-BE49-F238E27FC236}">
                              <a16:creationId xmlns:a16="http://schemas.microsoft.com/office/drawing/2014/main" id="{00000000-0008-0000-0000-00006E000000}"/>
                            </a:ext>
                          </a:extLst>
                        </wp:docPr>
                        <wp:cNvGraphicFramePr/>
                        <a:graphic xmlns:a="http://schemas.openxmlformats.org/drawingml/2006/main">
                          <a:graphicData uri="http://schemas.openxmlformats.org/drawingml/2006/picture">
                            <pic:pic xmlns:pic="http://schemas.openxmlformats.org/drawingml/2006/picture">
                              <pic:nvPicPr>
                                <pic:cNvPr id="110" name="Рисунок 109" descr="Шкаф закрытый S4.00.19 + S4.00.01 + S4.00.02">
                                  <a:extLst>
                                    <a:ext uri="{FF2B5EF4-FFF2-40B4-BE49-F238E27FC236}">
                                      <a16:creationId xmlns:a16="http://schemas.microsoft.com/office/drawing/2014/main" id="{00000000-0008-0000-0000-00006E00000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9287" cy="13062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546AD076"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20CC3209"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54A83DB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246"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5546308"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425" w:type="dxa"/>
            <w:vAlign w:val="center"/>
          </w:tcPr>
          <w:p w14:paraId="216803A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E61A83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37E16F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743362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8805F56"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73DFCEC1"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0B733FCA"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37</w:t>
            </w:r>
          </w:p>
        </w:tc>
        <w:tc>
          <w:tcPr>
            <w:tcW w:w="1417" w:type="dxa"/>
            <w:tcBorders>
              <w:top w:val="single" w:sz="6" w:space="0" w:color="CCCCCC"/>
              <w:left w:val="single" w:sz="6" w:space="0" w:color="CCCCCC"/>
              <w:bottom w:val="single" w:sz="6" w:space="0" w:color="CCCCCC"/>
              <w:right w:val="single" w:sz="6" w:space="0" w:color="CCCCCC"/>
            </w:tcBorders>
            <w:vAlign w:val="center"/>
          </w:tcPr>
          <w:p w14:paraId="5F62D02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мобільна з 3 висувними ящиками</w:t>
            </w:r>
          </w:p>
          <w:p w14:paraId="6CD8ECC4"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590011AA"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5B1078D6" w14:textId="77777777" w:rsidTr="00F16F01">
              <w:trPr>
                <w:trHeight w:val="6550"/>
                <w:tblCellSpacing w:w="0" w:type="dxa"/>
              </w:trPr>
              <w:tc>
                <w:tcPr>
                  <w:tcW w:w="5352" w:type="dxa"/>
                  <w:tcBorders>
                    <w:top w:val="single" w:sz="4" w:space="0" w:color="FFFFFF" w:themeColor="background1"/>
                    <w:left w:val="nil"/>
                    <w:bottom w:val="single" w:sz="4" w:space="0" w:color="FFFFFF" w:themeColor="background1"/>
                    <w:right w:val="single" w:sz="4" w:space="0" w:color="auto"/>
                  </w:tcBorders>
                  <w:shd w:val="clear" w:color="auto" w:fill="auto"/>
                  <w:hideMark/>
                </w:tcPr>
                <w:p w14:paraId="72B28756"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600 мм, ширина 400 мм, глибина 450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3-шухляди з металевими направляючими. Дно шухляд – ДВП.   Кріплення гвинтове, мініфікс, фурнітура. </w:t>
                  </w:r>
                  <w:r w:rsidRPr="0000344F">
                    <w:rPr>
                      <w:rFonts w:ascii="Times New Roman" w:hAnsi="Times New Roman" w:cs="Times New Roman"/>
                      <w:color w:val="000000"/>
                      <w:sz w:val="24"/>
                      <w:szCs w:val="24"/>
                    </w:rPr>
                    <w:br/>
                    <w:t xml:space="preserve">Додаткові опції: коліщата з площадкою, прорезинені - 4 шт. D = 50 мм,  ручки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3 шт.</w:t>
                  </w:r>
                  <w:r w:rsidRPr="0000344F">
                    <w:rPr>
                      <w:rFonts w:ascii="Times New Roman" w:hAnsi="Times New Roman" w:cs="Times New Roman"/>
                      <w:color w:val="000000"/>
                      <w:sz w:val="24"/>
                      <w:szCs w:val="24"/>
                    </w:rPr>
                    <w:br/>
                    <w:t>Гарантія, не менше – 12 місяців.</w:t>
                  </w:r>
                </w:p>
                <w:p w14:paraId="45FEF39D"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0D4B429" w14:textId="1BB86C6F"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95104" behindDoc="0" locked="0" layoutInCell="1" allowOverlap="1" wp14:anchorId="0A512DD5" wp14:editId="18AC0E97">
                        <wp:simplePos x="0" y="0"/>
                        <wp:positionH relativeFrom="column">
                          <wp:posOffset>1021080</wp:posOffset>
                        </wp:positionH>
                        <wp:positionV relativeFrom="paragraph">
                          <wp:posOffset>31750</wp:posOffset>
                        </wp:positionV>
                        <wp:extent cx="1553845" cy="1273810"/>
                        <wp:effectExtent l="0" t="0" r="8255" b="0"/>
                        <wp:wrapNone/>
                        <wp:docPr id="8" name="Рисунок 8" descr="Тумба мобильная S2.00.01">
                          <a:extLst xmlns:a="http://schemas.openxmlformats.org/drawingml/2006/main">
                            <a:ext uri="{FF2B5EF4-FFF2-40B4-BE49-F238E27FC236}">
                              <a16:creationId xmlns:a16="http://schemas.microsoft.com/office/drawing/2014/main" id="{00000000-0008-0000-0000-000033000000}"/>
                            </a:ext>
                          </a:extLst>
                        </wp:docPr>
                        <wp:cNvGraphicFramePr/>
                        <a:graphic xmlns:a="http://schemas.openxmlformats.org/drawingml/2006/main">
                          <a:graphicData uri="http://schemas.openxmlformats.org/drawingml/2006/picture">
                            <pic:pic xmlns:pic="http://schemas.openxmlformats.org/drawingml/2006/picture">
                              <pic:nvPicPr>
                                <pic:cNvPr id="51" name="Рисунок 50" descr="Тумба мобильная S2.00.01">
                                  <a:extLst>
                                    <a:ext uri="{FF2B5EF4-FFF2-40B4-BE49-F238E27FC236}">
                                      <a16:creationId xmlns:a16="http://schemas.microsoft.com/office/drawing/2014/main" id="{00000000-0008-0000-0000-00003300000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21F891D2"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57FEE43A"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6886751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26</w:t>
            </w:r>
          </w:p>
        </w:tc>
        <w:tc>
          <w:tcPr>
            <w:tcW w:w="5246"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946BC0A"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425" w:type="dxa"/>
            <w:vAlign w:val="center"/>
          </w:tcPr>
          <w:p w14:paraId="79A8867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13ADA2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9D08F2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1104B05"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91ACAB8"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6C0BC11D" w14:textId="77777777" w:rsidR="00913098" w:rsidRPr="0000344F" w:rsidRDefault="00913098" w:rsidP="00913098">
      <w:r w:rsidRPr="0000344F">
        <w:br w:type="page"/>
      </w:r>
    </w:p>
    <w:tbl>
      <w:tblPr>
        <w:tblW w:w="29770" w:type="dxa"/>
        <w:tblInd w:w="843"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387"/>
        <w:gridCol w:w="992"/>
        <w:gridCol w:w="567"/>
        <w:gridCol w:w="5246"/>
        <w:gridCol w:w="425"/>
        <w:gridCol w:w="3828"/>
        <w:gridCol w:w="3828"/>
        <w:gridCol w:w="3828"/>
        <w:gridCol w:w="3828"/>
      </w:tblGrid>
      <w:tr w:rsidR="00913098" w:rsidRPr="0000344F" w14:paraId="7659C735"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19FC713F"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38</w:t>
            </w:r>
          </w:p>
        </w:tc>
        <w:tc>
          <w:tcPr>
            <w:tcW w:w="1417" w:type="dxa"/>
            <w:tcBorders>
              <w:top w:val="single" w:sz="6" w:space="0" w:color="CCCCCC"/>
              <w:left w:val="single" w:sz="6" w:space="0" w:color="CCCCCC"/>
              <w:bottom w:val="single" w:sz="6" w:space="0" w:color="CCCCCC"/>
              <w:right w:val="single" w:sz="6" w:space="0" w:color="CCCCCC"/>
            </w:tcBorders>
            <w:vAlign w:val="center"/>
          </w:tcPr>
          <w:p w14:paraId="04912D2C"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мобільна з 3 висувними ящиками</w:t>
            </w:r>
          </w:p>
          <w:p w14:paraId="507E95B3"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2341CE05" w14:textId="77777777" w:rsidR="00913098" w:rsidRPr="0000344F" w:rsidRDefault="00913098" w:rsidP="00F16F01">
            <w:pPr>
              <w:jc w:val="both"/>
              <w:rPr>
                <w:rFonts w:ascii="Times New Roman" w:hAnsi="Times New Roman" w:cs="Times New Roman"/>
                <w:color w:val="000000"/>
                <w:sz w:val="24"/>
                <w:szCs w:val="24"/>
              </w:rPr>
            </w:pPr>
          </w:p>
          <w:tbl>
            <w:tblPr>
              <w:tblW w:w="0" w:type="auto"/>
              <w:tblCellSpacing w:w="0" w:type="dxa"/>
              <w:shd w:val="clear" w:color="000000" w:fill="FFFFFF" w:themeFill="background1"/>
              <w:tblLayout w:type="fixed"/>
              <w:tblCellMar>
                <w:left w:w="0" w:type="dxa"/>
                <w:right w:w="0" w:type="dxa"/>
              </w:tblCellMar>
              <w:tblLook w:val="04A0" w:firstRow="1" w:lastRow="0" w:firstColumn="1" w:lastColumn="0" w:noHBand="0" w:noVBand="1"/>
            </w:tblPr>
            <w:tblGrid>
              <w:gridCol w:w="5206"/>
            </w:tblGrid>
            <w:tr w:rsidR="00913098" w:rsidRPr="0000344F" w14:paraId="6AE361AD" w14:textId="77777777" w:rsidTr="00F16F01">
              <w:trPr>
                <w:trHeight w:val="5796"/>
                <w:tblCellSpacing w:w="0" w:type="dxa"/>
              </w:trPr>
              <w:tc>
                <w:tcPr>
                  <w:tcW w:w="5206" w:type="dxa"/>
                  <w:shd w:val="clear" w:color="000000" w:fill="FFFFFF" w:themeFill="background1"/>
                  <w:hideMark/>
                </w:tcPr>
                <w:p w14:paraId="2E894F10"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600 мм, ширина 400 мм, глибина 450 мм. Всі деталі матеріал двостороннє ламіноване  ДСП  EGGER 18 мм. Колір  ДСП  -  ВЕНГЕ МАЛІ. Окрайка всіх зовнішніх торцевих частин крайкою ПВХ не менше 2 мм, у колір відповідно до   ДСП.  3-шухляди з металевими направляючими. Дно шухляд – ДВП.   Кріплення гвинтове,      мініфікс, фурнітура.</w:t>
                  </w:r>
                  <w:r w:rsidRPr="0000344F">
                    <w:rPr>
                      <w:rFonts w:ascii="Times New Roman" w:hAnsi="Times New Roman" w:cs="Times New Roman"/>
                      <w:color w:val="000000"/>
                      <w:sz w:val="24"/>
                      <w:szCs w:val="24"/>
                    </w:rPr>
                    <w:br/>
                    <w:t xml:space="preserve">Додаткові опції: коліщата з площадкою, прорезинені - 4 шт. D = 50 мм, ручки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3 шт.</w:t>
                  </w:r>
                  <w:r w:rsidRPr="0000344F">
                    <w:rPr>
                      <w:rFonts w:ascii="Times New Roman" w:hAnsi="Times New Roman" w:cs="Times New Roman"/>
                      <w:color w:val="000000"/>
                      <w:sz w:val="24"/>
                      <w:szCs w:val="24"/>
                    </w:rPr>
                    <w:br/>
                    <w:t>Гарантія, не менше – 12 місяців.</w:t>
                  </w:r>
                </w:p>
                <w:p w14:paraId="64AAE9F5"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0BDE5158" w14:textId="5D166B68"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96128" behindDoc="0" locked="0" layoutInCell="1" allowOverlap="1" wp14:anchorId="6757EBCA" wp14:editId="2C6C982B">
                        <wp:simplePos x="0" y="0"/>
                        <wp:positionH relativeFrom="column">
                          <wp:posOffset>933450</wp:posOffset>
                        </wp:positionH>
                        <wp:positionV relativeFrom="paragraph">
                          <wp:posOffset>51435</wp:posOffset>
                        </wp:positionV>
                        <wp:extent cx="1348740" cy="737235"/>
                        <wp:effectExtent l="0" t="0" r="0" b="5715"/>
                        <wp:wrapNone/>
                        <wp:docPr id="7" name="Рисунок 7" descr="Тумба мобильная S2.00.01">
                          <a:extLst xmlns:a="http://schemas.openxmlformats.org/drawingml/2006/main">
                            <a:ext uri="{FF2B5EF4-FFF2-40B4-BE49-F238E27FC236}">
                              <a16:creationId xmlns:a16="http://schemas.microsoft.com/office/drawing/2014/main" id="{089EAF1E-9BCA-4C6D-A661-107B7EAD2625}"/>
                            </a:ext>
                          </a:extLst>
                        </wp:docPr>
                        <wp:cNvGraphicFramePr/>
                        <a:graphic xmlns:a="http://schemas.openxmlformats.org/drawingml/2006/main">
                          <a:graphicData uri="http://schemas.openxmlformats.org/drawingml/2006/picture">
                            <pic:pic xmlns:pic="http://schemas.openxmlformats.org/drawingml/2006/picture">
                              <pic:nvPicPr>
                                <pic:cNvPr id="114" name="Рисунок 113" descr="Тумба мобильная S2.00.01">
                                  <a:extLst>
                                    <a:ext uri="{FF2B5EF4-FFF2-40B4-BE49-F238E27FC236}">
                                      <a16:creationId xmlns:a16="http://schemas.microsoft.com/office/drawing/2014/main" id="{089EAF1E-9BCA-4C6D-A661-107B7EAD2625}"/>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30271958"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704033B"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1FFCEC77"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3</w:t>
            </w:r>
          </w:p>
        </w:tc>
        <w:tc>
          <w:tcPr>
            <w:tcW w:w="5246"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450858A3"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425" w:type="dxa"/>
            <w:vAlign w:val="center"/>
          </w:tcPr>
          <w:p w14:paraId="6C3D430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54126E8"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F7E512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BFBE17E"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9066B94"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378428DF"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6D3C302A"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39</w:t>
            </w:r>
          </w:p>
        </w:tc>
        <w:tc>
          <w:tcPr>
            <w:tcW w:w="1417" w:type="dxa"/>
            <w:tcBorders>
              <w:top w:val="single" w:sz="6" w:space="0" w:color="CCCCCC"/>
              <w:left w:val="single" w:sz="6" w:space="0" w:color="CCCCCC"/>
              <w:bottom w:val="single" w:sz="6" w:space="0" w:color="CCCCCC"/>
              <w:right w:val="single" w:sz="6" w:space="0" w:color="CCCCCC"/>
            </w:tcBorders>
            <w:vAlign w:val="center"/>
          </w:tcPr>
          <w:p w14:paraId="3910BB7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Тумба мобільна з </w:t>
            </w:r>
            <w:proofErr w:type="spellStart"/>
            <w:r w:rsidRPr="0000344F">
              <w:rPr>
                <w:rFonts w:ascii="Times New Roman" w:hAnsi="Times New Roman" w:cs="Times New Roman"/>
                <w:color w:val="000000"/>
                <w:sz w:val="24"/>
                <w:szCs w:val="24"/>
              </w:rPr>
              <w:t>нішою</w:t>
            </w:r>
            <w:proofErr w:type="spellEnd"/>
            <w:r w:rsidRPr="0000344F">
              <w:rPr>
                <w:rFonts w:ascii="Times New Roman" w:hAnsi="Times New Roman" w:cs="Times New Roman"/>
                <w:color w:val="000000"/>
                <w:sz w:val="24"/>
                <w:szCs w:val="24"/>
              </w:rPr>
              <w:t>, шухлядою, дверцятами</w:t>
            </w:r>
          </w:p>
          <w:p w14:paraId="51F46F9D"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296ABA65" w14:textId="77777777" w:rsidR="00913098" w:rsidRPr="0000344F" w:rsidRDefault="00913098" w:rsidP="00F16F01">
            <w:pPr>
              <w:jc w:val="both"/>
              <w:rPr>
                <w:rFonts w:ascii="Times New Roman" w:hAnsi="Times New Roman" w:cs="Times New Roman"/>
                <w:color w:val="000000"/>
                <w:sz w:val="24"/>
                <w:szCs w:val="24"/>
              </w:rPr>
            </w:pPr>
          </w:p>
          <w:tbl>
            <w:tblPr>
              <w:tblW w:w="0" w:type="auto"/>
              <w:tblCellSpacing w:w="0" w:type="dxa"/>
              <w:shd w:val="clear" w:color="000000" w:fill="FFFFFF" w:themeFill="background1"/>
              <w:tblLayout w:type="fixed"/>
              <w:tblCellMar>
                <w:left w:w="0" w:type="dxa"/>
                <w:right w:w="0" w:type="dxa"/>
              </w:tblCellMar>
              <w:tblLook w:val="04A0" w:firstRow="1" w:lastRow="0" w:firstColumn="1" w:lastColumn="0" w:noHBand="0" w:noVBand="1"/>
            </w:tblPr>
            <w:tblGrid>
              <w:gridCol w:w="5206"/>
            </w:tblGrid>
            <w:tr w:rsidR="00913098" w:rsidRPr="0000344F" w14:paraId="0B7979AE" w14:textId="77777777" w:rsidTr="00F16F01">
              <w:trPr>
                <w:trHeight w:val="6696"/>
                <w:tblCellSpacing w:w="0" w:type="dxa"/>
              </w:trPr>
              <w:tc>
                <w:tcPr>
                  <w:tcW w:w="5206" w:type="dxa"/>
                  <w:shd w:val="clear" w:color="000000" w:fill="FFFFFF" w:themeFill="background1"/>
                  <w:hideMark/>
                </w:tcPr>
                <w:p w14:paraId="7E7D7ECB"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Тумба мобільна з </w:t>
                  </w:r>
                  <w:proofErr w:type="spellStart"/>
                  <w:r w:rsidRPr="0000344F">
                    <w:rPr>
                      <w:rFonts w:ascii="Times New Roman" w:hAnsi="Times New Roman" w:cs="Times New Roman"/>
                      <w:color w:val="000000"/>
                      <w:sz w:val="24"/>
                      <w:szCs w:val="24"/>
                    </w:rPr>
                    <w:t>нішою</w:t>
                  </w:r>
                  <w:proofErr w:type="spellEnd"/>
                  <w:r w:rsidRPr="0000344F">
                    <w:rPr>
                      <w:rFonts w:ascii="Times New Roman" w:hAnsi="Times New Roman" w:cs="Times New Roman"/>
                      <w:color w:val="000000"/>
                      <w:sz w:val="24"/>
                      <w:szCs w:val="24"/>
                    </w:rPr>
                    <w:t xml:space="preserve">, шухлядою та дверцятами. Розміри: висота 670 мм, ширина 450 мм, глибина 500 мм. Всі деталі матеріал двостороннє ламіноване  ДСП  EGGER 18 мм. Колір  ДСП  -  ВЕНГЕ МАЛІ. Окрайка всіх зовнішніх торцевих частин крайкою ПВХ не менше 2 мм, у колір відповідно до   ДСП.  1-шухляда з металевими направляючими, ніша, </w:t>
                  </w:r>
                  <w:proofErr w:type="spellStart"/>
                  <w:r w:rsidRPr="0000344F">
                    <w:rPr>
                      <w:rFonts w:ascii="Times New Roman" w:hAnsi="Times New Roman" w:cs="Times New Roman"/>
                      <w:color w:val="000000"/>
                      <w:sz w:val="24"/>
                      <w:szCs w:val="24"/>
                    </w:rPr>
                    <w:t>дверка</w:t>
                  </w:r>
                  <w:proofErr w:type="spellEnd"/>
                  <w:r w:rsidRPr="0000344F">
                    <w:rPr>
                      <w:rFonts w:ascii="Times New Roman" w:hAnsi="Times New Roman" w:cs="Times New Roman"/>
                      <w:color w:val="000000"/>
                      <w:sz w:val="24"/>
                      <w:szCs w:val="24"/>
                    </w:rPr>
                    <w:t xml:space="preserve">. Дно шухляд – ДВП. Ручки на шухляди металеві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–2 ш.  Кріплення гвинтове, мініфікс,  фурнітура.</w:t>
                  </w:r>
                  <w:r w:rsidRPr="0000344F">
                    <w:rPr>
                      <w:rFonts w:ascii="Times New Roman" w:hAnsi="Times New Roman" w:cs="Times New Roman"/>
                      <w:color w:val="000000"/>
                      <w:sz w:val="24"/>
                      <w:szCs w:val="24"/>
                    </w:rPr>
                    <w:br/>
                    <w:t>Додаткові опції: коліщата з площадкою, прорезинені - 4 шт. D = 50 мм, ручки – 3 шт.</w:t>
                  </w:r>
                  <w:r w:rsidRPr="0000344F">
                    <w:rPr>
                      <w:rFonts w:ascii="Times New Roman" w:hAnsi="Times New Roman" w:cs="Times New Roman"/>
                      <w:color w:val="000000"/>
                      <w:sz w:val="24"/>
                      <w:szCs w:val="24"/>
                    </w:rPr>
                    <w:br/>
                    <w:t>Гарантія, не менше – 12 місяців.</w:t>
                  </w:r>
                </w:p>
                <w:p w14:paraId="2F76243D"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259009D" w14:textId="6DD802C3"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97152" behindDoc="0" locked="0" layoutInCell="1" allowOverlap="1" wp14:anchorId="32FD930E" wp14:editId="5D10F01A">
                        <wp:simplePos x="0" y="0"/>
                        <wp:positionH relativeFrom="column">
                          <wp:posOffset>680720</wp:posOffset>
                        </wp:positionH>
                        <wp:positionV relativeFrom="paragraph">
                          <wp:posOffset>78740</wp:posOffset>
                        </wp:positionV>
                        <wp:extent cx="1744345" cy="953770"/>
                        <wp:effectExtent l="0" t="0" r="0" b="0"/>
                        <wp:wrapNone/>
                        <wp:docPr id="119" name="Рисунок 119" descr="Тумба мобильная S2.00.02">
                          <a:extLst xmlns:a="http://schemas.openxmlformats.org/drawingml/2006/main">
                            <a:ext uri="{FF2B5EF4-FFF2-40B4-BE49-F238E27FC236}">
                              <a16:creationId xmlns:a16="http://schemas.microsoft.com/office/drawing/2014/main" id="{00000000-0008-0000-0000-000077000000}"/>
                            </a:ext>
                          </a:extLst>
                        </wp:docPr>
                        <wp:cNvGraphicFramePr/>
                        <a:graphic xmlns:a="http://schemas.openxmlformats.org/drawingml/2006/main">
                          <a:graphicData uri="http://schemas.openxmlformats.org/drawingml/2006/picture">
                            <pic:pic xmlns:pic="http://schemas.openxmlformats.org/drawingml/2006/picture">
                              <pic:nvPicPr>
                                <pic:cNvPr id="119" name="Рисунок 118" descr="Тумба мобильная S2.00.02">
                                  <a:extLst>
                                    <a:ext uri="{FF2B5EF4-FFF2-40B4-BE49-F238E27FC236}">
                                      <a16:creationId xmlns:a16="http://schemas.microsoft.com/office/drawing/2014/main" id="{00000000-0008-0000-0000-00007700000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4193" cy="10763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4E3DB83D"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30D1E68F"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F86D31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3</w:t>
            </w:r>
          </w:p>
        </w:tc>
        <w:tc>
          <w:tcPr>
            <w:tcW w:w="5246"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725CFCB5"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425" w:type="dxa"/>
            <w:vAlign w:val="center"/>
          </w:tcPr>
          <w:p w14:paraId="7457A68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19DB10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99E890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1FCBA8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78D6C64"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6420C61B" w14:textId="77777777" w:rsidR="00913098" w:rsidRPr="0000344F" w:rsidRDefault="00913098" w:rsidP="00913098">
      <w:r w:rsidRPr="0000344F">
        <w:br w:type="page"/>
      </w:r>
    </w:p>
    <w:tbl>
      <w:tblPr>
        <w:tblW w:w="29770" w:type="dxa"/>
        <w:tblInd w:w="843"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387"/>
        <w:gridCol w:w="992"/>
        <w:gridCol w:w="567"/>
        <w:gridCol w:w="5246"/>
        <w:gridCol w:w="425"/>
        <w:gridCol w:w="3828"/>
        <w:gridCol w:w="3828"/>
        <w:gridCol w:w="3828"/>
        <w:gridCol w:w="3828"/>
      </w:tblGrid>
      <w:tr w:rsidR="00913098" w:rsidRPr="0000344F" w14:paraId="7C97AA47"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585CE481"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40</w:t>
            </w:r>
          </w:p>
        </w:tc>
        <w:tc>
          <w:tcPr>
            <w:tcW w:w="1417" w:type="dxa"/>
            <w:tcBorders>
              <w:top w:val="single" w:sz="6" w:space="0" w:color="CCCCCC"/>
              <w:left w:val="single" w:sz="6" w:space="0" w:color="CCCCCC"/>
              <w:bottom w:val="single" w:sz="6" w:space="0" w:color="CCCCCC"/>
              <w:right w:val="single" w:sz="6" w:space="0" w:color="CCCCCC"/>
            </w:tcBorders>
            <w:vAlign w:val="center"/>
          </w:tcPr>
          <w:p w14:paraId="7EB71BE0"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комод</w:t>
            </w:r>
          </w:p>
          <w:p w14:paraId="51B5599C"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353B8B9E"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2DE66E76" w14:textId="77777777" w:rsidTr="00F16F01">
              <w:trPr>
                <w:trHeight w:val="6105"/>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4867ECFD"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600 мм, ширина 400 мм, глибина 450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2-шухляди з металевими направляючими. Дно шухляд – ДВП.  Кріплення гвинтове, мініфікс, фурнітура.</w:t>
                  </w:r>
                  <w:r w:rsidRPr="0000344F">
                    <w:rPr>
                      <w:rFonts w:ascii="Times New Roman" w:hAnsi="Times New Roman" w:cs="Times New Roman"/>
                      <w:color w:val="000000"/>
                      <w:sz w:val="24"/>
                      <w:szCs w:val="24"/>
                    </w:rPr>
                    <w:br/>
                    <w:t xml:space="preserve">Додаткові опції:  ручки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3 шт.</w:t>
                  </w:r>
                  <w:r w:rsidRPr="0000344F">
                    <w:rPr>
                      <w:rFonts w:ascii="Times New Roman" w:hAnsi="Times New Roman" w:cs="Times New Roman"/>
                      <w:color w:val="000000"/>
                      <w:sz w:val="24"/>
                      <w:szCs w:val="24"/>
                    </w:rPr>
                    <w:br/>
                    <w:t>Гарантія, не менше – 12 місяців.</w:t>
                  </w:r>
                </w:p>
                <w:p w14:paraId="55FB6F6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9EE169E" w14:textId="35C2DDC8"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98176" behindDoc="0" locked="0" layoutInCell="1" allowOverlap="1" wp14:anchorId="44FF3E6D" wp14:editId="79C92CA6">
                        <wp:simplePos x="0" y="0"/>
                        <wp:positionH relativeFrom="column">
                          <wp:posOffset>582295</wp:posOffset>
                        </wp:positionH>
                        <wp:positionV relativeFrom="paragraph">
                          <wp:posOffset>118745</wp:posOffset>
                        </wp:positionV>
                        <wp:extent cx="2143125" cy="1181100"/>
                        <wp:effectExtent l="0" t="0" r="9525" b="0"/>
                        <wp:wrapNone/>
                        <wp:docPr id="5" name="Рисунок 5" descr="Тумба Персонал 4/162">
                          <a:extLst xmlns:a="http://schemas.openxmlformats.org/drawingml/2006/main">
                            <a:ext uri="{FF2B5EF4-FFF2-40B4-BE49-F238E27FC236}">
                              <a16:creationId xmlns:a16="http://schemas.microsoft.com/office/drawing/2014/main" id="{00000000-0008-0000-0000-000073000000}"/>
                            </a:ext>
                          </a:extLst>
                        </wp:docPr>
                        <wp:cNvGraphicFramePr/>
                        <a:graphic xmlns:a="http://schemas.openxmlformats.org/drawingml/2006/main">
                          <a:graphicData uri="http://schemas.openxmlformats.org/drawingml/2006/picture">
                            <pic:pic xmlns:pic="http://schemas.openxmlformats.org/drawingml/2006/picture">
                              <pic:nvPicPr>
                                <pic:cNvPr id="115" name="Рисунок 114" descr="Тумба Персонал 4/162">
                                  <a:extLst>
                                    <a:ext uri="{FF2B5EF4-FFF2-40B4-BE49-F238E27FC236}">
                                      <a16:creationId xmlns:a16="http://schemas.microsoft.com/office/drawing/2014/main" id="{00000000-0008-0000-0000-000073000000}"/>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6322" cy="117214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7C286E25"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36167402"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166D403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246"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7845C031"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425" w:type="dxa"/>
            <w:vAlign w:val="center"/>
          </w:tcPr>
          <w:p w14:paraId="26EB10D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2F0BC87"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87D4D08"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A00D20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C86DB4C"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760CD5B5"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616C646C"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41</w:t>
            </w:r>
          </w:p>
        </w:tc>
        <w:tc>
          <w:tcPr>
            <w:tcW w:w="1417" w:type="dxa"/>
            <w:tcBorders>
              <w:top w:val="single" w:sz="6" w:space="0" w:color="CCCCCC"/>
              <w:left w:val="single" w:sz="6" w:space="0" w:color="CCCCCC"/>
              <w:bottom w:val="single" w:sz="6" w:space="0" w:color="CCCCCC"/>
              <w:right w:val="single" w:sz="6" w:space="0" w:color="CCCCCC"/>
            </w:tcBorders>
            <w:vAlign w:val="center"/>
          </w:tcPr>
          <w:p w14:paraId="16555C2D"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висока</w:t>
            </w:r>
          </w:p>
          <w:p w14:paraId="63BDF520"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0971B11C"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6FAE8D3F" w14:textId="77777777" w:rsidTr="00F16F01">
              <w:trPr>
                <w:trHeight w:val="6530"/>
                <w:tblCellSpacing w:w="0" w:type="dxa"/>
              </w:trPr>
              <w:tc>
                <w:tcPr>
                  <w:tcW w:w="5348" w:type="dxa"/>
                  <w:tcBorders>
                    <w:top w:val="nil"/>
                    <w:left w:val="nil"/>
                    <w:bottom w:val="nil"/>
                    <w:right w:val="single" w:sz="4" w:space="0" w:color="auto"/>
                  </w:tcBorders>
                  <w:shd w:val="clear" w:color="auto" w:fill="auto"/>
                  <w:hideMark/>
                </w:tcPr>
                <w:p w14:paraId="69A42289"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Розміри: висота 1200 мм, ширина 500 мм, глибина 500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пеналу - корпусна конструкція з  ДСП    18 мм.  Кріплення гвинтове, мініфікс, фурнітура.</w:t>
                  </w:r>
                  <w:r w:rsidRPr="0000344F">
                    <w:rPr>
                      <w:rFonts w:ascii="Times New Roman" w:hAnsi="Times New Roman" w:cs="Times New Roman"/>
                      <w:color w:val="000000"/>
                      <w:sz w:val="24"/>
                      <w:szCs w:val="24"/>
                    </w:rPr>
                    <w:br/>
                    <w:t>Додаткові опції: ніжки- 4шт, дверна ручка Альбена-1 шт, полиці – 2 шт. Гарантія, не менше – 12 місяців.</w:t>
                  </w:r>
                </w:p>
                <w:p w14:paraId="58CDD7C8"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BDBF0B7" w14:textId="7E871CDD"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99200" behindDoc="0" locked="0" layoutInCell="1" allowOverlap="1" wp14:anchorId="0F0ABA3C" wp14:editId="4D7AE3EF">
                        <wp:simplePos x="0" y="0"/>
                        <wp:positionH relativeFrom="column">
                          <wp:posOffset>417195</wp:posOffset>
                        </wp:positionH>
                        <wp:positionV relativeFrom="paragraph">
                          <wp:posOffset>78105</wp:posOffset>
                        </wp:positionV>
                        <wp:extent cx="2800985" cy="1511935"/>
                        <wp:effectExtent l="0" t="0" r="0" b="0"/>
                        <wp:wrapNone/>
                        <wp:docPr id="46" name="Рисунок 46" descr="Пенал низкий фасад ДСП S4.30.08 + S4.00.01">
                          <a:extLst xmlns:a="http://schemas.openxmlformats.org/drawingml/2006/main">
                            <a:ext uri="{FF2B5EF4-FFF2-40B4-BE49-F238E27FC236}">
                              <a16:creationId xmlns:a16="http://schemas.microsoft.com/office/drawing/2014/main" id="{00000000-0008-0000-0000-00002E000000}"/>
                            </a:ext>
                          </a:extLst>
                        </wp:docPr>
                        <wp:cNvGraphicFramePr/>
                        <a:graphic xmlns:a="http://schemas.openxmlformats.org/drawingml/2006/main">
                          <a:graphicData uri="http://schemas.openxmlformats.org/drawingml/2006/picture">
                            <pic:pic xmlns:pic="http://schemas.openxmlformats.org/drawingml/2006/picture">
                              <pic:nvPicPr>
                                <pic:cNvPr id="46" name="Рисунок 24" descr="Пенал низкий фасад ДСП S4.30.08 + S4.00.01">
                                  <a:extLst>
                                    <a:ext uri="{FF2B5EF4-FFF2-40B4-BE49-F238E27FC236}">
                                      <a16:creationId xmlns:a16="http://schemas.microsoft.com/office/drawing/2014/main" id="{00000000-0008-0000-0000-00002E00000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285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166D91F7"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04856FC0"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0E1CC303"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246"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0720EA7"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425" w:type="dxa"/>
            <w:vAlign w:val="center"/>
          </w:tcPr>
          <w:p w14:paraId="32A8D7D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26DFFC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0FAF12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602B55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0F44521"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656F6EF9" w14:textId="77777777" w:rsidR="00913098" w:rsidRPr="0000344F" w:rsidRDefault="00913098" w:rsidP="00913098">
      <w:r w:rsidRPr="0000344F">
        <w:br w:type="page"/>
      </w:r>
    </w:p>
    <w:tbl>
      <w:tblPr>
        <w:tblW w:w="29770" w:type="dxa"/>
        <w:tblInd w:w="985"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387"/>
        <w:gridCol w:w="992"/>
        <w:gridCol w:w="567"/>
        <w:gridCol w:w="5104"/>
        <w:gridCol w:w="567"/>
        <w:gridCol w:w="3828"/>
        <w:gridCol w:w="3828"/>
        <w:gridCol w:w="3828"/>
        <w:gridCol w:w="3828"/>
      </w:tblGrid>
      <w:tr w:rsidR="00913098" w:rsidRPr="0000344F" w14:paraId="1625064A"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7F0127C9"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42</w:t>
            </w:r>
          </w:p>
        </w:tc>
        <w:tc>
          <w:tcPr>
            <w:tcW w:w="1417" w:type="dxa"/>
            <w:tcBorders>
              <w:top w:val="single" w:sz="6" w:space="0" w:color="CCCCCC"/>
              <w:left w:val="single" w:sz="6" w:space="0" w:color="CCCCCC"/>
              <w:bottom w:val="single" w:sz="6" w:space="0" w:color="CCCCCC"/>
              <w:right w:val="single" w:sz="6" w:space="0" w:color="CCCCCC"/>
            </w:tcBorders>
            <w:vAlign w:val="center"/>
          </w:tcPr>
          <w:p w14:paraId="6A604859"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w:t>
            </w:r>
          </w:p>
          <w:p w14:paraId="0AC461C4"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2AE7511B"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52EB59C3" w14:textId="77777777" w:rsidTr="00F16F01">
              <w:trPr>
                <w:trHeight w:val="6150"/>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071F356E"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950 мм, ширина 1200 мм, глибина 450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пеналу - корпусна конструкція з  ДСП    18 мм.  Кріплення гвинтове, мініфікс, фурнітура.</w:t>
                  </w:r>
                  <w:r w:rsidRPr="0000344F">
                    <w:rPr>
                      <w:rFonts w:ascii="Times New Roman" w:hAnsi="Times New Roman" w:cs="Times New Roman"/>
                      <w:color w:val="000000"/>
                      <w:sz w:val="24"/>
                      <w:szCs w:val="24"/>
                    </w:rPr>
                    <w:br/>
                    <w:t xml:space="preserve"> Додаткові опції: ніжки- 4шт, дверна ручка Альбена-2 шт, полиці – 2 шт. Гарантія, не менше – 12 місяців.</w:t>
                  </w:r>
                </w:p>
                <w:p w14:paraId="53516E6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605ADD9" w14:textId="1E0BD52C"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00224" behindDoc="0" locked="0" layoutInCell="1" allowOverlap="1" wp14:anchorId="29975316" wp14:editId="70418EAF">
                        <wp:simplePos x="0" y="0"/>
                        <wp:positionH relativeFrom="column">
                          <wp:posOffset>925195</wp:posOffset>
                        </wp:positionH>
                        <wp:positionV relativeFrom="paragraph">
                          <wp:posOffset>140335</wp:posOffset>
                        </wp:positionV>
                        <wp:extent cx="1390650" cy="1054100"/>
                        <wp:effectExtent l="0" t="0" r="0" b="0"/>
                        <wp:wrapNone/>
                        <wp:docPr id="66" name="Рисунок 66" descr="Тумба Гранд ДСП 3/206">
                          <a:extLst xmlns:a="http://schemas.openxmlformats.org/drawingml/2006/main">
                            <a:ext uri="{FF2B5EF4-FFF2-40B4-BE49-F238E27FC236}">
                              <a16:creationId xmlns:a16="http://schemas.microsoft.com/office/drawing/2014/main" id="{00000000-0008-0000-0000-000042000000}"/>
                            </a:ext>
                          </a:extLst>
                        </wp:docPr>
                        <wp:cNvGraphicFramePr/>
                        <a:graphic xmlns:a="http://schemas.openxmlformats.org/drawingml/2006/main">
                          <a:graphicData uri="http://schemas.openxmlformats.org/drawingml/2006/picture">
                            <pic:pic xmlns:pic="http://schemas.openxmlformats.org/drawingml/2006/picture">
                              <pic:nvPicPr>
                                <pic:cNvPr id="66" name="Рисунок 65" descr="Тумба Гранд ДСП 3/206">
                                  <a:extLst>
                                    <a:ext uri="{FF2B5EF4-FFF2-40B4-BE49-F238E27FC236}">
                                      <a16:creationId xmlns:a16="http://schemas.microsoft.com/office/drawing/2014/main" id="{00000000-0008-0000-0000-00004200000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2100" cy="138792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29DF7877"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7D1D32E9"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643711FF"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104"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2FBA5F7F"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567" w:type="dxa"/>
            <w:vAlign w:val="center"/>
          </w:tcPr>
          <w:p w14:paraId="1BEE4848"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F57AE07"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1BBFB0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39A86D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A331E79"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442F2595"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256F01F4"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43</w:t>
            </w:r>
          </w:p>
        </w:tc>
        <w:tc>
          <w:tcPr>
            <w:tcW w:w="1417" w:type="dxa"/>
            <w:tcBorders>
              <w:top w:val="single" w:sz="6" w:space="0" w:color="CCCCCC"/>
              <w:left w:val="single" w:sz="6" w:space="0" w:color="CCCCCC"/>
              <w:bottom w:val="single" w:sz="6" w:space="0" w:color="CCCCCC"/>
              <w:right w:val="single" w:sz="6" w:space="0" w:color="CCCCCC"/>
            </w:tcBorders>
            <w:vAlign w:val="center"/>
          </w:tcPr>
          <w:p w14:paraId="2EAAA28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для принтера</w:t>
            </w:r>
          </w:p>
          <w:p w14:paraId="632A6B1C"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6D5C0F59"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0ACEB0E0" w14:textId="77777777" w:rsidTr="00F16F01">
              <w:trPr>
                <w:trHeight w:val="5430"/>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7FC5C509"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Розміри: висота 750 мм, ширина 450 мм, глибина 420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Кріплення гвинтове, мініфікс, фурнітура.</w:t>
                  </w:r>
                  <w:r w:rsidRPr="0000344F">
                    <w:rPr>
                      <w:rFonts w:ascii="Times New Roman" w:hAnsi="Times New Roman" w:cs="Times New Roman"/>
                      <w:color w:val="000000"/>
                      <w:sz w:val="24"/>
                      <w:szCs w:val="24"/>
                    </w:rPr>
                    <w:br/>
                    <w:t xml:space="preserve">Додаткові опції: ніжки- 4 шт, ручки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1 шт, полиця–1шт.</w:t>
                  </w:r>
                  <w:r w:rsidRPr="0000344F">
                    <w:rPr>
                      <w:rFonts w:ascii="Times New Roman" w:hAnsi="Times New Roman" w:cs="Times New Roman"/>
                      <w:color w:val="000000"/>
                      <w:sz w:val="24"/>
                      <w:szCs w:val="24"/>
                    </w:rPr>
                    <w:br/>
                    <w:t>Гарантія, не менше – 12 місяців.</w:t>
                  </w:r>
                </w:p>
                <w:p w14:paraId="6124E64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FA2FCF2" w14:textId="2EA0735D"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01248" behindDoc="0" locked="0" layoutInCell="1" allowOverlap="1" wp14:anchorId="2D5B2AD1" wp14:editId="4D897D80">
                        <wp:simplePos x="0" y="0"/>
                        <wp:positionH relativeFrom="column">
                          <wp:posOffset>1200150</wp:posOffset>
                        </wp:positionH>
                        <wp:positionV relativeFrom="paragraph">
                          <wp:posOffset>184785</wp:posOffset>
                        </wp:positionV>
                        <wp:extent cx="1017905" cy="753745"/>
                        <wp:effectExtent l="0" t="0" r="0" b="8255"/>
                        <wp:wrapNone/>
                        <wp:docPr id="64" name="Рисунок 64" descr="Купить «Тумба 1GMC Лего Бокс 1-2 » - Салон «KingStyle»">
                          <a:extLst xmlns:a="http://schemas.openxmlformats.org/drawingml/2006/main">
                            <a:ext uri="{FF2B5EF4-FFF2-40B4-BE49-F238E27FC236}">
                              <a16:creationId xmlns:a16="http://schemas.microsoft.com/office/drawing/2014/main" id="{00000000-0008-0000-0000-000040000000}"/>
                            </a:ext>
                          </a:extLst>
                        </wp:docPr>
                        <wp:cNvGraphicFramePr/>
                        <a:graphic xmlns:a="http://schemas.openxmlformats.org/drawingml/2006/main">
                          <a:graphicData uri="http://schemas.openxmlformats.org/drawingml/2006/picture">
                            <pic:pic xmlns:pic="http://schemas.openxmlformats.org/drawingml/2006/picture">
                              <pic:nvPicPr>
                                <pic:cNvPr id="64" name="Рисунок 63" descr="Купить «Тумба 1GMC Лего Бокс 1-2 » - Салон «KingStyle»">
                                  <a:extLst>
                                    <a:ext uri="{FF2B5EF4-FFF2-40B4-BE49-F238E27FC236}">
                                      <a16:creationId xmlns:a16="http://schemas.microsoft.com/office/drawing/2014/main" id="{00000000-0008-0000-0000-000040000000}"/>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4858" cy="11144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36643680"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3D8B9E06"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303A17A2"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2</w:t>
            </w:r>
          </w:p>
        </w:tc>
        <w:tc>
          <w:tcPr>
            <w:tcW w:w="5104"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FA97852"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567" w:type="dxa"/>
            <w:vAlign w:val="center"/>
          </w:tcPr>
          <w:p w14:paraId="6379ACC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DE6BAC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797D4E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6D0A59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D6DB115"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5FC18C62" w14:textId="77777777" w:rsidR="00913098" w:rsidRPr="0000344F" w:rsidRDefault="00913098" w:rsidP="00913098">
      <w:r w:rsidRPr="0000344F">
        <w:br w:type="page"/>
      </w:r>
    </w:p>
    <w:tbl>
      <w:tblPr>
        <w:tblW w:w="29770" w:type="dxa"/>
        <w:tblInd w:w="985"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387"/>
        <w:gridCol w:w="992"/>
        <w:gridCol w:w="567"/>
        <w:gridCol w:w="5104"/>
        <w:gridCol w:w="567"/>
        <w:gridCol w:w="3828"/>
        <w:gridCol w:w="3828"/>
        <w:gridCol w:w="3828"/>
        <w:gridCol w:w="3828"/>
      </w:tblGrid>
      <w:tr w:rsidR="00913098" w:rsidRPr="0000344F" w14:paraId="18896D17"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1F3381D7"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44</w:t>
            </w:r>
          </w:p>
        </w:tc>
        <w:tc>
          <w:tcPr>
            <w:tcW w:w="1417" w:type="dxa"/>
            <w:tcBorders>
              <w:top w:val="single" w:sz="6" w:space="0" w:color="CCCCCC"/>
              <w:left w:val="single" w:sz="6" w:space="0" w:color="CCCCCC"/>
              <w:bottom w:val="single" w:sz="6" w:space="0" w:color="CCCCCC"/>
              <w:right w:val="single" w:sz="6" w:space="0" w:color="CCCCCC"/>
            </w:tcBorders>
            <w:vAlign w:val="center"/>
          </w:tcPr>
          <w:p w14:paraId="1608E0B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для принтера №2</w:t>
            </w:r>
          </w:p>
          <w:p w14:paraId="6DA16428"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638C3BA7"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Borders>
                <w:top w:val="outset" w:sz="6" w:space="0" w:color="auto"/>
                <w:left w:val="outset" w:sz="6" w:space="0" w:color="auto"/>
                <w:bottom w:val="inset" w:sz="6" w:space="0" w:color="auto"/>
                <w:right w:val="inset" w:sz="6" w:space="0" w:color="auto"/>
              </w:tblBorders>
              <w:tblLayout w:type="fixed"/>
              <w:tblCellMar>
                <w:left w:w="0" w:type="dxa"/>
                <w:right w:w="0" w:type="dxa"/>
              </w:tblCellMar>
              <w:tblLook w:val="04A0" w:firstRow="1" w:lastRow="0" w:firstColumn="1" w:lastColumn="0" w:noHBand="0" w:noVBand="1"/>
            </w:tblPr>
            <w:tblGrid>
              <w:gridCol w:w="5348"/>
            </w:tblGrid>
            <w:tr w:rsidR="00913098" w:rsidRPr="0000344F" w14:paraId="3A76B0BC" w14:textId="77777777" w:rsidTr="00F16F01">
              <w:trPr>
                <w:trHeight w:val="4774"/>
                <w:tblCellSpacing w:w="0" w:type="dxa"/>
              </w:trPr>
              <w:tc>
                <w:tcPr>
                  <w:tcW w:w="5348" w:type="dxa"/>
                  <w:shd w:val="clear" w:color="auto" w:fill="auto"/>
                  <w:hideMark/>
                </w:tcPr>
                <w:p w14:paraId="15D96FE1"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700 мм, ширина 650 мм, глибина 600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Кріплення гвинтове, мініфікс, фурнітура.</w:t>
                  </w:r>
                  <w:r w:rsidRPr="0000344F">
                    <w:rPr>
                      <w:rFonts w:ascii="Times New Roman" w:hAnsi="Times New Roman" w:cs="Times New Roman"/>
                      <w:color w:val="000000"/>
                      <w:sz w:val="24"/>
                      <w:szCs w:val="24"/>
                    </w:rPr>
                    <w:br/>
                    <w:t xml:space="preserve">Додаткові опції:ніжки-4 шт, ручки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2 шт, полиця–1шт.</w:t>
                  </w:r>
                  <w:r w:rsidRPr="0000344F">
                    <w:rPr>
                      <w:rFonts w:ascii="Times New Roman" w:hAnsi="Times New Roman" w:cs="Times New Roman"/>
                      <w:color w:val="000000"/>
                      <w:sz w:val="24"/>
                      <w:szCs w:val="24"/>
                    </w:rPr>
                    <w:br/>
                    <w:t>Гарантія, не менше – 12 місяців.</w:t>
                  </w:r>
                </w:p>
                <w:p w14:paraId="51A5C807"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FF7A4B6" w14:textId="2ECF31DB"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02272" behindDoc="0" locked="0" layoutInCell="1" allowOverlap="1" wp14:anchorId="1D8653C4" wp14:editId="2ABCF9FD">
                        <wp:simplePos x="0" y="0"/>
                        <wp:positionH relativeFrom="column">
                          <wp:posOffset>506095</wp:posOffset>
                        </wp:positionH>
                        <wp:positionV relativeFrom="paragraph">
                          <wp:posOffset>13335</wp:posOffset>
                        </wp:positionV>
                        <wp:extent cx="1789430" cy="741045"/>
                        <wp:effectExtent l="0" t="0" r="1270" b="1905"/>
                        <wp:wrapNone/>
                        <wp:docPr id="4" name="Рисунок 4" descr="Шкаф фасад ДСП S4.00.11 + S4.00.02">
                          <a:extLst xmlns:a="http://schemas.openxmlformats.org/drawingml/2006/main">
                            <a:ext uri="{FF2B5EF4-FFF2-40B4-BE49-F238E27FC236}">
                              <a16:creationId xmlns:a16="http://schemas.microsoft.com/office/drawing/2014/main" id="{00000000-0008-0000-0000-000055000000}"/>
                            </a:ext>
                          </a:extLst>
                        </wp:docPr>
                        <wp:cNvGraphicFramePr/>
                        <a:graphic xmlns:a="http://schemas.openxmlformats.org/drawingml/2006/main">
                          <a:graphicData uri="http://schemas.openxmlformats.org/drawingml/2006/picture">
                            <pic:pic xmlns:pic="http://schemas.openxmlformats.org/drawingml/2006/picture">
                              <pic:nvPicPr>
                                <pic:cNvPr id="85" name="Рисунок 84" descr="Шкаф фасад ДСП S4.00.11 + S4.00.02">
                                  <a:extLst>
                                    <a:ext uri="{FF2B5EF4-FFF2-40B4-BE49-F238E27FC236}">
                                      <a16:creationId xmlns:a16="http://schemas.microsoft.com/office/drawing/2014/main" id="{00000000-0008-0000-0000-000055000000}"/>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3536" cy="8944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7666F53C"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6DAEFF0"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833AED0"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104"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71C65F97"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567" w:type="dxa"/>
            <w:vAlign w:val="center"/>
          </w:tcPr>
          <w:p w14:paraId="624E11C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80CC4C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CE4E23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3C6A05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600D21C"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3C1065A5" w14:textId="77777777" w:rsidTr="00F16F01">
        <w:trPr>
          <w:trHeight w:val="5525"/>
        </w:trPr>
        <w:tc>
          <w:tcPr>
            <w:tcW w:w="424" w:type="dxa"/>
            <w:tcBorders>
              <w:top w:val="single" w:sz="6" w:space="0" w:color="CCCCCC"/>
              <w:left w:val="single" w:sz="6" w:space="0" w:color="CCCCCC"/>
              <w:bottom w:val="single" w:sz="6" w:space="0" w:color="CCCCCC"/>
              <w:right w:val="single" w:sz="6" w:space="0" w:color="CCCCCC"/>
            </w:tcBorders>
            <w:vAlign w:val="center"/>
          </w:tcPr>
          <w:p w14:paraId="6B2ADB00"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45</w:t>
            </w:r>
          </w:p>
        </w:tc>
        <w:tc>
          <w:tcPr>
            <w:tcW w:w="1417" w:type="dxa"/>
            <w:tcBorders>
              <w:top w:val="single" w:sz="6" w:space="0" w:color="CCCCCC"/>
              <w:left w:val="single" w:sz="6" w:space="0" w:color="CCCCCC"/>
              <w:bottom w:val="single" w:sz="6" w:space="0" w:color="CCCCCC"/>
              <w:right w:val="single" w:sz="6" w:space="0" w:color="CCCCCC"/>
            </w:tcBorders>
            <w:vAlign w:val="center"/>
          </w:tcPr>
          <w:p w14:paraId="6620926C"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для принтера №3</w:t>
            </w:r>
          </w:p>
          <w:p w14:paraId="0A9E2A28"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70C3E9BD"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1AEE7AAC" w14:textId="77777777" w:rsidTr="00F16F01">
              <w:trPr>
                <w:trHeight w:val="6302"/>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26EAF41E"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750 мм, ширина 600 мм, глибина 430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Кріплення гвинтове, мініфікс, фурнітура.</w:t>
                  </w:r>
                  <w:r w:rsidRPr="0000344F">
                    <w:rPr>
                      <w:rFonts w:ascii="Times New Roman" w:hAnsi="Times New Roman" w:cs="Times New Roman"/>
                      <w:color w:val="000000"/>
                      <w:sz w:val="24"/>
                      <w:szCs w:val="24"/>
                    </w:rPr>
                    <w:br/>
                    <w:t xml:space="preserve">Додаткові опції:ніжки-4 шт, ручки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2 шт, полиця–1шт.</w:t>
                  </w:r>
                  <w:r w:rsidRPr="0000344F">
                    <w:rPr>
                      <w:rFonts w:ascii="Times New Roman" w:hAnsi="Times New Roman" w:cs="Times New Roman"/>
                      <w:color w:val="000000"/>
                      <w:sz w:val="24"/>
                      <w:szCs w:val="24"/>
                    </w:rPr>
                    <w:br/>
                    <w:t>Гарантія, не менше – 12 місяців.</w:t>
                  </w:r>
                </w:p>
                <w:p w14:paraId="1EA3F180"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127483BC" w14:textId="52C84D69"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03296" behindDoc="0" locked="0" layoutInCell="1" allowOverlap="1" wp14:anchorId="454856C0" wp14:editId="3B129419">
                        <wp:simplePos x="0" y="0"/>
                        <wp:positionH relativeFrom="column">
                          <wp:posOffset>298450</wp:posOffset>
                        </wp:positionH>
                        <wp:positionV relativeFrom="paragraph">
                          <wp:posOffset>292735</wp:posOffset>
                        </wp:positionV>
                        <wp:extent cx="2447290" cy="1013460"/>
                        <wp:effectExtent l="0" t="0" r="0" b="0"/>
                        <wp:wrapNone/>
                        <wp:docPr id="3" name="Рисунок 3" descr="Шкаф фасад ДСП S4.00.11 + S4.00.02">
                          <a:extLst xmlns:a="http://schemas.openxmlformats.org/drawingml/2006/main">
                            <a:ext uri="{FF2B5EF4-FFF2-40B4-BE49-F238E27FC236}">
                              <a16:creationId xmlns:a16="http://schemas.microsoft.com/office/drawing/2014/main" id="{00000000-0008-0000-0000-000057000000}"/>
                            </a:ext>
                          </a:extLst>
                        </wp:docPr>
                        <wp:cNvGraphicFramePr/>
                        <a:graphic xmlns:a="http://schemas.openxmlformats.org/drawingml/2006/main">
                          <a:graphicData uri="http://schemas.openxmlformats.org/drawingml/2006/picture">
                            <pic:pic xmlns:pic="http://schemas.openxmlformats.org/drawingml/2006/picture">
                              <pic:nvPicPr>
                                <pic:cNvPr id="87" name="Рисунок 86" descr="Шкаф фасад ДСП S4.00.11 + S4.00.02">
                                  <a:extLst>
                                    <a:ext uri="{FF2B5EF4-FFF2-40B4-BE49-F238E27FC236}">
                                      <a16:creationId xmlns:a16="http://schemas.microsoft.com/office/drawing/2014/main" id="{00000000-0008-0000-0000-000057000000}"/>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3536" cy="8944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49E4D4E0"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AC77EA6"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02528804"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104"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338AF89"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567" w:type="dxa"/>
            <w:vAlign w:val="center"/>
          </w:tcPr>
          <w:p w14:paraId="20B2E97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AB2A09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1C89DF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86030D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D3F9A53"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5C182D1A" w14:textId="77777777" w:rsidR="00913098" w:rsidRPr="0000344F" w:rsidRDefault="00913098" w:rsidP="00913098">
      <w:r w:rsidRPr="0000344F">
        <w:br w:type="page"/>
      </w:r>
    </w:p>
    <w:tbl>
      <w:tblPr>
        <w:tblW w:w="29770" w:type="dxa"/>
        <w:tblInd w:w="985"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387"/>
        <w:gridCol w:w="992"/>
        <w:gridCol w:w="567"/>
        <w:gridCol w:w="5104"/>
        <w:gridCol w:w="567"/>
        <w:gridCol w:w="3828"/>
        <w:gridCol w:w="3828"/>
        <w:gridCol w:w="3828"/>
        <w:gridCol w:w="3828"/>
      </w:tblGrid>
      <w:tr w:rsidR="00913098" w:rsidRPr="0000344F" w14:paraId="7F02AF9E"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26872732"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46</w:t>
            </w:r>
          </w:p>
        </w:tc>
        <w:tc>
          <w:tcPr>
            <w:tcW w:w="1417" w:type="dxa"/>
            <w:tcBorders>
              <w:top w:val="single" w:sz="6" w:space="0" w:color="CCCCCC"/>
              <w:left w:val="single" w:sz="6" w:space="0" w:color="CCCCCC"/>
              <w:bottom w:val="single" w:sz="6" w:space="0" w:color="CCCCCC"/>
              <w:right w:val="single" w:sz="6" w:space="0" w:color="CCCCCC"/>
            </w:tcBorders>
            <w:vAlign w:val="center"/>
          </w:tcPr>
          <w:p w14:paraId="29F78075"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для принтера №4</w:t>
            </w:r>
          </w:p>
          <w:p w14:paraId="1707D36F"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22471561"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62331E17" w14:textId="77777777" w:rsidTr="00F16F01">
              <w:trPr>
                <w:trHeight w:val="5655"/>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1C0BEBBA"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750 мм, ширина 600 мм, глибина 400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Кріплення гвинтове, мініфікс, фурнітура.</w:t>
                  </w:r>
                  <w:r w:rsidRPr="0000344F">
                    <w:rPr>
                      <w:rFonts w:ascii="Times New Roman" w:hAnsi="Times New Roman" w:cs="Times New Roman"/>
                      <w:color w:val="000000"/>
                      <w:sz w:val="24"/>
                      <w:szCs w:val="24"/>
                    </w:rPr>
                    <w:br/>
                    <w:t xml:space="preserve">Додаткові опції: ніжки-4 шт, ручки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2 шт, полиця–1шт.</w:t>
                  </w:r>
                  <w:r w:rsidRPr="0000344F">
                    <w:rPr>
                      <w:rFonts w:ascii="Times New Roman" w:hAnsi="Times New Roman" w:cs="Times New Roman"/>
                      <w:color w:val="000000"/>
                      <w:sz w:val="24"/>
                      <w:szCs w:val="24"/>
                    </w:rPr>
                    <w:br/>
                    <w:t>Гарантія, не менше – 12 місяців.</w:t>
                  </w:r>
                </w:p>
                <w:p w14:paraId="105F0EF9"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9CE161D" w14:textId="73E9CD19"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04320" behindDoc="0" locked="0" layoutInCell="1" allowOverlap="1" wp14:anchorId="0334E7B5" wp14:editId="030F101D">
                        <wp:simplePos x="0" y="0"/>
                        <wp:positionH relativeFrom="column">
                          <wp:posOffset>570230</wp:posOffset>
                        </wp:positionH>
                        <wp:positionV relativeFrom="paragraph">
                          <wp:posOffset>250190</wp:posOffset>
                        </wp:positionV>
                        <wp:extent cx="2162175" cy="895350"/>
                        <wp:effectExtent l="0" t="0" r="9525" b="0"/>
                        <wp:wrapNone/>
                        <wp:docPr id="99" name="Рисунок 99" descr="Шкаф фасад ДСП S4.00.11 + S4.00.02">
                          <a:extLst xmlns:a="http://schemas.openxmlformats.org/drawingml/2006/main">
                            <a:ext uri="{FF2B5EF4-FFF2-40B4-BE49-F238E27FC236}">
                              <a16:creationId xmlns:a16="http://schemas.microsoft.com/office/drawing/2014/main" id="{00000000-0008-0000-0000-000063000000}"/>
                            </a:ext>
                          </a:extLst>
                        </wp:docPr>
                        <wp:cNvGraphicFramePr/>
                        <a:graphic xmlns:a="http://schemas.openxmlformats.org/drawingml/2006/main">
                          <a:graphicData uri="http://schemas.openxmlformats.org/drawingml/2006/picture">
                            <pic:pic xmlns:pic="http://schemas.openxmlformats.org/drawingml/2006/picture">
                              <pic:nvPicPr>
                                <pic:cNvPr id="99" name="Рисунок 98" descr="Шкаф фасад ДСП S4.00.11 + S4.00.02">
                                  <a:extLst>
                                    <a:ext uri="{FF2B5EF4-FFF2-40B4-BE49-F238E27FC236}">
                                      <a16:creationId xmlns:a16="http://schemas.microsoft.com/office/drawing/2014/main" id="{00000000-0008-0000-0000-000063000000}"/>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3536" cy="8944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5E16441A"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173F7AEE"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95BBBFF"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104"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4F48270A"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567" w:type="dxa"/>
            <w:vAlign w:val="center"/>
          </w:tcPr>
          <w:p w14:paraId="1E0E78C9"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C3C7BCE"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7665DF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D2E7A5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B17E6EC"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73B294EE"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25182FF8"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47</w:t>
            </w:r>
          </w:p>
        </w:tc>
        <w:tc>
          <w:tcPr>
            <w:tcW w:w="1417" w:type="dxa"/>
            <w:tcBorders>
              <w:top w:val="single" w:sz="6" w:space="0" w:color="CCCCCC"/>
              <w:left w:val="single" w:sz="6" w:space="0" w:color="CCCCCC"/>
              <w:bottom w:val="single" w:sz="6" w:space="0" w:color="CCCCCC"/>
              <w:right w:val="single" w:sz="6" w:space="0" w:color="CCCCCC"/>
            </w:tcBorders>
            <w:vAlign w:val="center"/>
          </w:tcPr>
          <w:p w14:paraId="2BF5026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для принтера №5</w:t>
            </w:r>
          </w:p>
          <w:p w14:paraId="716A03EE"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0B25AB7D"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3EA61B78" w14:textId="77777777" w:rsidTr="00F16F01">
              <w:trPr>
                <w:trHeight w:val="5715"/>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3F308EC9"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Розміри: висота 750 мм, ширина 600 мм, глибина 400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Кріплення гвинтове, мініфікс, фурнітура.</w:t>
                  </w:r>
                  <w:r w:rsidRPr="0000344F">
                    <w:rPr>
                      <w:rFonts w:ascii="Times New Roman" w:hAnsi="Times New Roman" w:cs="Times New Roman"/>
                      <w:color w:val="000000"/>
                      <w:sz w:val="24"/>
                      <w:szCs w:val="24"/>
                    </w:rPr>
                    <w:br/>
                    <w:t xml:space="preserve">Додаткові опції:ніжки-4 шт, ручки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2 шт, полиця–1шт.</w:t>
                  </w:r>
                  <w:r w:rsidRPr="0000344F">
                    <w:rPr>
                      <w:rFonts w:ascii="Times New Roman" w:hAnsi="Times New Roman" w:cs="Times New Roman"/>
                      <w:color w:val="000000"/>
                      <w:sz w:val="24"/>
                      <w:szCs w:val="24"/>
                    </w:rPr>
                    <w:br/>
                    <w:t>Гарантія, не менше – 12 місяців.</w:t>
                  </w:r>
                </w:p>
                <w:p w14:paraId="44E28D9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425E81CB" w14:textId="3B2526E1"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05344" behindDoc="0" locked="0" layoutInCell="1" allowOverlap="1" wp14:anchorId="1FA9CA12" wp14:editId="3F0B9A24">
                        <wp:simplePos x="0" y="0"/>
                        <wp:positionH relativeFrom="column">
                          <wp:posOffset>803910</wp:posOffset>
                        </wp:positionH>
                        <wp:positionV relativeFrom="paragraph">
                          <wp:posOffset>147320</wp:posOffset>
                        </wp:positionV>
                        <wp:extent cx="1447800" cy="1095375"/>
                        <wp:effectExtent l="0" t="0" r="0" b="0"/>
                        <wp:wrapNone/>
                        <wp:docPr id="2" name="Рисунок 2" descr="Тумба стационарная S2.04.08">
                          <a:extLst xmlns:a="http://schemas.openxmlformats.org/drawingml/2006/main">
                            <a:ext uri="{FF2B5EF4-FFF2-40B4-BE49-F238E27FC236}">
                              <a16:creationId xmlns:a16="http://schemas.microsoft.com/office/drawing/2014/main" id="{00000000-0008-0000-0000-00006F000000}"/>
                            </a:ext>
                          </a:extLst>
                        </wp:docPr>
                        <wp:cNvGraphicFramePr/>
                        <a:graphic xmlns:a="http://schemas.openxmlformats.org/drawingml/2006/main">
                          <a:graphicData uri="http://schemas.openxmlformats.org/drawingml/2006/picture">
                            <pic:pic xmlns:pic="http://schemas.openxmlformats.org/drawingml/2006/picture">
                              <pic:nvPicPr>
                                <pic:cNvPr id="111" name="Рисунок 21" descr="Тумба стационарная S2.04.08">
                                  <a:extLst>
                                    <a:ext uri="{FF2B5EF4-FFF2-40B4-BE49-F238E27FC236}">
                                      <a16:creationId xmlns:a16="http://schemas.microsoft.com/office/drawing/2014/main" id="{00000000-0008-0000-0000-00006F000000}"/>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6267" cy="10953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05789274"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7D972708"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AC15545"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104"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5F0F92E"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567" w:type="dxa"/>
            <w:vAlign w:val="center"/>
          </w:tcPr>
          <w:p w14:paraId="18942DA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7A7641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BB87238"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E02A55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68DA9A9"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250854D1" w14:textId="77777777" w:rsidR="00913098" w:rsidRPr="0000344F" w:rsidRDefault="00913098" w:rsidP="00913098">
      <w:r w:rsidRPr="0000344F">
        <w:br w:type="page"/>
      </w:r>
    </w:p>
    <w:tbl>
      <w:tblPr>
        <w:tblW w:w="29770" w:type="dxa"/>
        <w:tblInd w:w="985"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387"/>
        <w:gridCol w:w="992"/>
        <w:gridCol w:w="567"/>
        <w:gridCol w:w="5104"/>
        <w:gridCol w:w="567"/>
        <w:gridCol w:w="3828"/>
        <w:gridCol w:w="3828"/>
        <w:gridCol w:w="3828"/>
        <w:gridCol w:w="3828"/>
      </w:tblGrid>
      <w:tr w:rsidR="00913098" w:rsidRPr="0000344F" w14:paraId="107C3C62"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4BAA8E32"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48</w:t>
            </w:r>
          </w:p>
        </w:tc>
        <w:tc>
          <w:tcPr>
            <w:tcW w:w="1417" w:type="dxa"/>
            <w:tcBorders>
              <w:top w:val="single" w:sz="6" w:space="0" w:color="CCCCCC"/>
              <w:left w:val="single" w:sz="6" w:space="0" w:color="CCCCCC"/>
              <w:bottom w:val="single" w:sz="6" w:space="0" w:color="CCCCCC"/>
              <w:right w:val="single" w:sz="6" w:space="0" w:color="CCCCCC"/>
            </w:tcBorders>
            <w:vAlign w:val="center"/>
          </w:tcPr>
          <w:p w14:paraId="691DFDD0"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Тумба </w:t>
            </w:r>
          </w:p>
          <w:p w14:paraId="3E9EF2BF"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72D36F96"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1405E0D4" w14:textId="77777777" w:rsidTr="00F16F01">
              <w:trPr>
                <w:trHeight w:val="5430"/>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346CC468"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1100 мм, ширина 470 мм, глибина 350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Кріплення гвинтове, мініфікс, фурнітура.</w:t>
                  </w:r>
                  <w:r w:rsidRPr="0000344F">
                    <w:rPr>
                      <w:rFonts w:ascii="Times New Roman" w:hAnsi="Times New Roman" w:cs="Times New Roman"/>
                      <w:color w:val="000000"/>
                      <w:sz w:val="24"/>
                      <w:szCs w:val="24"/>
                    </w:rPr>
                    <w:br/>
                    <w:t xml:space="preserve">Додаткові опції:ніжки-4 шт, ручки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2 шт, полиця–1шт.</w:t>
                  </w:r>
                  <w:r w:rsidRPr="0000344F">
                    <w:rPr>
                      <w:rFonts w:ascii="Times New Roman" w:hAnsi="Times New Roman" w:cs="Times New Roman"/>
                      <w:color w:val="000000"/>
                      <w:sz w:val="24"/>
                      <w:szCs w:val="24"/>
                    </w:rPr>
                    <w:br/>
                    <w:t>Гарантія, не менше – 12 місяців.</w:t>
                  </w:r>
                </w:p>
                <w:p w14:paraId="4BB78772"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AD40D0F" w14:textId="50E10637"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06368" behindDoc="0" locked="0" layoutInCell="1" allowOverlap="1" wp14:anchorId="4FB9DAAC" wp14:editId="17AFDDEA">
                        <wp:simplePos x="0" y="0"/>
                        <wp:positionH relativeFrom="column">
                          <wp:posOffset>347345</wp:posOffset>
                        </wp:positionH>
                        <wp:positionV relativeFrom="paragraph">
                          <wp:posOffset>148590</wp:posOffset>
                        </wp:positionV>
                        <wp:extent cx="2162175" cy="895350"/>
                        <wp:effectExtent l="0" t="0" r="9525" b="0"/>
                        <wp:wrapNone/>
                        <wp:docPr id="39" name="Рисунок 39" descr="Шкаф фасад ДСП S4.00.11 + S4.00.02">
                          <a:extLst xmlns:a="http://schemas.openxmlformats.org/drawingml/2006/main">
                            <a:ext uri="{FF2B5EF4-FFF2-40B4-BE49-F238E27FC236}">
                              <a16:creationId xmlns:a16="http://schemas.microsoft.com/office/drawing/2014/main" id="{00000000-0008-0000-0000-000027000000}"/>
                            </a:ext>
                          </a:extLst>
                        </wp:docPr>
                        <wp:cNvGraphicFramePr/>
                        <a:graphic xmlns:a="http://schemas.openxmlformats.org/drawingml/2006/main">
                          <a:graphicData uri="http://schemas.openxmlformats.org/drawingml/2006/picture">
                            <pic:pic xmlns:pic="http://schemas.openxmlformats.org/drawingml/2006/picture">
                              <pic:nvPicPr>
                                <pic:cNvPr id="39" name="Рисунок 38" descr="Шкаф фасад ДСП S4.00.11 + S4.00.02">
                                  <a:extLst>
                                    <a:ext uri="{FF2B5EF4-FFF2-40B4-BE49-F238E27FC236}">
                                      <a16:creationId xmlns:a16="http://schemas.microsoft.com/office/drawing/2014/main" id="{00000000-0008-0000-0000-000027000000}"/>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3536" cy="8944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408ED977"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433989C4"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1166EE63"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104"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4D3F8B3"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567" w:type="dxa"/>
            <w:vAlign w:val="center"/>
          </w:tcPr>
          <w:p w14:paraId="42F8AF5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96C4F7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B304E8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74299B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110E70A"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350C8146"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0925359A"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49</w:t>
            </w:r>
          </w:p>
        </w:tc>
        <w:tc>
          <w:tcPr>
            <w:tcW w:w="1417" w:type="dxa"/>
            <w:tcBorders>
              <w:top w:val="single" w:sz="6" w:space="0" w:color="CCCCCC"/>
              <w:left w:val="single" w:sz="6" w:space="0" w:color="CCCCCC"/>
              <w:bottom w:val="single" w:sz="6" w:space="0" w:color="CCCCCC"/>
              <w:right w:val="single" w:sz="6" w:space="0" w:color="CCCCCC"/>
            </w:tcBorders>
            <w:vAlign w:val="center"/>
          </w:tcPr>
          <w:p w14:paraId="7385F8A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Тумба-комод</w:t>
            </w:r>
          </w:p>
          <w:p w14:paraId="75A24410"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6D1A08A1"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456AB473" w14:textId="77777777" w:rsidTr="00F16F01">
              <w:trPr>
                <w:trHeight w:val="5784"/>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1AC9FB35"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Тумба-комод на  4 шухляди, 3-дверцяти.Розміри: висота 1100 мм, ширина 2350 мм, 420 мм глибина 400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Кріплення гвинтове, мініфікс, фурнітура.</w:t>
                  </w:r>
                  <w:r w:rsidRPr="0000344F">
                    <w:rPr>
                      <w:rFonts w:ascii="Times New Roman" w:hAnsi="Times New Roman" w:cs="Times New Roman"/>
                      <w:color w:val="000000"/>
                      <w:sz w:val="24"/>
                      <w:szCs w:val="24"/>
                    </w:rPr>
                    <w:br/>
                    <w:t xml:space="preserve">Додаткові опції: ніжки - 4 шт, ручки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- 5шт.Гарантія, не менше – 12 місяців.</w:t>
                  </w:r>
                </w:p>
                <w:p w14:paraId="51B6D753"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E6F7865" w14:textId="51EFD57B"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07392" behindDoc="0" locked="0" layoutInCell="1" allowOverlap="1" wp14:anchorId="2806E9ED" wp14:editId="6AA4DE44">
                        <wp:simplePos x="0" y="0"/>
                        <wp:positionH relativeFrom="column">
                          <wp:posOffset>1002665</wp:posOffset>
                        </wp:positionH>
                        <wp:positionV relativeFrom="paragraph">
                          <wp:posOffset>66675</wp:posOffset>
                        </wp:positionV>
                        <wp:extent cx="1219200" cy="1219200"/>
                        <wp:effectExtent l="0" t="0" r="0" b="0"/>
                        <wp:wrapNone/>
                        <wp:docPr id="40" name="Рисунок 40" descr="https://kabinet.ua/image/cache/catalog/elementy/promo/29-201-03-auto_width_1100.jpg">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openxmlformats.org/drawingml/2006/picture">
                            <pic:pic xmlns:pic="http://schemas.openxmlformats.org/drawingml/2006/picture">
                              <pic:nvPicPr>
                                <pic:cNvPr id="40" name="Рисунок 39" descr="https://kabinet.ua/image/cache/catalog/elementy/promo/29-201-03-auto_width_1100.jpg">
                                  <a:extLst>
                                    <a:ext uri="{FF2B5EF4-FFF2-40B4-BE49-F238E27FC236}">
                                      <a16:creationId xmlns:a16="http://schemas.microsoft.com/office/drawing/2014/main" id="{00000000-0008-0000-0000-000028000000}"/>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4641" cy="1219732"/>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29998010"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00D2A8F4"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CA84287"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5104"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4E0CFD20"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567" w:type="dxa"/>
            <w:vAlign w:val="center"/>
          </w:tcPr>
          <w:p w14:paraId="63578FE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1394A6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DE8C41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5B84CD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A680ECB"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3BC83A1D" w14:textId="77777777" w:rsidR="00913098" w:rsidRPr="0000344F" w:rsidRDefault="00913098" w:rsidP="00913098">
      <w:r w:rsidRPr="0000344F">
        <w:br w:type="page"/>
      </w:r>
    </w:p>
    <w:tbl>
      <w:tblPr>
        <w:tblW w:w="29770" w:type="dxa"/>
        <w:tblInd w:w="985"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387"/>
        <w:gridCol w:w="992"/>
        <w:gridCol w:w="567"/>
        <w:gridCol w:w="4962"/>
        <w:gridCol w:w="709"/>
        <w:gridCol w:w="3828"/>
        <w:gridCol w:w="3828"/>
        <w:gridCol w:w="3828"/>
        <w:gridCol w:w="3828"/>
      </w:tblGrid>
      <w:tr w:rsidR="00913098" w:rsidRPr="0000344F" w14:paraId="0126E69C"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0B6A42A8"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50</w:t>
            </w:r>
          </w:p>
        </w:tc>
        <w:tc>
          <w:tcPr>
            <w:tcW w:w="1417" w:type="dxa"/>
            <w:tcBorders>
              <w:top w:val="single" w:sz="6" w:space="0" w:color="CCCCCC"/>
              <w:left w:val="single" w:sz="6" w:space="0" w:color="CCCCCC"/>
              <w:bottom w:val="single" w:sz="6" w:space="0" w:color="CCCCCC"/>
              <w:right w:val="single" w:sz="6" w:space="0" w:color="CCCCCC"/>
            </w:tcBorders>
            <w:vAlign w:val="center"/>
          </w:tcPr>
          <w:p w14:paraId="068BCB8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Пенал фасад</w:t>
            </w:r>
          </w:p>
          <w:p w14:paraId="3C0B98C4"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39132100-7</w:t>
            </w:r>
          </w:p>
        </w:tc>
        <w:tc>
          <w:tcPr>
            <w:tcW w:w="5387" w:type="dxa"/>
            <w:tcBorders>
              <w:top w:val="single" w:sz="6" w:space="0" w:color="CCCCCC"/>
              <w:left w:val="single" w:sz="6" w:space="0" w:color="CCCCCC"/>
              <w:bottom w:val="single" w:sz="6" w:space="0" w:color="CCCCCC"/>
              <w:right w:val="single" w:sz="6" w:space="0" w:color="CCCCCC"/>
            </w:tcBorders>
            <w:vAlign w:val="bottom"/>
          </w:tcPr>
          <w:p w14:paraId="23F05CD0"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6658E00C" w14:textId="77777777" w:rsidTr="00F16F01">
              <w:trPr>
                <w:trHeight w:val="6240"/>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57256796"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2150 мм, ширина 700 мм, глибина 350 мм. Всі деталі матеріал двостороннє ламіноване  ДСП  EGGER   18 мм. Колір  ДСП  -  ВЕНГЕ МАЛІ. Окрайка всіх зовнішніх торцевих частин крайкою ПВХ не менше 2 мм, у колір відповідно до   ДСП. Основа пеналу - корпусна конструкція з  ДСП    18 мм. Кріплення гвинтове, мініфікс, фурнітура.</w:t>
                  </w:r>
                  <w:r w:rsidRPr="0000344F">
                    <w:rPr>
                      <w:rFonts w:ascii="Times New Roman" w:hAnsi="Times New Roman" w:cs="Times New Roman"/>
                      <w:color w:val="000000"/>
                      <w:sz w:val="24"/>
                      <w:szCs w:val="24"/>
                    </w:rPr>
                    <w:br/>
                    <w:t>Додаткові опції: ніжки-4 шт,  ручки Альбена-4шт, 4 полиці для папок.</w:t>
                  </w:r>
                  <w:r w:rsidRPr="0000344F">
                    <w:rPr>
                      <w:rFonts w:ascii="Times New Roman" w:hAnsi="Times New Roman" w:cs="Times New Roman"/>
                      <w:color w:val="000000"/>
                      <w:sz w:val="24"/>
                      <w:szCs w:val="24"/>
                    </w:rPr>
                    <w:br/>
                    <w:t>Гарантія, не менше – 12 місяців.</w:t>
                  </w:r>
                </w:p>
                <w:p w14:paraId="5103BF08"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17C47212" w14:textId="435FA6EB"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08416" behindDoc="0" locked="0" layoutInCell="1" allowOverlap="1" wp14:anchorId="2C490317" wp14:editId="181D9EBE">
                        <wp:simplePos x="0" y="0"/>
                        <wp:positionH relativeFrom="column">
                          <wp:posOffset>759460</wp:posOffset>
                        </wp:positionH>
                        <wp:positionV relativeFrom="paragraph">
                          <wp:posOffset>236855</wp:posOffset>
                        </wp:positionV>
                        <wp:extent cx="1495425" cy="926465"/>
                        <wp:effectExtent l="0" t="0" r="0" b="6985"/>
                        <wp:wrapNone/>
                        <wp:docPr id="86" name="Рисунок 86" descr="Шкаф фасад ДСП/закрытый S4.00.19 + S4.00.01 + S4.00.01">
                          <a:extLst xmlns:a="http://schemas.openxmlformats.org/drawingml/2006/main">
                            <a:ext uri="{FF2B5EF4-FFF2-40B4-BE49-F238E27FC236}">
                              <a16:creationId xmlns:a16="http://schemas.microsoft.com/office/drawing/2014/main" id="{00000000-0008-0000-0000-000056000000}"/>
                            </a:ext>
                          </a:extLst>
                        </wp:docPr>
                        <wp:cNvGraphicFramePr/>
                        <a:graphic xmlns:a="http://schemas.openxmlformats.org/drawingml/2006/main">
                          <a:graphicData uri="http://schemas.openxmlformats.org/drawingml/2006/picture">
                            <pic:pic xmlns:pic="http://schemas.openxmlformats.org/drawingml/2006/picture">
                              <pic:nvPicPr>
                                <pic:cNvPr id="86" name="Рисунок 85" descr="Шкаф фасад ДСП/закрытый S4.00.19 + S4.00.01 + S4.00.01">
                                  <a:extLst>
                                    <a:ext uri="{FF2B5EF4-FFF2-40B4-BE49-F238E27FC236}">
                                      <a16:creationId xmlns:a16="http://schemas.microsoft.com/office/drawing/2014/main" id="{00000000-0008-0000-0000-000056000000}"/>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96785" cy="112258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7A981F72"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38FB589E"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1D83772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3</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77EA6CC"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30D1D09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C3B89E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325DEA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EDB52A8"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EFED465"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111FFADF"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4C699FD3"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51</w:t>
            </w:r>
          </w:p>
        </w:tc>
        <w:tc>
          <w:tcPr>
            <w:tcW w:w="1417" w:type="dxa"/>
            <w:tcBorders>
              <w:top w:val="single" w:sz="6" w:space="0" w:color="CCCCCC"/>
              <w:left w:val="single" w:sz="6" w:space="0" w:color="CCCCCC"/>
              <w:bottom w:val="single" w:sz="6" w:space="0" w:color="CCCCCC"/>
              <w:right w:val="single" w:sz="6" w:space="0" w:color="CCCCCC"/>
            </w:tcBorders>
            <w:vAlign w:val="center"/>
          </w:tcPr>
          <w:p w14:paraId="0B25417E"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Пенал напіввідкритий</w:t>
            </w:r>
          </w:p>
          <w:p w14:paraId="2F4E2391"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39132100-7</w:t>
            </w:r>
            <w:r w:rsidRPr="0000344F">
              <w:rPr>
                <w:rFonts w:ascii="Times New Roman" w:hAnsi="Times New Roman" w:cs="Times New Roman"/>
                <w:sz w:val="24"/>
                <w:szCs w:val="24"/>
              </w:rPr>
              <w:t xml:space="preserve"> </w:t>
            </w:r>
          </w:p>
        </w:tc>
        <w:tc>
          <w:tcPr>
            <w:tcW w:w="5387" w:type="dxa"/>
            <w:tcBorders>
              <w:top w:val="single" w:sz="6" w:space="0" w:color="CCCCCC"/>
              <w:left w:val="single" w:sz="6" w:space="0" w:color="CCCCCC"/>
              <w:bottom w:val="single" w:sz="6" w:space="0" w:color="CCCCCC"/>
              <w:right w:val="single" w:sz="6" w:space="0" w:color="CCCCCC"/>
            </w:tcBorders>
            <w:vAlign w:val="bottom"/>
          </w:tcPr>
          <w:p w14:paraId="63B72C45"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0EDC4098" w14:textId="77777777" w:rsidTr="00F16F01">
              <w:trPr>
                <w:trHeight w:val="6390"/>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052A2E8F"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Розміри: висота 1950 мм, ширина 400 мм, глибина 400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пеналу - корпусна конструкція з  ДСП    18 мм. Кріплення гвинтове, мініфікс, фурнітура.</w:t>
                  </w:r>
                  <w:r w:rsidRPr="0000344F">
                    <w:rPr>
                      <w:rFonts w:ascii="Times New Roman" w:hAnsi="Times New Roman" w:cs="Times New Roman"/>
                      <w:color w:val="000000"/>
                      <w:sz w:val="24"/>
                      <w:szCs w:val="24"/>
                    </w:rPr>
                    <w:br/>
                    <w:t>Додаткові опції: ніжки- 4 шт,  ручки Альбена-1шт, полиці для папок-4 шт.</w:t>
                  </w:r>
                  <w:r w:rsidRPr="0000344F">
                    <w:rPr>
                      <w:rFonts w:ascii="Times New Roman" w:hAnsi="Times New Roman" w:cs="Times New Roman"/>
                      <w:color w:val="000000"/>
                      <w:sz w:val="24"/>
                      <w:szCs w:val="24"/>
                    </w:rPr>
                    <w:br/>
                    <w:t>Гарантія, не менше – 12 місяців.</w:t>
                  </w:r>
                </w:p>
                <w:p w14:paraId="3E48CF1C"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0A3E30A1" w14:textId="7F587AF5"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09440" behindDoc="0" locked="0" layoutInCell="1" allowOverlap="1" wp14:anchorId="0808429B" wp14:editId="27F1B925">
                        <wp:simplePos x="0" y="0"/>
                        <wp:positionH relativeFrom="column">
                          <wp:posOffset>768350</wp:posOffset>
                        </wp:positionH>
                        <wp:positionV relativeFrom="paragraph">
                          <wp:posOffset>116205</wp:posOffset>
                        </wp:positionV>
                        <wp:extent cx="1905635" cy="1190625"/>
                        <wp:effectExtent l="0" t="0" r="0" b="9525"/>
                        <wp:wrapNone/>
                        <wp:docPr id="54" name="Рисунок 54" descr="Пенал фасад ДСП/открытый S4.30.19 + S4.00.01">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openxmlformats.org/drawingml/2006/picture">
                            <pic:pic xmlns:pic="http://schemas.openxmlformats.org/drawingml/2006/picture">
                              <pic:nvPicPr>
                                <pic:cNvPr id="54" name="Рисунок 30" descr="Пенал фасад ДСП/открытый S4.30.19 + S4.00.01">
                                  <a:extLst>
                                    <a:ext uri="{FF2B5EF4-FFF2-40B4-BE49-F238E27FC236}">
                                      <a16:creationId xmlns:a16="http://schemas.microsoft.com/office/drawing/2014/main" id="{00000000-0008-0000-0000-000036000000}"/>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0" cy="11906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32A6D239"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44DBA7BA"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39BE6E4D"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99A50BE"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101881E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73B946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3B9942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17485D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E403AE3"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12E7FFC7" w14:textId="77777777" w:rsidR="00913098" w:rsidRPr="0000344F" w:rsidRDefault="00913098" w:rsidP="00913098">
      <w:r w:rsidRPr="0000344F">
        <w:br w:type="page"/>
      </w:r>
    </w:p>
    <w:tbl>
      <w:tblPr>
        <w:tblW w:w="29770" w:type="dxa"/>
        <w:tblInd w:w="985"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387"/>
        <w:gridCol w:w="992"/>
        <w:gridCol w:w="567"/>
        <w:gridCol w:w="4962"/>
        <w:gridCol w:w="709"/>
        <w:gridCol w:w="3828"/>
        <w:gridCol w:w="3828"/>
        <w:gridCol w:w="3828"/>
        <w:gridCol w:w="3828"/>
      </w:tblGrid>
      <w:tr w:rsidR="00913098" w:rsidRPr="0000344F" w14:paraId="2C977D30"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694C22B3"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52</w:t>
            </w:r>
          </w:p>
        </w:tc>
        <w:tc>
          <w:tcPr>
            <w:tcW w:w="1417" w:type="dxa"/>
            <w:tcBorders>
              <w:top w:val="single" w:sz="6" w:space="0" w:color="CCCCCC"/>
              <w:left w:val="single" w:sz="6" w:space="0" w:color="CCCCCC"/>
              <w:bottom w:val="single" w:sz="6" w:space="0" w:color="CCCCCC"/>
              <w:right w:val="single" w:sz="6" w:space="0" w:color="CCCCCC"/>
            </w:tcBorders>
            <w:vAlign w:val="center"/>
          </w:tcPr>
          <w:p w14:paraId="28DC09B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Пенал напіввідкритий (шафа для документів)</w:t>
            </w:r>
          </w:p>
          <w:p w14:paraId="1C6D7F69"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39132100-7</w:t>
            </w:r>
          </w:p>
        </w:tc>
        <w:tc>
          <w:tcPr>
            <w:tcW w:w="5387" w:type="dxa"/>
            <w:tcBorders>
              <w:top w:val="single" w:sz="6" w:space="0" w:color="CCCCCC"/>
              <w:left w:val="single" w:sz="6" w:space="0" w:color="CCCCCC"/>
              <w:bottom w:val="single" w:sz="6" w:space="0" w:color="CCCCCC"/>
              <w:right w:val="single" w:sz="6" w:space="0" w:color="CCCCCC"/>
            </w:tcBorders>
            <w:vAlign w:val="bottom"/>
          </w:tcPr>
          <w:p w14:paraId="2FBD8F06"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2D4E99CC" w14:textId="77777777" w:rsidTr="00F16F01">
              <w:trPr>
                <w:trHeight w:val="7072"/>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1624B5A5"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1950 мм, ширина 400 мм, глибина 400 мм. Всі деталі матеріал двостороннє ламіноване  ДСП  EGGER   18 мм. Колір  ДСП  -  ВЕНГЕ МАЛІ.</w:t>
                  </w:r>
                  <w:r w:rsidRPr="0000344F">
                    <w:rPr>
                      <w:rFonts w:ascii="Times New Roman" w:hAnsi="Times New Roman" w:cs="Times New Roman"/>
                      <w:color w:val="000000"/>
                      <w:sz w:val="24"/>
                      <w:szCs w:val="24"/>
                      <w:u w:val="single"/>
                    </w:rPr>
                    <w:t xml:space="preserve"> </w:t>
                  </w:r>
                  <w:r w:rsidRPr="0000344F">
                    <w:rPr>
                      <w:rFonts w:ascii="Times New Roman" w:hAnsi="Times New Roman" w:cs="Times New Roman"/>
                      <w:color w:val="000000"/>
                      <w:sz w:val="24"/>
                      <w:szCs w:val="24"/>
                    </w:rPr>
                    <w:t>Окрайка всіх зовнішніх торцевих частин крайкою ПВХ не менше 2 мм, у колір відповідно до   ДСП. Основа пеналу - корпусна конструкція з  ДСП    18 мм.  Кріплення гвинтове, мініфікс, фурнітура.</w:t>
                  </w:r>
                  <w:r w:rsidRPr="0000344F">
                    <w:rPr>
                      <w:rFonts w:ascii="Times New Roman" w:hAnsi="Times New Roman" w:cs="Times New Roman"/>
                      <w:color w:val="000000"/>
                      <w:sz w:val="24"/>
                      <w:szCs w:val="24"/>
                    </w:rPr>
                    <w:br/>
                    <w:t>Додаткові опції: ніжки- 4 шт,  ручки Альбена-1шт, полиці для папок- 4 шт.</w:t>
                  </w:r>
                  <w:r w:rsidRPr="0000344F">
                    <w:rPr>
                      <w:rFonts w:ascii="Times New Roman" w:hAnsi="Times New Roman" w:cs="Times New Roman"/>
                      <w:color w:val="000000"/>
                      <w:sz w:val="24"/>
                      <w:szCs w:val="24"/>
                    </w:rPr>
                    <w:br/>
                    <w:t>Гарантія, не менше – 12 місяців.</w:t>
                  </w:r>
                </w:p>
                <w:p w14:paraId="195933F7"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0E2B46FA" w14:textId="342F6F5F"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10464" behindDoc="0" locked="0" layoutInCell="1" allowOverlap="1" wp14:anchorId="3FEFDF18" wp14:editId="13977350">
                        <wp:simplePos x="0" y="0"/>
                        <wp:positionH relativeFrom="column">
                          <wp:posOffset>193040</wp:posOffset>
                        </wp:positionH>
                        <wp:positionV relativeFrom="paragraph">
                          <wp:posOffset>90170</wp:posOffset>
                        </wp:positionV>
                        <wp:extent cx="2857500" cy="1631950"/>
                        <wp:effectExtent l="0" t="0" r="0" b="0"/>
                        <wp:wrapNone/>
                        <wp:docPr id="122" name="Рисунок 122" descr="Пенал фасад ДСП/открытый S4.30.19 + S4.00.01">
                          <a:extLst xmlns:a="http://schemas.openxmlformats.org/drawingml/2006/main">
                            <a:ext uri="{FF2B5EF4-FFF2-40B4-BE49-F238E27FC236}">
                              <a16:creationId xmlns:a16="http://schemas.microsoft.com/office/drawing/2014/main" id="{00000000-0008-0000-0000-00007A000000}"/>
                            </a:ext>
                          </a:extLst>
                        </wp:docPr>
                        <wp:cNvGraphicFramePr/>
                        <a:graphic xmlns:a="http://schemas.openxmlformats.org/drawingml/2006/main">
                          <a:graphicData uri="http://schemas.openxmlformats.org/drawingml/2006/picture">
                            <pic:pic xmlns:pic="http://schemas.openxmlformats.org/drawingml/2006/picture">
                              <pic:nvPicPr>
                                <pic:cNvPr id="122" name="Рисунок 30" descr="Пенал фасад ДСП/открытый S4.30.19 + S4.00.01">
                                  <a:extLst>
                                    <a:ext uri="{FF2B5EF4-FFF2-40B4-BE49-F238E27FC236}">
                                      <a16:creationId xmlns:a16="http://schemas.microsoft.com/office/drawing/2014/main" id="{00000000-0008-0000-0000-00007A000000}"/>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3B6EEAB2"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292E825C"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84BD923"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10D60C21"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7E9BFD9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15B8AA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FE20C2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DF8B01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8897698"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6F05FA75"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4AAA575B"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53</w:t>
            </w:r>
          </w:p>
        </w:tc>
        <w:tc>
          <w:tcPr>
            <w:tcW w:w="1417" w:type="dxa"/>
            <w:tcBorders>
              <w:top w:val="single" w:sz="6" w:space="0" w:color="CCCCCC"/>
              <w:left w:val="single" w:sz="6" w:space="0" w:color="CCCCCC"/>
              <w:bottom w:val="single" w:sz="6" w:space="0" w:color="CCCCCC"/>
              <w:right w:val="single" w:sz="6" w:space="0" w:color="CCCCCC"/>
            </w:tcBorders>
            <w:vAlign w:val="center"/>
          </w:tcPr>
          <w:p w14:paraId="03E60B63"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Стелаж відкритий</w:t>
            </w:r>
          </w:p>
          <w:p w14:paraId="2B4F99D3"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39131100-0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27CD0AB9"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68AAF247" w14:textId="77777777" w:rsidTr="00F16F01">
              <w:trPr>
                <w:trHeight w:val="5849"/>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0021113C"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Розміри: висота 2376 мм, ширина 700 мм, глибина 370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стелажа - корпусна конструкція з  ДСП    18 мм. Кріплення гвинтове, мініфікс.</w:t>
                  </w:r>
                  <w:r w:rsidRPr="0000344F">
                    <w:rPr>
                      <w:rFonts w:ascii="Times New Roman" w:hAnsi="Times New Roman" w:cs="Times New Roman"/>
                      <w:color w:val="000000"/>
                      <w:sz w:val="24"/>
                      <w:szCs w:val="24"/>
                    </w:rPr>
                    <w:br/>
                    <w:t>Додаткові опції: ніжки - 4шт,полиці для папок-6 шт.</w:t>
                  </w:r>
                  <w:r w:rsidRPr="0000344F">
                    <w:rPr>
                      <w:rFonts w:ascii="Times New Roman" w:hAnsi="Times New Roman" w:cs="Times New Roman"/>
                      <w:color w:val="000000"/>
                      <w:sz w:val="24"/>
                      <w:szCs w:val="24"/>
                    </w:rPr>
                    <w:br/>
                    <w:t>Гарантія, не менше – 12 місяців.</w:t>
                  </w:r>
                </w:p>
                <w:p w14:paraId="0F9EDCD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C8B578F" w14:textId="0E69DBEA"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11488" behindDoc="0" locked="0" layoutInCell="1" allowOverlap="1" wp14:anchorId="704E6AB1" wp14:editId="158E47EC">
                        <wp:simplePos x="0" y="0"/>
                        <wp:positionH relativeFrom="column">
                          <wp:posOffset>767715</wp:posOffset>
                        </wp:positionH>
                        <wp:positionV relativeFrom="paragraph">
                          <wp:posOffset>197485</wp:posOffset>
                        </wp:positionV>
                        <wp:extent cx="1447800" cy="1095375"/>
                        <wp:effectExtent l="0" t="0" r="0" b="9525"/>
                        <wp:wrapNone/>
                        <wp:docPr id="56" name="Рисунок 56" descr="Шкаф открытый S4.00.19">
                          <a:extLst xmlns:a="http://schemas.openxmlformats.org/drawingml/2006/main">
                            <a:ext uri="{FF2B5EF4-FFF2-40B4-BE49-F238E27FC236}">
                              <a16:creationId xmlns:a16="http://schemas.microsoft.com/office/drawing/2014/main" id="{00000000-0008-0000-0000-000038000000}"/>
                            </a:ext>
                          </a:extLst>
                        </wp:docPr>
                        <wp:cNvGraphicFramePr/>
                        <a:graphic xmlns:a="http://schemas.openxmlformats.org/drawingml/2006/main">
                          <a:graphicData uri="http://schemas.openxmlformats.org/drawingml/2006/picture">
                            <pic:pic xmlns:pic="http://schemas.openxmlformats.org/drawingml/2006/picture">
                              <pic:nvPicPr>
                                <pic:cNvPr id="56" name="Рисунок 32" descr="Шкаф открытый S4.00.19">
                                  <a:extLst>
                                    <a:ext uri="{FF2B5EF4-FFF2-40B4-BE49-F238E27FC236}">
                                      <a16:creationId xmlns:a16="http://schemas.microsoft.com/office/drawing/2014/main" id="{00000000-0008-0000-0000-000038000000}"/>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7800" cy="10953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011D7E57"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3847C56"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6CA2D9F0"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2</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E8FCAAB"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2D5ECCF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8EA57E8"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13B24E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5030ED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15D9ABC"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53664460" w14:textId="77777777" w:rsidR="00913098" w:rsidRPr="0000344F" w:rsidRDefault="00913098" w:rsidP="00913098">
      <w:r w:rsidRPr="0000344F">
        <w:br w:type="page"/>
      </w:r>
    </w:p>
    <w:tbl>
      <w:tblPr>
        <w:tblW w:w="29770" w:type="dxa"/>
        <w:tblInd w:w="985"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387"/>
        <w:gridCol w:w="992"/>
        <w:gridCol w:w="567"/>
        <w:gridCol w:w="4962"/>
        <w:gridCol w:w="709"/>
        <w:gridCol w:w="3828"/>
        <w:gridCol w:w="3828"/>
        <w:gridCol w:w="3828"/>
        <w:gridCol w:w="3828"/>
      </w:tblGrid>
      <w:tr w:rsidR="00913098" w:rsidRPr="0000344F" w14:paraId="7B0EC19D"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155A0A0B"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54</w:t>
            </w:r>
          </w:p>
        </w:tc>
        <w:tc>
          <w:tcPr>
            <w:tcW w:w="1417" w:type="dxa"/>
            <w:tcBorders>
              <w:top w:val="single" w:sz="6" w:space="0" w:color="CCCCCC"/>
              <w:left w:val="single" w:sz="6" w:space="0" w:color="CCCCCC"/>
              <w:bottom w:val="single" w:sz="6" w:space="0" w:color="CCCCCC"/>
              <w:right w:val="single" w:sz="6" w:space="0" w:color="CCCCCC"/>
            </w:tcBorders>
            <w:vAlign w:val="center"/>
          </w:tcPr>
          <w:p w14:paraId="3A400271"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Стелаж відкритий №2</w:t>
            </w:r>
          </w:p>
          <w:p w14:paraId="44AA769A"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39131100-0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5A94CBB5"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20CBB56E" w14:textId="77777777" w:rsidTr="00F16F01">
              <w:trPr>
                <w:trHeight w:val="6363"/>
                <w:tblCellSpacing w:w="0" w:type="dxa"/>
              </w:trPr>
              <w:tc>
                <w:tcPr>
                  <w:tcW w:w="5352" w:type="dxa"/>
                  <w:tcBorders>
                    <w:top w:val="nil"/>
                    <w:left w:val="nil"/>
                    <w:bottom w:val="single" w:sz="4" w:space="0" w:color="FFFFFF" w:themeColor="background1"/>
                    <w:right w:val="single" w:sz="4" w:space="0" w:color="auto"/>
                  </w:tcBorders>
                  <w:shd w:val="clear" w:color="auto" w:fill="auto"/>
                  <w:hideMark/>
                </w:tcPr>
                <w:p w14:paraId="1957CFD3"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1130 мм, ширина 440 мм, глибина 400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стелажа - корпусна конструкція з  ДСП    18 мм. Кріплення гвинтове, мініфікс.</w:t>
                  </w:r>
                  <w:r w:rsidRPr="0000344F">
                    <w:rPr>
                      <w:rFonts w:ascii="Times New Roman" w:hAnsi="Times New Roman" w:cs="Times New Roman"/>
                      <w:color w:val="000000"/>
                      <w:sz w:val="24"/>
                      <w:szCs w:val="24"/>
                    </w:rPr>
                    <w:br/>
                    <w:t>Додаткові опції: ніжки- 4 шт, полиці для папок-6 шт.</w:t>
                  </w:r>
                  <w:r w:rsidRPr="0000344F">
                    <w:rPr>
                      <w:rFonts w:ascii="Times New Roman" w:hAnsi="Times New Roman" w:cs="Times New Roman"/>
                      <w:color w:val="000000"/>
                      <w:sz w:val="24"/>
                      <w:szCs w:val="24"/>
                    </w:rPr>
                    <w:br/>
                    <w:t>Гарантія, не менше – 12 місяців.</w:t>
                  </w:r>
                </w:p>
                <w:p w14:paraId="58CC88CC"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39A8EE53" w14:textId="227717EC"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12512" behindDoc="0" locked="0" layoutInCell="1" allowOverlap="1" wp14:anchorId="0B5FF360" wp14:editId="2FD1E626">
                        <wp:simplePos x="0" y="0"/>
                        <wp:positionH relativeFrom="column">
                          <wp:posOffset>835025</wp:posOffset>
                        </wp:positionH>
                        <wp:positionV relativeFrom="paragraph">
                          <wp:posOffset>95250</wp:posOffset>
                        </wp:positionV>
                        <wp:extent cx="1859280" cy="1618615"/>
                        <wp:effectExtent l="0" t="0" r="7620" b="0"/>
                        <wp:wrapNone/>
                        <wp:docPr id="96" name="Рисунок 96" descr="Пенал открытый S4.30.11">
                          <a:extLst xmlns:a="http://schemas.openxmlformats.org/drawingml/2006/main">
                            <a:ext uri="{FF2B5EF4-FFF2-40B4-BE49-F238E27FC236}">
                              <a16:creationId xmlns:a16="http://schemas.microsoft.com/office/drawing/2014/main" id="{00000000-0008-0000-0000-000060000000}"/>
                            </a:ext>
                          </a:extLst>
                        </wp:docPr>
                        <wp:cNvGraphicFramePr/>
                        <a:graphic xmlns:a="http://schemas.openxmlformats.org/drawingml/2006/main">
                          <a:graphicData uri="http://schemas.openxmlformats.org/drawingml/2006/picture">
                            <pic:pic xmlns:pic="http://schemas.openxmlformats.org/drawingml/2006/picture">
                              <pic:nvPicPr>
                                <pic:cNvPr id="96" name="Рисунок 95" descr="Пенал открытый S4.30.11">
                                  <a:extLst>
                                    <a:ext uri="{FF2B5EF4-FFF2-40B4-BE49-F238E27FC236}">
                                      <a16:creationId xmlns:a16="http://schemas.microsoft.com/office/drawing/2014/main" id="{00000000-0008-0000-0000-000060000000}"/>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27124" cy="121103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41FBF72E"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7A467EB7"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D783EF8"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4</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914A01D"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774F414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6889C09"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1D6CB5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84328F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38832B9"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341B1F1E"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00269F26"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55</w:t>
            </w:r>
          </w:p>
        </w:tc>
        <w:tc>
          <w:tcPr>
            <w:tcW w:w="1417" w:type="dxa"/>
            <w:tcBorders>
              <w:top w:val="single" w:sz="6" w:space="0" w:color="CCCCCC"/>
              <w:left w:val="single" w:sz="6" w:space="0" w:color="CCCCCC"/>
              <w:bottom w:val="single" w:sz="6" w:space="0" w:color="CCCCCC"/>
              <w:right w:val="single" w:sz="6" w:space="0" w:color="CCCCCC"/>
            </w:tcBorders>
            <w:vAlign w:val="center"/>
          </w:tcPr>
          <w:p w14:paraId="64B412B3"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закрита №1</w:t>
            </w:r>
          </w:p>
          <w:p w14:paraId="6B3E4913"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4F864348"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342321D8" w14:textId="77777777" w:rsidTr="00F16F01">
              <w:trPr>
                <w:trHeight w:val="6265"/>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6CCFF1DA"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Розміри: висота 2350 мм, ширина 650 мм, глибина 350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шафи - корпусна конструкція з  ДСП    18 мм. Кріплення гвинтове, мініфікс.</w:t>
                  </w:r>
                  <w:r w:rsidRPr="0000344F">
                    <w:rPr>
                      <w:rFonts w:ascii="Times New Roman" w:hAnsi="Times New Roman" w:cs="Times New Roman"/>
                      <w:color w:val="000000"/>
                      <w:sz w:val="24"/>
                      <w:szCs w:val="24"/>
                    </w:rPr>
                    <w:br/>
                    <w:t xml:space="preserve">Додаткові опції: ніжки- 4 шт, полиці для папок-                     6 шт, ручка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- 2 шт.</w:t>
                  </w:r>
                  <w:r w:rsidRPr="0000344F">
                    <w:rPr>
                      <w:rFonts w:ascii="Times New Roman" w:hAnsi="Times New Roman" w:cs="Times New Roman"/>
                      <w:color w:val="000000"/>
                      <w:sz w:val="24"/>
                      <w:szCs w:val="24"/>
                    </w:rPr>
                    <w:br/>
                    <w:t>Гарантія, не менше – 12 місяців.</w:t>
                  </w:r>
                </w:p>
                <w:p w14:paraId="007E2A17"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03216B6F" w14:textId="73767BC4"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13536" behindDoc="0" locked="0" layoutInCell="1" allowOverlap="1" wp14:anchorId="7B087314" wp14:editId="6940BBEE">
                        <wp:simplePos x="0" y="0"/>
                        <wp:positionH relativeFrom="column">
                          <wp:posOffset>776605</wp:posOffset>
                        </wp:positionH>
                        <wp:positionV relativeFrom="paragraph">
                          <wp:posOffset>196215</wp:posOffset>
                        </wp:positionV>
                        <wp:extent cx="1600200" cy="1190625"/>
                        <wp:effectExtent l="0" t="0" r="0" b="9525"/>
                        <wp:wrapNone/>
                        <wp:docPr id="88" name="Рисунок 88" descr="Шкаф закрытый S4.00.19 + S4.00.03">
                          <a:extLst xmlns:a="http://schemas.openxmlformats.org/drawingml/2006/main">
                            <a:ext uri="{FF2B5EF4-FFF2-40B4-BE49-F238E27FC236}">
                              <a16:creationId xmlns:a16="http://schemas.microsoft.com/office/drawing/2014/main" id="{00000000-0008-0000-0000-000058000000}"/>
                            </a:ext>
                          </a:extLst>
                        </wp:docPr>
                        <wp:cNvGraphicFramePr/>
                        <a:graphic xmlns:a="http://schemas.openxmlformats.org/drawingml/2006/main">
                          <a:graphicData uri="http://schemas.openxmlformats.org/drawingml/2006/picture">
                            <pic:pic xmlns:pic="http://schemas.openxmlformats.org/drawingml/2006/picture">
                              <pic:nvPicPr>
                                <pic:cNvPr id="88" name="Рисунок 87" descr="Шкаф закрытый S4.00.19 + S4.00.03">
                                  <a:extLst>
                                    <a:ext uri="{FF2B5EF4-FFF2-40B4-BE49-F238E27FC236}">
                                      <a16:creationId xmlns:a16="http://schemas.microsoft.com/office/drawing/2014/main" id="{00000000-0008-0000-0000-000058000000}"/>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99221" cy="119742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42D63A5D"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2F89D9A4"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566F2E43"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2</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24E9756"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1C106D4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D3DD92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8C05DC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6DB3087"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1E18795"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0F85A063" w14:textId="77777777" w:rsidR="00913098" w:rsidRPr="0000344F" w:rsidRDefault="00913098" w:rsidP="00913098">
      <w:r w:rsidRPr="0000344F">
        <w:br w:type="page"/>
      </w:r>
    </w:p>
    <w:tbl>
      <w:tblPr>
        <w:tblW w:w="29770" w:type="dxa"/>
        <w:tblInd w:w="985"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387"/>
        <w:gridCol w:w="992"/>
        <w:gridCol w:w="567"/>
        <w:gridCol w:w="4962"/>
        <w:gridCol w:w="709"/>
        <w:gridCol w:w="3828"/>
        <w:gridCol w:w="3828"/>
        <w:gridCol w:w="3828"/>
        <w:gridCol w:w="3828"/>
      </w:tblGrid>
      <w:tr w:rsidR="00913098" w:rsidRPr="0000344F" w14:paraId="6BF9C970"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1466AB51"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56</w:t>
            </w:r>
          </w:p>
        </w:tc>
        <w:tc>
          <w:tcPr>
            <w:tcW w:w="1417" w:type="dxa"/>
            <w:tcBorders>
              <w:top w:val="single" w:sz="6" w:space="0" w:color="CCCCCC"/>
              <w:left w:val="single" w:sz="6" w:space="0" w:color="CCCCCC"/>
              <w:bottom w:val="single" w:sz="6" w:space="0" w:color="CCCCCC"/>
              <w:right w:val="single" w:sz="6" w:space="0" w:color="CCCCCC"/>
            </w:tcBorders>
            <w:vAlign w:val="center"/>
          </w:tcPr>
          <w:p w14:paraId="41C7027D"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закрита №2</w:t>
            </w:r>
          </w:p>
          <w:p w14:paraId="0AB75ADE"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3725A7E1"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5AADD5C0" w14:textId="77777777" w:rsidTr="00F16F01">
              <w:trPr>
                <w:trHeight w:val="6505"/>
                <w:tblCellSpacing w:w="0" w:type="dxa"/>
              </w:trPr>
              <w:tc>
                <w:tcPr>
                  <w:tcW w:w="5352" w:type="dxa"/>
                  <w:tcBorders>
                    <w:top w:val="nil"/>
                    <w:left w:val="nil"/>
                    <w:bottom w:val="single" w:sz="4" w:space="0" w:color="FFFFFF" w:themeColor="background1"/>
                    <w:right w:val="single" w:sz="4" w:space="0" w:color="auto"/>
                  </w:tcBorders>
                  <w:shd w:val="clear" w:color="auto" w:fill="auto"/>
                  <w:hideMark/>
                </w:tcPr>
                <w:p w14:paraId="3AA6232D"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2350 мм, ширина 640 мм, глибина 350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шафи - корпусна конструкція з  ДСП    18 мм. Кріплення гвинтове, мініфікс.</w:t>
                  </w:r>
                  <w:r w:rsidRPr="0000344F">
                    <w:rPr>
                      <w:rFonts w:ascii="Times New Roman" w:hAnsi="Times New Roman" w:cs="Times New Roman"/>
                      <w:color w:val="000000"/>
                      <w:sz w:val="24"/>
                      <w:szCs w:val="24"/>
                    </w:rPr>
                    <w:br/>
                    <w:t xml:space="preserve">Додаткові опції: ніжки- 4шт., полиці для папок - 6 шт, ручка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- 2 шт.</w:t>
                  </w:r>
                  <w:r w:rsidRPr="0000344F">
                    <w:rPr>
                      <w:rFonts w:ascii="Times New Roman" w:hAnsi="Times New Roman" w:cs="Times New Roman"/>
                      <w:color w:val="000000"/>
                      <w:sz w:val="24"/>
                      <w:szCs w:val="24"/>
                    </w:rPr>
                    <w:br/>
                    <w:t>Гарантія, не менше – 12 місяців.</w:t>
                  </w:r>
                </w:p>
                <w:p w14:paraId="12A05748"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C412825" w14:textId="70EE909D"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14560" behindDoc="0" locked="0" layoutInCell="1" allowOverlap="1" wp14:anchorId="0E33B1DE" wp14:editId="6E348C12">
                        <wp:simplePos x="0" y="0"/>
                        <wp:positionH relativeFrom="column">
                          <wp:posOffset>704850</wp:posOffset>
                        </wp:positionH>
                        <wp:positionV relativeFrom="paragraph">
                          <wp:posOffset>356870</wp:posOffset>
                        </wp:positionV>
                        <wp:extent cx="1590675" cy="1200150"/>
                        <wp:effectExtent l="0" t="0" r="9525" b="0"/>
                        <wp:wrapNone/>
                        <wp:docPr id="89" name="Рисунок 89" descr="Шкаф закрытый S4.00.19 + S4.00.03">
                          <a:extLst xmlns:a="http://schemas.openxmlformats.org/drawingml/2006/main">
                            <a:ext uri="{FF2B5EF4-FFF2-40B4-BE49-F238E27FC236}">
                              <a16:creationId xmlns:a16="http://schemas.microsoft.com/office/drawing/2014/main" id="{00000000-0008-0000-0000-000059000000}"/>
                            </a:ext>
                          </a:extLst>
                        </wp:docPr>
                        <wp:cNvGraphicFramePr/>
                        <a:graphic xmlns:a="http://schemas.openxmlformats.org/drawingml/2006/main">
                          <a:graphicData uri="http://schemas.openxmlformats.org/drawingml/2006/picture">
                            <pic:pic xmlns:pic="http://schemas.openxmlformats.org/drawingml/2006/picture">
                              <pic:nvPicPr>
                                <pic:cNvPr id="89" name="Рисунок 88" descr="Шкаф закрытый S4.00.19 + S4.00.03">
                                  <a:extLst>
                                    <a:ext uri="{FF2B5EF4-FFF2-40B4-BE49-F238E27FC236}">
                                      <a16:creationId xmlns:a16="http://schemas.microsoft.com/office/drawing/2014/main" id="{00000000-0008-0000-0000-000059000000}"/>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99221" cy="119742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59EE1D6F"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1EEC20BD"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63B0BE5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2</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E82D49E"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4C23700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68E03C8"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133C27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9B7E231"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E6D238D"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3469AEE9"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68B1B935"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57</w:t>
            </w:r>
          </w:p>
        </w:tc>
        <w:tc>
          <w:tcPr>
            <w:tcW w:w="1417" w:type="dxa"/>
            <w:tcBorders>
              <w:top w:val="single" w:sz="6" w:space="0" w:color="CCCCCC"/>
              <w:left w:val="single" w:sz="6" w:space="0" w:color="CCCCCC"/>
              <w:bottom w:val="single" w:sz="6" w:space="0" w:color="CCCCCC"/>
              <w:right w:val="single" w:sz="6" w:space="0" w:color="CCCCCC"/>
            </w:tcBorders>
            <w:vAlign w:val="center"/>
          </w:tcPr>
          <w:p w14:paraId="051B194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Кутовий сектор №1</w:t>
            </w:r>
          </w:p>
          <w:p w14:paraId="7BA53EEF"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39132100-7</w:t>
            </w:r>
          </w:p>
        </w:tc>
        <w:tc>
          <w:tcPr>
            <w:tcW w:w="5387" w:type="dxa"/>
            <w:tcBorders>
              <w:top w:val="single" w:sz="6" w:space="0" w:color="CCCCCC"/>
              <w:left w:val="single" w:sz="6" w:space="0" w:color="CCCCCC"/>
              <w:bottom w:val="single" w:sz="6" w:space="0" w:color="CCCCCC"/>
              <w:right w:val="single" w:sz="6" w:space="0" w:color="CCCCCC"/>
            </w:tcBorders>
            <w:vAlign w:val="bottom"/>
          </w:tcPr>
          <w:p w14:paraId="0D6C52FC"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568A0EB0" w14:textId="77777777" w:rsidTr="00F16F01">
              <w:trPr>
                <w:trHeight w:val="6409"/>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0FB84047"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Розміри: висота 1950 мм, ширина 400 мм, глибина 400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кутового сектору - корпусна конструкція з  ДСП    18 мм. Кріплення гвинтове, мініфікс.</w:t>
                  </w:r>
                  <w:r w:rsidRPr="0000344F">
                    <w:rPr>
                      <w:rFonts w:ascii="Times New Roman" w:hAnsi="Times New Roman" w:cs="Times New Roman"/>
                      <w:color w:val="000000"/>
                      <w:sz w:val="24"/>
                      <w:szCs w:val="24"/>
                    </w:rPr>
                    <w:br/>
                    <w:t>Додаткові опції: ніжки-4шт,полиці для папок-4 шт.</w:t>
                  </w:r>
                  <w:r w:rsidRPr="0000344F">
                    <w:rPr>
                      <w:rFonts w:ascii="Times New Roman" w:hAnsi="Times New Roman" w:cs="Times New Roman"/>
                      <w:color w:val="000000"/>
                      <w:sz w:val="24"/>
                      <w:szCs w:val="24"/>
                    </w:rPr>
                    <w:br/>
                    <w:t>Гарантія, не менше – 12 місяців.</w:t>
                  </w:r>
                </w:p>
                <w:p w14:paraId="2A869625"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083AE5AF" w14:textId="74E17BAC"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15584" behindDoc="0" locked="0" layoutInCell="1" allowOverlap="1" wp14:anchorId="703B3ED4" wp14:editId="057BAE7C">
                        <wp:simplePos x="0" y="0"/>
                        <wp:positionH relativeFrom="column">
                          <wp:posOffset>726440</wp:posOffset>
                        </wp:positionH>
                        <wp:positionV relativeFrom="paragraph">
                          <wp:posOffset>210820</wp:posOffset>
                        </wp:positionV>
                        <wp:extent cx="1849120" cy="1390015"/>
                        <wp:effectExtent l="0" t="0" r="0" b="635"/>
                        <wp:wrapNone/>
                        <wp:docPr id="58" name="Рисунок 58" descr="Угловой сектор S4.60.1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openxmlformats.org/drawingml/2006/picture">
                            <pic:pic xmlns:pic="http://schemas.openxmlformats.org/drawingml/2006/picture">
                              <pic:nvPicPr>
                                <pic:cNvPr id="58" name="Рисунок 14" descr="Угловой сектор S4.60.19">
                                  <a:extLst>
                                    <a:ext uri="{FF2B5EF4-FFF2-40B4-BE49-F238E27FC236}">
                                      <a16:creationId xmlns:a16="http://schemas.microsoft.com/office/drawing/2014/main" id="{00000000-0008-0000-0000-00003A000000}"/>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6267" cy="10953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096264E9"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1EC5F27F"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AF4C04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A819BAC"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293DBF39"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0DDA7D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27D2E3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7639E0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3B2FB90"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5567F430" w14:textId="77777777" w:rsidR="00913098" w:rsidRPr="0000344F" w:rsidRDefault="00913098" w:rsidP="00913098">
      <w:r w:rsidRPr="0000344F">
        <w:br w:type="page"/>
      </w:r>
    </w:p>
    <w:tbl>
      <w:tblPr>
        <w:tblW w:w="29770" w:type="dxa"/>
        <w:tblInd w:w="985" w:type="dxa"/>
        <w:tblLayout w:type="fixed"/>
        <w:tblCellMar>
          <w:top w:w="40" w:type="dxa"/>
          <w:left w:w="40" w:type="dxa"/>
          <w:bottom w:w="40" w:type="dxa"/>
          <w:right w:w="40" w:type="dxa"/>
        </w:tblCellMar>
        <w:tblLook w:val="0000" w:firstRow="0" w:lastRow="0" w:firstColumn="0" w:lastColumn="0" w:noHBand="0" w:noVBand="0"/>
      </w:tblPr>
      <w:tblGrid>
        <w:gridCol w:w="424"/>
        <w:gridCol w:w="1417"/>
        <w:gridCol w:w="5387"/>
        <w:gridCol w:w="992"/>
        <w:gridCol w:w="567"/>
        <w:gridCol w:w="4962"/>
        <w:gridCol w:w="709"/>
        <w:gridCol w:w="3828"/>
        <w:gridCol w:w="3828"/>
        <w:gridCol w:w="3828"/>
        <w:gridCol w:w="3828"/>
      </w:tblGrid>
      <w:tr w:rsidR="00913098" w:rsidRPr="0000344F" w14:paraId="089F879B" w14:textId="77777777" w:rsidTr="00F16F01">
        <w:trPr>
          <w:trHeight w:val="4837"/>
        </w:trPr>
        <w:tc>
          <w:tcPr>
            <w:tcW w:w="424" w:type="dxa"/>
            <w:tcBorders>
              <w:top w:val="single" w:sz="6" w:space="0" w:color="CCCCCC"/>
              <w:left w:val="single" w:sz="6" w:space="0" w:color="CCCCCC"/>
              <w:bottom w:val="single" w:sz="6" w:space="0" w:color="CCCCCC"/>
              <w:right w:val="single" w:sz="6" w:space="0" w:color="CCCCCC"/>
            </w:tcBorders>
            <w:vAlign w:val="center"/>
          </w:tcPr>
          <w:p w14:paraId="100FC396"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58</w:t>
            </w:r>
          </w:p>
        </w:tc>
        <w:tc>
          <w:tcPr>
            <w:tcW w:w="1417" w:type="dxa"/>
            <w:tcBorders>
              <w:top w:val="single" w:sz="6" w:space="0" w:color="CCCCCC"/>
              <w:left w:val="single" w:sz="6" w:space="0" w:color="CCCCCC"/>
              <w:bottom w:val="single" w:sz="6" w:space="0" w:color="CCCCCC"/>
              <w:right w:val="single" w:sz="6" w:space="0" w:color="CCCCCC"/>
            </w:tcBorders>
            <w:vAlign w:val="center"/>
          </w:tcPr>
          <w:p w14:paraId="47CF056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Кутовий сектор №2</w:t>
            </w:r>
          </w:p>
          <w:p w14:paraId="6C0FAEFD"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rPr>
              <w:t>39132100-7</w:t>
            </w:r>
          </w:p>
        </w:tc>
        <w:tc>
          <w:tcPr>
            <w:tcW w:w="5387" w:type="dxa"/>
            <w:tcBorders>
              <w:top w:val="single" w:sz="6" w:space="0" w:color="CCCCCC"/>
              <w:left w:val="single" w:sz="6" w:space="0" w:color="CCCCCC"/>
              <w:bottom w:val="single" w:sz="6" w:space="0" w:color="CCCCCC"/>
              <w:right w:val="single" w:sz="6" w:space="0" w:color="CCCCCC"/>
            </w:tcBorders>
            <w:vAlign w:val="bottom"/>
          </w:tcPr>
          <w:p w14:paraId="30B906F0"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7DB4D597" w14:textId="77777777" w:rsidTr="00F16F01">
              <w:trPr>
                <w:trHeight w:val="5670"/>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454BF5BC"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750 мм, ширина 320 мм, глибина 320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Основа кутового сектору - корпусна конструкція з  ДСП    18 мм. Кріплення гвинтове, мініфікс.</w:t>
                  </w:r>
                  <w:r w:rsidRPr="0000344F">
                    <w:rPr>
                      <w:rFonts w:ascii="Times New Roman" w:hAnsi="Times New Roman" w:cs="Times New Roman"/>
                      <w:color w:val="000000"/>
                      <w:sz w:val="24"/>
                      <w:szCs w:val="24"/>
                    </w:rPr>
                    <w:br/>
                    <w:t>Додаткові опції: ніжки-4шт,полиці для папок-1 шт.</w:t>
                  </w:r>
                  <w:r w:rsidRPr="0000344F">
                    <w:rPr>
                      <w:rFonts w:ascii="Times New Roman" w:hAnsi="Times New Roman" w:cs="Times New Roman"/>
                      <w:color w:val="000000"/>
                      <w:sz w:val="24"/>
                      <w:szCs w:val="24"/>
                    </w:rPr>
                    <w:br/>
                    <w:t>Гарантія, не менше – 12 місяців.</w:t>
                  </w:r>
                </w:p>
                <w:p w14:paraId="0E1F1141"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8E5A9ED" w14:textId="5632F62B"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16608" behindDoc="0" locked="0" layoutInCell="1" allowOverlap="1" wp14:anchorId="2BE63929" wp14:editId="337CCF8C">
                        <wp:simplePos x="0" y="0"/>
                        <wp:positionH relativeFrom="column">
                          <wp:posOffset>461010</wp:posOffset>
                        </wp:positionH>
                        <wp:positionV relativeFrom="paragraph">
                          <wp:posOffset>67310</wp:posOffset>
                        </wp:positionV>
                        <wp:extent cx="2145030" cy="1090930"/>
                        <wp:effectExtent l="0" t="0" r="0" b="0"/>
                        <wp:wrapNone/>
                        <wp:docPr id="1" name="Рисунок 1" descr="Угловой сектор S4.60.08">
                          <a:extLst xmlns:a="http://schemas.openxmlformats.org/drawingml/2006/main">
                            <a:ext uri="{FF2B5EF4-FFF2-40B4-BE49-F238E27FC236}">
                              <a16:creationId xmlns:a16="http://schemas.microsoft.com/office/drawing/2014/main" id="{00000000-0008-0000-0000-000054000000}"/>
                            </a:ext>
                          </a:extLst>
                        </wp:docPr>
                        <wp:cNvGraphicFramePr/>
                        <a:graphic xmlns:a="http://schemas.openxmlformats.org/drawingml/2006/main">
                          <a:graphicData uri="http://schemas.openxmlformats.org/drawingml/2006/picture">
                            <pic:pic xmlns:pic="http://schemas.openxmlformats.org/drawingml/2006/picture">
                              <pic:nvPicPr>
                                <pic:cNvPr id="84" name="Рисунок 83" descr="Угловой сектор S4.60.08">
                                  <a:extLst>
                                    <a:ext uri="{FF2B5EF4-FFF2-40B4-BE49-F238E27FC236}">
                                      <a16:creationId xmlns:a16="http://schemas.microsoft.com/office/drawing/2014/main" id="{00000000-0008-0000-0000-000054000000}"/>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6457" cy="1428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t xml:space="preserve"> </w:t>
                  </w:r>
                </w:p>
              </w:tc>
            </w:tr>
          </w:tbl>
          <w:p w14:paraId="1D7302A9"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039CA29"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40D6CA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2</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20DE968"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5AC01119"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55CCF84"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491AFD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414212E"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349932B"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49C6626C" w14:textId="77777777" w:rsidTr="00F16F01">
        <w:trPr>
          <w:trHeight w:val="1100"/>
        </w:trPr>
        <w:tc>
          <w:tcPr>
            <w:tcW w:w="424" w:type="dxa"/>
            <w:tcBorders>
              <w:top w:val="single" w:sz="6" w:space="0" w:color="CCCCCC"/>
              <w:left w:val="single" w:sz="6" w:space="0" w:color="CCCCCC"/>
              <w:bottom w:val="single" w:sz="6" w:space="0" w:color="CCCCCC"/>
              <w:right w:val="single" w:sz="6" w:space="0" w:color="CCCCCC"/>
            </w:tcBorders>
            <w:vAlign w:val="center"/>
          </w:tcPr>
          <w:p w14:paraId="6B21F483"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t>59</w:t>
            </w:r>
          </w:p>
        </w:tc>
        <w:tc>
          <w:tcPr>
            <w:tcW w:w="1417" w:type="dxa"/>
            <w:tcBorders>
              <w:top w:val="single" w:sz="6" w:space="0" w:color="CCCCCC"/>
              <w:left w:val="single" w:sz="6" w:space="0" w:color="CCCCCC"/>
              <w:bottom w:val="single" w:sz="6" w:space="0" w:color="CCCCCC"/>
              <w:right w:val="single" w:sz="6" w:space="0" w:color="CCCCCC"/>
            </w:tcBorders>
            <w:vAlign w:val="center"/>
          </w:tcPr>
          <w:p w14:paraId="10AE3011"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Тумба </w:t>
            </w:r>
          </w:p>
          <w:p w14:paraId="0576B400"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35E423D7"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46E85F2F" w14:textId="77777777" w:rsidTr="00F16F01">
              <w:trPr>
                <w:trHeight w:val="5550"/>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0C3FBFA8"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Розміри: висота 500 мм, ширина 400 мм, глибина 400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Кріплення гвинтове, мініфікс, фурнітура.</w:t>
                  </w:r>
                  <w:r w:rsidRPr="0000344F">
                    <w:rPr>
                      <w:rFonts w:ascii="Times New Roman" w:hAnsi="Times New Roman" w:cs="Times New Roman"/>
                      <w:color w:val="000000"/>
                      <w:sz w:val="24"/>
                      <w:szCs w:val="24"/>
                    </w:rPr>
                    <w:br/>
                    <w:t xml:space="preserve">Додаткові опції:ніжки-4 шт, ручки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2 шт, шухляди-2шт.</w:t>
                  </w:r>
                  <w:r w:rsidRPr="0000344F">
                    <w:rPr>
                      <w:rFonts w:ascii="Times New Roman" w:hAnsi="Times New Roman" w:cs="Times New Roman"/>
                      <w:color w:val="000000"/>
                      <w:sz w:val="24"/>
                      <w:szCs w:val="24"/>
                    </w:rPr>
                    <w:br/>
                    <w:t>Гарантія, не менше – 12 місяців.</w:t>
                  </w:r>
                </w:p>
                <w:p w14:paraId="04A84DA0"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47B6B270" w14:textId="12778144" w:rsidR="00913098" w:rsidRPr="0000344F" w:rsidRDefault="00913098" w:rsidP="00F16F01">
                  <w:pPr>
                    <w:jc w:val="both"/>
                    <w:rPr>
                      <w:rFonts w:ascii="Times New Roman" w:hAnsi="Times New Roman" w:cs="Times New Roman"/>
                      <w:b/>
                      <w:color w:val="000000"/>
                      <w:sz w:val="24"/>
                      <w:szCs w:val="24"/>
                    </w:rPr>
                  </w:pPr>
                  <w:r>
                    <w:rPr>
                      <w:rFonts w:ascii="Times New Roman" w:hAnsi="Times New Roman" w:cs="Times New Roman"/>
                      <w:noProof/>
                      <w:color w:val="000000"/>
                      <w:sz w:val="24"/>
                      <w:szCs w:val="24"/>
                    </w:rPr>
                    <w:drawing>
                      <wp:anchor distT="0" distB="0" distL="114300" distR="114300" simplePos="0" relativeHeight="251717632" behindDoc="0" locked="0" layoutInCell="1" allowOverlap="1" wp14:anchorId="3A2BB455" wp14:editId="068409C5">
                        <wp:simplePos x="0" y="0"/>
                        <wp:positionH relativeFrom="column">
                          <wp:posOffset>1005840</wp:posOffset>
                        </wp:positionH>
                        <wp:positionV relativeFrom="paragraph">
                          <wp:posOffset>69850</wp:posOffset>
                        </wp:positionV>
                        <wp:extent cx="1152525" cy="1143000"/>
                        <wp:effectExtent l="0" t="0" r="9525" b="0"/>
                        <wp:wrapNone/>
                        <wp:docPr id="69" name="Рисунок 69" descr="Купити Тумба приліжкова дві шухляди Ексклюзив Дуб з білим, ціна 1140 грн -  Prom.ua (ID# 1667231793)">
                          <a:extLst xmlns:a="http://schemas.openxmlformats.org/drawingml/2006/main">
                            <a:ext uri="{FF2B5EF4-FFF2-40B4-BE49-F238E27FC236}">
                              <a16:creationId xmlns:a16="http://schemas.microsoft.com/office/drawing/2014/main" id="{00000000-0008-0000-0000-000045000000}"/>
                            </a:ext>
                          </a:extLst>
                        </wp:docPr>
                        <wp:cNvGraphicFramePr/>
                        <a:graphic xmlns:a="http://schemas.openxmlformats.org/drawingml/2006/main">
                          <a:graphicData uri="http://schemas.openxmlformats.org/drawingml/2006/picture">
                            <pic:pic xmlns:pic="http://schemas.openxmlformats.org/drawingml/2006/picture">
                              <pic:nvPicPr>
                                <pic:cNvPr id="69" name="Рисунок 68" descr="Купити Тумба приліжкова дві шухляди Ексклюзив Дуб з білим, ціна 1140 грн -  Prom.ua (ID# 1667231793)">
                                  <a:extLst>
                                    <a:ext uri="{FF2B5EF4-FFF2-40B4-BE49-F238E27FC236}">
                                      <a16:creationId xmlns:a16="http://schemas.microsoft.com/office/drawing/2014/main" id="{00000000-0008-0000-0000-000045000000}"/>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56606" cy="1133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5B986883"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00EE4CA6"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50FF34B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699694CB"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50D71127"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65B9E41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770989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59B400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FF3746D"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5ABAA77E" w14:textId="77777777" w:rsidR="00913098" w:rsidRPr="0000344F" w:rsidRDefault="00913098" w:rsidP="00913098">
      <w:r w:rsidRPr="0000344F">
        <w:br w:type="page"/>
      </w:r>
    </w:p>
    <w:tbl>
      <w:tblPr>
        <w:tblW w:w="29770"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2"/>
        <w:gridCol w:w="709"/>
        <w:gridCol w:w="3828"/>
        <w:gridCol w:w="3828"/>
        <w:gridCol w:w="3828"/>
        <w:gridCol w:w="3828"/>
      </w:tblGrid>
      <w:tr w:rsidR="00913098" w:rsidRPr="0000344F" w14:paraId="284F038B"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45B879F2"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sz w:val="24"/>
                <w:szCs w:val="24"/>
              </w:rPr>
              <w:lastRenderedPageBreak/>
              <w:t>60</w:t>
            </w:r>
          </w:p>
        </w:tc>
        <w:tc>
          <w:tcPr>
            <w:tcW w:w="1276" w:type="dxa"/>
            <w:tcBorders>
              <w:top w:val="single" w:sz="6" w:space="0" w:color="CCCCCC"/>
              <w:left w:val="single" w:sz="6" w:space="0" w:color="CCCCCC"/>
              <w:bottom w:val="single" w:sz="6" w:space="0" w:color="CCCCCC"/>
              <w:right w:val="single" w:sz="6" w:space="0" w:color="CCCCCC"/>
            </w:tcBorders>
            <w:vAlign w:val="center"/>
          </w:tcPr>
          <w:p w14:paraId="512B055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Тумба </w:t>
            </w:r>
          </w:p>
          <w:p w14:paraId="7A78BEEE" w14:textId="77777777" w:rsidR="00913098" w:rsidRPr="0000344F" w:rsidRDefault="00913098" w:rsidP="00F16F01">
            <w:pPr>
              <w:widowControl w:val="0"/>
              <w:spacing w:after="0"/>
              <w:jc w:val="both"/>
              <w:rPr>
                <w:rFonts w:ascii="Times New Roman" w:hAnsi="Times New Roman" w:cs="Times New Roman"/>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0541B8FC"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199FF1DB" w14:textId="77777777" w:rsidTr="00F16F01">
              <w:trPr>
                <w:trHeight w:val="5550"/>
                <w:tblCellSpacing w:w="0" w:type="dxa"/>
              </w:trPr>
              <w:tc>
                <w:tcPr>
                  <w:tcW w:w="5348" w:type="dxa"/>
                  <w:tcBorders>
                    <w:top w:val="nil"/>
                    <w:left w:val="nil"/>
                    <w:bottom w:val="single" w:sz="4" w:space="0" w:color="FFFFFF" w:themeColor="background1"/>
                    <w:right w:val="single" w:sz="4" w:space="0" w:color="auto"/>
                  </w:tcBorders>
                  <w:shd w:val="clear" w:color="auto" w:fill="auto"/>
                  <w:hideMark/>
                </w:tcPr>
                <w:p w14:paraId="45624D39"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450 мм, ширина 400 мм, глибина 650 мм. Всі деталі матеріал двостороннє ламіноване  ДСП  EGGER 18 мм. Колір  ДСП  - Дуб Кендал. Окрайка всіх зовнішніх торцевих частин крайкою ПВХ не менше 2 мм, у колір відповідно до   ДСП.  Кріплення гвинтове, мініфікс, фурнітура.</w:t>
                  </w:r>
                  <w:r w:rsidRPr="0000344F">
                    <w:rPr>
                      <w:rFonts w:ascii="Times New Roman" w:hAnsi="Times New Roman" w:cs="Times New Roman"/>
                      <w:color w:val="000000"/>
                      <w:sz w:val="24"/>
                      <w:szCs w:val="24"/>
                    </w:rPr>
                    <w:br/>
                    <w:t xml:space="preserve">Додаткові опції: ніжки-4 шт, ручки </w:t>
                  </w:r>
                  <w:proofErr w:type="spellStart"/>
                  <w:r w:rsidRPr="0000344F">
                    <w:rPr>
                      <w:rFonts w:ascii="Times New Roman" w:hAnsi="Times New Roman" w:cs="Times New Roman"/>
                      <w:color w:val="000000"/>
                      <w:sz w:val="24"/>
                      <w:szCs w:val="24"/>
                    </w:rPr>
                    <w:t>Альбена</w:t>
                  </w:r>
                  <w:proofErr w:type="spellEnd"/>
                  <w:r w:rsidRPr="0000344F">
                    <w:rPr>
                      <w:rFonts w:ascii="Times New Roman" w:hAnsi="Times New Roman" w:cs="Times New Roman"/>
                      <w:color w:val="000000"/>
                      <w:sz w:val="24"/>
                      <w:szCs w:val="24"/>
                    </w:rPr>
                    <w:t xml:space="preserve"> – 2 шт, шухляди-2шт.</w:t>
                  </w:r>
                  <w:r w:rsidRPr="0000344F">
                    <w:rPr>
                      <w:rFonts w:ascii="Times New Roman" w:hAnsi="Times New Roman" w:cs="Times New Roman"/>
                      <w:color w:val="000000"/>
                      <w:sz w:val="24"/>
                      <w:szCs w:val="24"/>
                    </w:rPr>
                    <w:br/>
                    <w:t>Гарантія, не менше – 12 місяців.</w:t>
                  </w:r>
                </w:p>
                <w:p w14:paraId="67396DF4"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13C1936" w14:textId="0DF9A969"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18656" behindDoc="0" locked="0" layoutInCell="1" allowOverlap="1" wp14:anchorId="39B203EF" wp14:editId="0E131AD9">
                        <wp:simplePos x="0" y="0"/>
                        <wp:positionH relativeFrom="column">
                          <wp:posOffset>1040765</wp:posOffset>
                        </wp:positionH>
                        <wp:positionV relativeFrom="paragraph">
                          <wp:posOffset>52070</wp:posOffset>
                        </wp:positionV>
                        <wp:extent cx="1162050" cy="1133475"/>
                        <wp:effectExtent l="0" t="0" r="0" b="9525"/>
                        <wp:wrapNone/>
                        <wp:docPr id="70" name="Рисунок 70" descr="Купити Тумба приліжкова дві шухляди Ексклюзив Дуб з білим, ціна 1140 грн -  Prom.ua (ID# 1667231793)">
                          <a:extLst xmlns:a="http://schemas.openxmlformats.org/drawingml/2006/main">
                            <a:ext uri="{FF2B5EF4-FFF2-40B4-BE49-F238E27FC236}">
                              <a16:creationId xmlns:a16="http://schemas.microsoft.com/office/drawing/2014/main" id="{00000000-0008-0000-0000-000046000000}"/>
                            </a:ext>
                          </a:extLst>
                        </wp:docPr>
                        <wp:cNvGraphicFramePr/>
                        <a:graphic xmlns:a="http://schemas.openxmlformats.org/drawingml/2006/main">
                          <a:graphicData uri="http://schemas.openxmlformats.org/drawingml/2006/picture">
                            <pic:pic xmlns:pic="http://schemas.openxmlformats.org/drawingml/2006/picture">
                              <pic:nvPicPr>
                                <pic:cNvPr id="70" name="Рисунок 69" descr="Купити Тумба приліжкова дві шухляди Ексклюзив Дуб з білим, ціна 1140 грн -  Prom.ua (ID# 1667231793)">
                                  <a:extLst>
                                    <a:ext uri="{FF2B5EF4-FFF2-40B4-BE49-F238E27FC236}">
                                      <a16:creationId xmlns:a16="http://schemas.microsoft.com/office/drawing/2014/main" id="{00000000-0008-0000-0000-000046000000}"/>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56606" cy="1133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280E0BBE" w14:textId="77777777" w:rsidR="00913098" w:rsidRPr="0000344F" w:rsidRDefault="00913098" w:rsidP="00F16F01">
            <w:pPr>
              <w:pStyle w:val="1"/>
              <w:widowControl w:val="0"/>
              <w:shd w:val="clear" w:color="auto" w:fill="FFFFFF"/>
              <w:spacing w:before="0" w:after="0" w:line="240" w:lineRule="auto"/>
              <w:jc w:val="both"/>
              <w:textAlignment w:val="top"/>
              <w:rPr>
                <w:rFonts w:ascii="Times New Roman" w:hAnsi="Times New Roman" w:cs="Times New Roman"/>
                <w:b w:val="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3DE53FCE" w14:textId="77777777" w:rsidR="00913098" w:rsidRPr="0000344F" w:rsidRDefault="00913098" w:rsidP="00F16F01">
            <w:pPr>
              <w:widowControl w:val="0"/>
              <w:spacing w:after="0" w:line="240" w:lineRule="auto"/>
              <w:ind w:left="240" w:hanging="240"/>
              <w:jc w:val="both"/>
              <w:rPr>
                <w:rFonts w:ascii="Times New Roman" w:hAnsi="Times New Roman" w:cs="Times New Roman"/>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1ECD9C20"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0EB4CBE"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6DEBFC0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1314F3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BB80E4D"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F097158"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384E20D9"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363692F7" w14:textId="77777777" w:rsidTr="00F16F01">
        <w:trPr>
          <w:trHeight w:val="5123"/>
        </w:trPr>
        <w:tc>
          <w:tcPr>
            <w:tcW w:w="565" w:type="dxa"/>
            <w:tcBorders>
              <w:top w:val="single" w:sz="6" w:space="0" w:color="CCCCCC"/>
              <w:left w:val="single" w:sz="6" w:space="0" w:color="CCCCCC"/>
              <w:bottom w:val="single" w:sz="6" w:space="0" w:color="CCCCCC"/>
              <w:right w:val="single" w:sz="6" w:space="0" w:color="CCCCCC"/>
            </w:tcBorders>
            <w:vAlign w:val="center"/>
          </w:tcPr>
          <w:p w14:paraId="7A47B5B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61</w:t>
            </w:r>
          </w:p>
        </w:tc>
        <w:tc>
          <w:tcPr>
            <w:tcW w:w="1276" w:type="dxa"/>
            <w:tcBorders>
              <w:top w:val="single" w:sz="6" w:space="0" w:color="CCCCCC"/>
              <w:left w:val="single" w:sz="6" w:space="0" w:color="CCCCCC"/>
              <w:bottom w:val="single" w:sz="6" w:space="0" w:color="CCCCCC"/>
              <w:right w:val="single" w:sz="6" w:space="0" w:color="CCCCCC"/>
            </w:tcBorders>
            <w:vAlign w:val="center"/>
          </w:tcPr>
          <w:p w14:paraId="2C1460D1"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Відбійник на стіну</w:t>
            </w:r>
          </w:p>
          <w:p w14:paraId="24D2F24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39130000-2</w:t>
            </w:r>
          </w:p>
        </w:tc>
        <w:tc>
          <w:tcPr>
            <w:tcW w:w="5387" w:type="dxa"/>
            <w:tcBorders>
              <w:top w:val="single" w:sz="6" w:space="0" w:color="CCCCCC"/>
              <w:left w:val="single" w:sz="6" w:space="0" w:color="CCCCCC"/>
              <w:bottom w:val="single" w:sz="6" w:space="0" w:color="CCCCCC"/>
              <w:right w:val="single" w:sz="6" w:space="0" w:color="CCCCCC"/>
            </w:tcBorders>
          </w:tcPr>
          <w:p w14:paraId="4BA5DBD8"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 висота 220 мм, ширина 1020 мм, глибина             18 мм. Матеріал двостороннє ламіноване  ДСП  EGGER Дикий дуб Н1318 ST10   18 мм.  Окрайка всіх зовнішніх торцевих частин крайкою ПВХ не менше 2 мм, у колір відповідно до   ДСП.  Гарантія, не менше – 12 місяців.</w:t>
            </w:r>
          </w:p>
          <w:p w14:paraId="34EFDAF1" w14:textId="636263B2"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19680" behindDoc="0" locked="0" layoutInCell="1" allowOverlap="1" wp14:anchorId="7D4DC69B" wp14:editId="72C3FA33">
                  <wp:simplePos x="0" y="0"/>
                  <wp:positionH relativeFrom="column">
                    <wp:posOffset>955040</wp:posOffset>
                  </wp:positionH>
                  <wp:positionV relativeFrom="paragraph">
                    <wp:posOffset>720090</wp:posOffset>
                  </wp:positionV>
                  <wp:extent cx="1414145" cy="1115695"/>
                  <wp:effectExtent l="0" t="0" r="0" b="8255"/>
                  <wp:wrapNone/>
                  <wp:docPr id="75" name="Рисунок 75" descr="Відбійники для захисту кутів">
                    <a:extLst xmlns:a="http://schemas.openxmlformats.org/drawingml/2006/main">
                      <a:ext uri="{FF2B5EF4-FFF2-40B4-BE49-F238E27FC236}">
                        <a16:creationId xmlns:a16="http://schemas.microsoft.com/office/drawing/2014/main" id="{00000000-0008-0000-0000-00004B000000}"/>
                      </a:ext>
                    </a:extLst>
                  </wp:docPr>
                  <wp:cNvGraphicFramePr/>
                  <a:graphic xmlns:a="http://schemas.openxmlformats.org/drawingml/2006/main">
                    <a:graphicData uri="http://schemas.openxmlformats.org/drawingml/2006/picture">
                      <pic:pic xmlns:pic="http://schemas.openxmlformats.org/drawingml/2006/picture">
                        <pic:nvPicPr>
                          <pic:cNvPr id="75" name="Рисунок 74" descr="Відбійники для захисту кутів">
                            <a:extLst>
                              <a:ext uri="{FF2B5EF4-FFF2-40B4-BE49-F238E27FC236}">
                                <a16:creationId xmlns:a16="http://schemas.microsoft.com/office/drawing/2014/main" id="{00000000-0008-0000-0000-00004B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649" cy="12518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color w:val="000000"/>
                <w:sz w:val="24"/>
                <w:szCs w:val="24"/>
              </w:rPr>
              <w:t>адресою</w:t>
            </w:r>
            <w:proofErr w:type="spellEnd"/>
            <w:r w:rsidRPr="0000344F">
              <w:rPr>
                <w:rFonts w:ascii="Times New Roman" w:hAnsi="Times New Roman" w:cs="Times New Roman"/>
                <w:color w:val="000000"/>
                <w:sz w:val="24"/>
                <w:szCs w:val="24"/>
              </w:rPr>
              <w:t>: вул. Ярославська, 41, м. Київ, 04071.</w:t>
            </w:r>
          </w:p>
        </w:tc>
        <w:tc>
          <w:tcPr>
            <w:tcW w:w="992" w:type="dxa"/>
            <w:tcBorders>
              <w:top w:val="single" w:sz="6" w:space="0" w:color="CCCCCC"/>
              <w:left w:val="single" w:sz="6" w:space="0" w:color="CCCCCC"/>
              <w:bottom w:val="single" w:sz="6" w:space="0" w:color="CCCCCC"/>
              <w:right w:val="single" w:sz="6" w:space="0" w:color="CCCCCC"/>
            </w:tcBorders>
            <w:vAlign w:val="center"/>
          </w:tcPr>
          <w:p w14:paraId="70AF117C"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073EBC42"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6</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CC8ED59"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134619B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3566086"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3C1A7A2"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748B91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BF2370C"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66168F01" w14:textId="77777777" w:rsidTr="00F16F01">
        <w:trPr>
          <w:trHeight w:val="5404"/>
        </w:trPr>
        <w:tc>
          <w:tcPr>
            <w:tcW w:w="565" w:type="dxa"/>
            <w:tcBorders>
              <w:top w:val="single" w:sz="6" w:space="0" w:color="CCCCCC"/>
              <w:left w:val="single" w:sz="6" w:space="0" w:color="CCCCCC"/>
              <w:bottom w:val="single" w:sz="6" w:space="0" w:color="CCCCCC"/>
              <w:right w:val="single" w:sz="6" w:space="0" w:color="CCCCCC"/>
            </w:tcBorders>
            <w:vAlign w:val="center"/>
          </w:tcPr>
          <w:p w14:paraId="66B0CBC5"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62</w:t>
            </w:r>
          </w:p>
        </w:tc>
        <w:tc>
          <w:tcPr>
            <w:tcW w:w="1276" w:type="dxa"/>
            <w:tcBorders>
              <w:top w:val="single" w:sz="6" w:space="0" w:color="CCCCCC"/>
              <w:left w:val="single" w:sz="6" w:space="0" w:color="CCCCCC"/>
              <w:bottom w:val="single" w:sz="6" w:space="0" w:color="CCCCCC"/>
              <w:right w:val="single" w:sz="6" w:space="0" w:color="CCCCCC"/>
            </w:tcBorders>
            <w:vAlign w:val="center"/>
          </w:tcPr>
          <w:p w14:paraId="27862DB1"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Вішалка для одягу</w:t>
            </w:r>
          </w:p>
          <w:p w14:paraId="6193B312"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39136000-4</w:t>
            </w:r>
          </w:p>
        </w:tc>
        <w:tc>
          <w:tcPr>
            <w:tcW w:w="5387" w:type="dxa"/>
            <w:tcBorders>
              <w:top w:val="single" w:sz="6" w:space="0" w:color="CCCCCC"/>
              <w:left w:val="single" w:sz="6" w:space="0" w:color="CCCCCC"/>
              <w:bottom w:val="single" w:sz="6" w:space="0" w:color="CCCCCC"/>
              <w:right w:val="single" w:sz="6" w:space="0" w:color="CCCCCC"/>
            </w:tcBorders>
          </w:tcPr>
          <w:p w14:paraId="7A499639"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 висота 1900 мм, ширина 700 мм, глибина 350 мм. Матеріал двостороннє ламіноване  ДСП  EGGER Бук Баварія Н 1511 ST15,   18 мм.  Окрайка всіх зовнішніх торцевих частин крайкою ПВХ не менше 2 мм, у колір відповідно до  ДСП, Гачок подвійний </w:t>
            </w:r>
            <w:proofErr w:type="spellStart"/>
            <w:r w:rsidRPr="0000344F">
              <w:rPr>
                <w:rFonts w:ascii="Times New Roman" w:hAnsi="Times New Roman" w:cs="Times New Roman"/>
                <w:color w:val="000000"/>
                <w:sz w:val="24"/>
                <w:szCs w:val="24"/>
              </w:rPr>
              <w:t>Ferro</w:t>
            </w:r>
            <w:proofErr w:type="spellEnd"/>
            <w:r w:rsidRPr="0000344F">
              <w:rPr>
                <w:rFonts w:ascii="Times New Roman" w:hAnsi="Times New Roman" w:cs="Times New Roman"/>
                <w:color w:val="000000"/>
                <w:sz w:val="24"/>
                <w:szCs w:val="24"/>
              </w:rPr>
              <w:t xml:space="preserve"> </w:t>
            </w:r>
            <w:proofErr w:type="spellStart"/>
            <w:r w:rsidRPr="0000344F">
              <w:rPr>
                <w:rFonts w:ascii="Times New Roman" w:hAnsi="Times New Roman" w:cs="Times New Roman"/>
                <w:color w:val="000000"/>
                <w:sz w:val="24"/>
                <w:szCs w:val="24"/>
              </w:rPr>
              <w:t>Fiori</w:t>
            </w:r>
            <w:proofErr w:type="spellEnd"/>
            <w:r w:rsidRPr="0000344F">
              <w:rPr>
                <w:rFonts w:ascii="Times New Roman" w:hAnsi="Times New Roman" w:cs="Times New Roman"/>
                <w:color w:val="000000"/>
                <w:sz w:val="24"/>
                <w:szCs w:val="24"/>
              </w:rPr>
              <w:t xml:space="preserve"> М 6080 нікель  металеві–5 шт.                                                              Гарантія, не менше – 12 місяців.</w:t>
            </w:r>
          </w:p>
          <w:p w14:paraId="7414FCFE"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43A98E1" w14:textId="1E320AF1"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20704" behindDoc="0" locked="0" layoutInCell="1" allowOverlap="1" wp14:anchorId="2BC91FE5" wp14:editId="275C6240">
                  <wp:simplePos x="0" y="0"/>
                  <wp:positionH relativeFrom="column">
                    <wp:posOffset>1066165</wp:posOffset>
                  </wp:positionH>
                  <wp:positionV relativeFrom="paragraph">
                    <wp:posOffset>108585</wp:posOffset>
                  </wp:positionV>
                  <wp:extent cx="983615" cy="1208405"/>
                  <wp:effectExtent l="0" t="0" r="6985" b="0"/>
                  <wp:wrapNone/>
                  <wp:docPr id="143" name="Рисунок 143" descr="Вішалка настінна з ДСП (на 4 гачка): ціна 1100 грн - купити Меблі для  передпокою на ІЗІ | Дніпропетровська область">
                    <a:extLst xmlns:a="http://schemas.openxmlformats.org/drawingml/2006/main">
                      <a:ext uri="{FF2B5EF4-FFF2-40B4-BE49-F238E27FC236}">
                        <a16:creationId xmlns:a16="http://schemas.microsoft.com/office/drawing/2014/main" id="{8F585428-6734-45A8-9A70-5C051208122A}"/>
                      </a:ext>
                    </a:extLst>
                  </wp:docPr>
                  <wp:cNvGraphicFramePr/>
                  <a:graphic xmlns:a="http://schemas.openxmlformats.org/drawingml/2006/main">
                    <a:graphicData uri="http://schemas.openxmlformats.org/drawingml/2006/picture">
                      <pic:pic xmlns:pic="http://schemas.openxmlformats.org/drawingml/2006/picture">
                        <pic:nvPicPr>
                          <pic:cNvPr id="143" name="Рисунок 142" descr="Вішалка настінна з ДСП (на 4 гачка): ціна 1100 грн - купити Меблі для  передпокою на ІЗІ | Дніпропетровська область">
                            <a:extLst>
                              <a:ext uri="{FF2B5EF4-FFF2-40B4-BE49-F238E27FC236}">
                                <a16:creationId xmlns:a16="http://schemas.microsoft.com/office/drawing/2014/main" id="{8F585428-6734-45A8-9A70-5C051208122A}"/>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00125" cy="12229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92" w:type="dxa"/>
            <w:tcBorders>
              <w:top w:val="single" w:sz="6" w:space="0" w:color="CCCCCC"/>
              <w:left w:val="single" w:sz="6" w:space="0" w:color="CCCCCC"/>
              <w:bottom w:val="single" w:sz="6" w:space="0" w:color="CCCCCC"/>
              <w:right w:val="single" w:sz="6" w:space="0" w:color="CCCCCC"/>
            </w:tcBorders>
            <w:vAlign w:val="center"/>
          </w:tcPr>
          <w:p w14:paraId="3707CC47"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41347FC8"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1616FA25"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0A8712C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AE8B5CE"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C93ABA7"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82CFD68"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1027385"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7360C119" w14:textId="77777777" w:rsidTr="00F16F01">
        <w:trPr>
          <w:trHeight w:val="4746"/>
        </w:trPr>
        <w:tc>
          <w:tcPr>
            <w:tcW w:w="565" w:type="dxa"/>
            <w:tcBorders>
              <w:top w:val="single" w:sz="6" w:space="0" w:color="CCCCCC"/>
              <w:left w:val="single" w:sz="6" w:space="0" w:color="CCCCCC"/>
              <w:bottom w:val="single" w:sz="6" w:space="0" w:color="CCCCCC"/>
              <w:right w:val="single" w:sz="6" w:space="0" w:color="CCCCCC"/>
            </w:tcBorders>
            <w:vAlign w:val="center"/>
          </w:tcPr>
          <w:p w14:paraId="0A79037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63</w:t>
            </w:r>
          </w:p>
        </w:tc>
        <w:tc>
          <w:tcPr>
            <w:tcW w:w="1276" w:type="dxa"/>
            <w:tcBorders>
              <w:top w:val="single" w:sz="6" w:space="0" w:color="CCCCCC"/>
              <w:left w:val="single" w:sz="6" w:space="0" w:color="CCCCCC"/>
              <w:bottom w:val="single" w:sz="6" w:space="0" w:color="CCCCCC"/>
              <w:right w:val="single" w:sz="6" w:space="0" w:color="CCCCCC"/>
            </w:tcBorders>
            <w:vAlign w:val="center"/>
          </w:tcPr>
          <w:p w14:paraId="5F86A77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Дзеркало на  ДСП </w:t>
            </w:r>
          </w:p>
          <w:p w14:paraId="4BD4A6FA"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39130000-2</w:t>
            </w:r>
          </w:p>
        </w:tc>
        <w:tc>
          <w:tcPr>
            <w:tcW w:w="5387" w:type="dxa"/>
            <w:tcBorders>
              <w:top w:val="single" w:sz="6" w:space="0" w:color="CCCCCC"/>
              <w:left w:val="single" w:sz="6" w:space="0" w:color="CCCCCC"/>
              <w:bottom w:val="single" w:sz="6" w:space="0" w:color="CCCCCC"/>
              <w:right w:val="single" w:sz="6" w:space="0" w:color="CCCCCC"/>
            </w:tcBorders>
          </w:tcPr>
          <w:p w14:paraId="3816979E"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 висота 1050 мм, ширина 470 мм, глибина 350 мм. Матеріал двостороннє ламіноване  ДСП  EGGER Бук Баварія Н 1511 ST15, 18 мм.  Окрайка всіх зовнішніх торцевих частин крайкою ПВХ не менше 2 мм, у колір відповідно до   ДСП. Дзеркало 6 мм, краї шліфовані.                                                                         Гарантія, не менше – 12 місяців.</w:t>
            </w:r>
          </w:p>
          <w:p w14:paraId="55C35739"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41F602D8" w14:textId="51BE88D9"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21728" behindDoc="0" locked="0" layoutInCell="1" allowOverlap="1" wp14:anchorId="5DD96A22" wp14:editId="17F29EB0">
                  <wp:simplePos x="0" y="0"/>
                  <wp:positionH relativeFrom="column">
                    <wp:posOffset>1140460</wp:posOffset>
                  </wp:positionH>
                  <wp:positionV relativeFrom="paragraph">
                    <wp:posOffset>102235</wp:posOffset>
                  </wp:positionV>
                  <wp:extent cx="960120" cy="873760"/>
                  <wp:effectExtent l="0" t="0" r="0" b="2540"/>
                  <wp:wrapNone/>
                  <wp:docPr id="155" name="Рисунок 155" descr="Дзеркало-2 450х96х700 Дуб сонома, фото 2">
                    <a:extLst xmlns:a="http://schemas.openxmlformats.org/drawingml/2006/main">
                      <a:ext uri="{FF2B5EF4-FFF2-40B4-BE49-F238E27FC236}">
                        <a16:creationId xmlns:a16="http://schemas.microsoft.com/office/drawing/2014/main" id="{E8F829D5-F019-46C5-8B6F-FF6E0C932A60}"/>
                      </a:ext>
                    </a:extLst>
                  </wp:docPr>
                  <wp:cNvGraphicFramePr/>
                  <a:graphic xmlns:a="http://schemas.openxmlformats.org/drawingml/2006/main">
                    <a:graphicData uri="http://schemas.openxmlformats.org/drawingml/2006/picture">
                      <pic:pic xmlns:pic="http://schemas.openxmlformats.org/drawingml/2006/picture">
                        <pic:nvPicPr>
                          <pic:cNvPr id="155" name="Рисунок 154" descr="Дзеркало-2 450х96х700 Дуб сонома, фото 2">
                            <a:extLst>
                              <a:ext uri="{FF2B5EF4-FFF2-40B4-BE49-F238E27FC236}">
                                <a16:creationId xmlns:a16="http://schemas.microsoft.com/office/drawing/2014/main" id="{E8F829D5-F019-46C5-8B6F-FF6E0C932A60}"/>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0125" cy="101186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92" w:type="dxa"/>
            <w:tcBorders>
              <w:top w:val="single" w:sz="6" w:space="0" w:color="CCCCCC"/>
              <w:left w:val="single" w:sz="6" w:space="0" w:color="CCCCCC"/>
              <w:bottom w:val="single" w:sz="6" w:space="0" w:color="CCCCCC"/>
              <w:right w:val="single" w:sz="6" w:space="0" w:color="CCCCCC"/>
            </w:tcBorders>
            <w:vAlign w:val="center"/>
          </w:tcPr>
          <w:p w14:paraId="15D7E9D8"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1732C0FD"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2</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11226242"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6F20483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47FD97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7C7C3D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5B1D040"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18EEE82"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61DCCE0C" w14:textId="77777777" w:rsidR="00913098" w:rsidRPr="0000344F" w:rsidRDefault="00913098" w:rsidP="00913098">
      <w:pPr>
        <w:jc w:val="both"/>
      </w:pPr>
      <w:r w:rsidRPr="0000344F">
        <w:br w:type="page"/>
      </w:r>
    </w:p>
    <w:tbl>
      <w:tblPr>
        <w:tblW w:w="29770"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2"/>
        <w:gridCol w:w="709"/>
        <w:gridCol w:w="3828"/>
        <w:gridCol w:w="3828"/>
        <w:gridCol w:w="3828"/>
        <w:gridCol w:w="3828"/>
      </w:tblGrid>
      <w:tr w:rsidR="00913098" w:rsidRPr="0000344F" w14:paraId="36E026C2" w14:textId="77777777" w:rsidTr="00F16F01">
        <w:trPr>
          <w:trHeight w:val="4270"/>
        </w:trPr>
        <w:tc>
          <w:tcPr>
            <w:tcW w:w="565" w:type="dxa"/>
            <w:tcBorders>
              <w:top w:val="single" w:sz="6" w:space="0" w:color="CCCCCC"/>
              <w:left w:val="single" w:sz="6" w:space="0" w:color="CCCCCC"/>
              <w:bottom w:val="single" w:sz="6" w:space="0" w:color="CCCCCC"/>
              <w:right w:val="single" w:sz="6" w:space="0" w:color="CCCCCC"/>
            </w:tcBorders>
            <w:vAlign w:val="center"/>
          </w:tcPr>
          <w:p w14:paraId="6ED986D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64</w:t>
            </w:r>
          </w:p>
        </w:tc>
        <w:tc>
          <w:tcPr>
            <w:tcW w:w="1276" w:type="dxa"/>
            <w:tcBorders>
              <w:top w:val="single" w:sz="6" w:space="0" w:color="CCCCCC"/>
              <w:left w:val="single" w:sz="6" w:space="0" w:color="CCCCCC"/>
              <w:bottom w:val="single" w:sz="6" w:space="0" w:color="CCCCCC"/>
              <w:right w:val="single" w:sz="6" w:space="0" w:color="CCCCCC"/>
            </w:tcBorders>
            <w:vAlign w:val="center"/>
          </w:tcPr>
          <w:p w14:paraId="2A16AFD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Стіл офісний </w:t>
            </w:r>
          </w:p>
          <w:p w14:paraId="4364746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39134100-1</w:t>
            </w:r>
          </w:p>
        </w:tc>
        <w:tc>
          <w:tcPr>
            <w:tcW w:w="5387" w:type="dxa"/>
            <w:tcBorders>
              <w:top w:val="single" w:sz="6" w:space="0" w:color="CCCCCC"/>
              <w:left w:val="single" w:sz="6" w:space="0" w:color="CCCCCC"/>
              <w:bottom w:val="single" w:sz="6" w:space="0" w:color="CCCCCC"/>
              <w:right w:val="single" w:sz="6" w:space="0" w:color="CCCCCC"/>
            </w:tcBorders>
            <w:vAlign w:val="bottom"/>
          </w:tcPr>
          <w:p w14:paraId="7FD1FD63"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64936F8F" w14:textId="77777777" w:rsidTr="00F16F01">
              <w:trPr>
                <w:trHeight w:val="5088"/>
                <w:tblCellSpacing w:w="0" w:type="dxa"/>
              </w:trPr>
              <w:tc>
                <w:tcPr>
                  <w:tcW w:w="5348" w:type="dxa"/>
                  <w:tcBorders>
                    <w:top w:val="nil"/>
                    <w:left w:val="nil"/>
                    <w:bottom w:val="nil"/>
                    <w:right w:val="single" w:sz="4" w:space="0" w:color="auto"/>
                  </w:tcBorders>
                  <w:shd w:val="clear" w:color="000000" w:fill="FFFFFF"/>
                  <w:hideMark/>
                </w:tcPr>
                <w:p w14:paraId="35F2AFBC"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1300 мм., глибина 700 мм. Всі деталі матеріал двостороннє ламіноване   ДСП  EGGER Дикий дуб Н1318 ST10   18 мм.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Гарантія, не менше – 12 місяців. </w:t>
                  </w:r>
                </w:p>
                <w:p w14:paraId="3A4C8102"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3FE0F08" w14:textId="20D613BD"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22752" behindDoc="0" locked="0" layoutInCell="1" allowOverlap="1" wp14:anchorId="78C9814D" wp14:editId="70D46FE8">
                        <wp:simplePos x="0" y="0"/>
                        <wp:positionH relativeFrom="column">
                          <wp:posOffset>970915</wp:posOffset>
                        </wp:positionH>
                        <wp:positionV relativeFrom="paragraph">
                          <wp:posOffset>170815</wp:posOffset>
                        </wp:positionV>
                        <wp:extent cx="1363980" cy="828675"/>
                        <wp:effectExtent l="0" t="0" r="0" b="9525"/>
                        <wp:wrapNone/>
                        <wp:docPr id="47" name="Рисунок 47" descr="Стол прямой S1.00.13">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openxmlformats.org/drawingml/2006/picture">
                            <pic:pic xmlns:pic="http://schemas.openxmlformats.org/drawingml/2006/picture">
                              <pic:nvPicPr>
                                <pic:cNvPr id="47" name="Рисунок 3" descr="Стол прямой S1.00.13">
                                  <a:extLst>
                                    <a:ext uri="{FF2B5EF4-FFF2-40B4-BE49-F238E27FC236}">
                                      <a16:creationId xmlns:a16="http://schemas.microsoft.com/office/drawing/2014/main" id="{00000000-0008-0000-0000-00002F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br/>
                    <w:t xml:space="preserve"> </w:t>
                  </w:r>
                </w:p>
              </w:tc>
            </w:tr>
          </w:tbl>
          <w:p w14:paraId="072BAFFF"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320B8475"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EE54688"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2</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CCFBAEE"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0843091E"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0EC17069"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E021B93"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21E8AF6B"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769E6D9D" w14:textId="77777777" w:rsidR="00913098" w:rsidRPr="0000344F" w:rsidRDefault="00913098" w:rsidP="00F16F01">
            <w:pPr>
              <w:spacing w:after="0" w:line="240" w:lineRule="auto"/>
              <w:jc w:val="both"/>
              <w:rPr>
                <w:rFonts w:ascii="Times New Roman" w:hAnsi="Times New Roman" w:cs="Times New Roman"/>
                <w:sz w:val="24"/>
                <w:szCs w:val="24"/>
              </w:rPr>
            </w:pPr>
          </w:p>
        </w:tc>
      </w:tr>
      <w:tr w:rsidR="00913098" w:rsidRPr="0000344F" w14:paraId="443EE970"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503BAAB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65</w:t>
            </w:r>
          </w:p>
        </w:tc>
        <w:tc>
          <w:tcPr>
            <w:tcW w:w="1276" w:type="dxa"/>
            <w:tcBorders>
              <w:top w:val="single" w:sz="6" w:space="0" w:color="CCCCCC"/>
              <w:left w:val="single" w:sz="6" w:space="0" w:color="CCCCCC"/>
              <w:bottom w:val="single" w:sz="6" w:space="0" w:color="CCCCCC"/>
              <w:right w:val="single" w:sz="6" w:space="0" w:color="CCCCCC"/>
            </w:tcBorders>
            <w:vAlign w:val="center"/>
          </w:tcPr>
          <w:p w14:paraId="1C11A200"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офісний прямий</w:t>
            </w:r>
          </w:p>
          <w:p w14:paraId="6B809A3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39134100-1</w:t>
            </w:r>
          </w:p>
        </w:tc>
        <w:tc>
          <w:tcPr>
            <w:tcW w:w="5387" w:type="dxa"/>
            <w:tcBorders>
              <w:top w:val="single" w:sz="6" w:space="0" w:color="CCCCCC"/>
              <w:left w:val="single" w:sz="6" w:space="0" w:color="CCCCCC"/>
              <w:bottom w:val="single" w:sz="6" w:space="0" w:color="CCCCCC"/>
              <w:right w:val="single" w:sz="6" w:space="0" w:color="CCCCCC"/>
            </w:tcBorders>
            <w:vAlign w:val="bottom"/>
          </w:tcPr>
          <w:p w14:paraId="3FA8FD02"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127D936C" w14:textId="77777777" w:rsidTr="00F16F01">
              <w:trPr>
                <w:trHeight w:val="4841"/>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50FF0513"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750 мм., ширина 1000 мм., глибина 650 мм. Всі деталі матеріал двостороннє ламіноване   ДСП  EGGER Дикий дуб Н1318 ST10   18 мм.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Гарантія, не менше – 12 місяців. </w:t>
                  </w:r>
                </w:p>
                <w:p w14:paraId="62729174"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042EA07" w14:textId="446ED13E"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23776" behindDoc="0" locked="0" layoutInCell="1" allowOverlap="1" wp14:anchorId="657256D7" wp14:editId="0C160948">
                        <wp:simplePos x="0" y="0"/>
                        <wp:positionH relativeFrom="column">
                          <wp:posOffset>986155</wp:posOffset>
                        </wp:positionH>
                        <wp:positionV relativeFrom="paragraph">
                          <wp:posOffset>114300</wp:posOffset>
                        </wp:positionV>
                        <wp:extent cx="1334135" cy="828675"/>
                        <wp:effectExtent l="0" t="0" r="0" b="9525"/>
                        <wp:wrapNone/>
                        <wp:docPr id="112" name="Рисунок 112" descr="Стол прямой S1.00.13">
                          <a:extLst xmlns:a="http://schemas.openxmlformats.org/drawingml/2006/main">
                            <a:ext uri="{FF2B5EF4-FFF2-40B4-BE49-F238E27FC236}">
                              <a16:creationId xmlns:a16="http://schemas.microsoft.com/office/drawing/2014/main" id="{00000000-0008-0000-0000-000070000000}"/>
                            </a:ext>
                          </a:extLst>
                        </wp:docPr>
                        <wp:cNvGraphicFramePr/>
                        <a:graphic xmlns:a="http://schemas.openxmlformats.org/drawingml/2006/main">
                          <a:graphicData uri="http://schemas.openxmlformats.org/drawingml/2006/picture">
                            <pic:pic xmlns:pic="http://schemas.openxmlformats.org/drawingml/2006/picture">
                              <pic:nvPicPr>
                                <pic:cNvPr id="112" name="Рисунок 3" descr="Стол прямой S1.00.13">
                                  <a:extLst>
                                    <a:ext uri="{FF2B5EF4-FFF2-40B4-BE49-F238E27FC236}">
                                      <a16:creationId xmlns:a16="http://schemas.microsoft.com/office/drawing/2014/main" id="{00000000-0008-0000-0000-000070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0218F50D"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br/>
                    <w:t xml:space="preserve"> </w:t>
                  </w:r>
                </w:p>
              </w:tc>
            </w:tr>
          </w:tbl>
          <w:p w14:paraId="768D4357"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245D5EC9"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D0A1A5D"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77A2375A"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c>
          <w:tcPr>
            <w:tcW w:w="709" w:type="dxa"/>
            <w:vAlign w:val="center"/>
          </w:tcPr>
          <w:p w14:paraId="2532622C"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18ECE9CF"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53D26A0A"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A3AD22E" w14:textId="77777777" w:rsidR="00913098" w:rsidRPr="0000344F" w:rsidRDefault="00913098" w:rsidP="00F16F01">
            <w:pPr>
              <w:spacing w:after="0" w:line="240" w:lineRule="auto"/>
              <w:jc w:val="both"/>
              <w:rPr>
                <w:rFonts w:ascii="Times New Roman" w:hAnsi="Times New Roman" w:cs="Times New Roman"/>
                <w:sz w:val="24"/>
                <w:szCs w:val="24"/>
              </w:rPr>
            </w:pPr>
          </w:p>
        </w:tc>
        <w:tc>
          <w:tcPr>
            <w:tcW w:w="3828" w:type="dxa"/>
            <w:vAlign w:val="center"/>
          </w:tcPr>
          <w:p w14:paraId="4D9E12AA" w14:textId="77777777" w:rsidR="00913098" w:rsidRPr="0000344F" w:rsidRDefault="00913098" w:rsidP="00F16F01">
            <w:pPr>
              <w:spacing w:after="0" w:line="240" w:lineRule="auto"/>
              <w:jc w:val="both"/>
              <w:rPr>
                <w:rFonts w:ascii="Times New Roman" w:hAnsi="Times New Roman" w:cs="Times New Roman"/>
                <w:sz w:val="24"/>
                <w:szCs w:val="24"/>
              </w:rPr>
            </w:pPr>
          </w:p>
        </w:tc>
      </w:tr>
    </w:tbl>
    <w:p w14:paraId="3C8E33D2" w14:textId="77777777" w:rsidR="00913098" w:rsidRPr="0000344F" w:rsidRDefault="00913098" w:rsidP="00913098">
      <w:pPr>
        <w:jc w:val="both"/>
      </w:pPr>
      <w:r w:rsidRPr="0000344F">
        <w:br w:type="page"/>
      </w:r>
    </w:p>
    <w:tbl>
      <w:tblPr>
        <w:tblW w:w="13749"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2"/>
      </w:tblGrid>
      <w:tr w:rsidR="00913098" w:rsidRPr="0000344F" w14:paraId="75E91022"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3666D9BA"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66</w:t>
            </w:r>
          </w:p>
        </w:tc>
        <w:tc>
          <w:tcPr>
            <w:tcW w:w="1276" w:type="dxa"/>
            <w:tcBorders>
              <w:top w:val="single" w:sz="6" w:space="0" w:color="CCCCCC"/>
              <w:left w:val="single" w:sz="6" w:space="0" w:color="CCCCCC"/>
              <w:bottom w:val="single" w:sz="6" w:space="0" w:color="CCCCCC"/>
              <w:right w:val="single" w:sz="6" w:space="0" w:color="CCCCCC"/>
            </w:tcBorders>
            <w:vAlign w:val="center"/>
          </w:tcPr>
          <w:p w14:paraId="22BB97A1"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кутовий</w:t>
            </w:r>
          </w:p>
          <w:p w14:paraId="11B4B3EA"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39134100-1</w:t>
            </w:r>
          </w:p>
        </w:tc>
        <w:tc>
          <w:tcPr>
            <w:tcW w:w="5387" w:type="dxa"/>
            <w:tcBorders>
              <w:top w:val="single" w:sz="6" w:space="0" w:color="CCCCCC"/>
              <w:left w:val="single" w:sz="6" w:space="0" w:color="CCCCCC"/>
              <w:bottom w:val="single" w:sz="6" w:space="0" w:color="CCCCCC"/>
              <w:right w:val="single" w:sz="6" w:space="0" w:color="CCCCCC"/>
            </w:tcBorders>
            <w:vAlign w:val="bottom"/>
          </w:tcPr>
          <w:p w14:paraId="5C66C2DE"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3F645350" w14:textId="77777777" w:rsidTr="00F16F01">
              <w:trPr>
                <w:trHeight w:val="5243"/>
                <w:tblCellSpacing w:w="0" w:type="dxa"/>
              </w:trPr>
              <w:tc>
                <w:tcPr>
                  <w:tcW w:w="5352" w:type="dxa"/>
                  <w:tcBorders>
                    <w:top w:val="nil"/>
                    <w:left w:val="nil"/>
                    <w:bottom w:val="single" w:sz="4" w:space="0" w:color="auto"/>
                    <w:right w:val="single" w:sz="4" w:space="0" w:color="auto"/>
                  </w:tcBorders>
                  <w:shd w:val="clear" w:color="000000" w:fill="FFFFFF"/>
                  <w:hideMark/>
                </w:tcPr>
                <w:p w14:paraId="6D4E9497"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1130/1450 мм., глибина 700/420 мм. Всі деталі матеріал двостороннє ламіноване  ДСП  EGGER Дикий дуб Н1318 ST10   18 мм.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заокруглені краї. Гарантія, не менше – 12 місяців. </w:t>
                  </w:r>
                </w:p>
                <w:p w14:paraId="7AA74BCE" w14:textId="155FF11E" w:rsidR="00913098" w:rsidRPr="0000344F" w:rsidRDefault="00913098" w:rsidP="00F16F01">
                  <w:pPr>
                    <w:widowControl w:val="0"/>
                    <w:spacing w:after="0" w:line="240" w:lineRule="auto"/>
                    <w:jc w:val="both"/>
                    <w:rPr>
                      <w:rFonts w:ascii="Times New Roman" w:hAnsi="Times New Roman" w:cs="Times New Roman"/>
                      <w:sz w:val="24"/>
                      <w:szCs w:val="24"/>
                    </w:rPr>
                  </w:pPr>
                  <w:r>
                    <w:rPr>
                      <w:rFonts w:ascii="Times New Roman" w:hAnsi="Times New Roman" w:cs="Times New Roman"/>
                      <w:noProof/>
                      <w:color w:val="000000"/>
                      <w:sz w:val="24"/>
                      <w:szCs w:val="24"/>
                    </w:rPr>
                    <w:drawing>
                      <wp:anchor distT="0" distB="0" distL="114300" distR="114300" simplePos="0" relativeHeight="251724800" behindDoc="0" locked="0" layoutInCell="1" allowOverlap="1" wp14:anchorId="6E7A5749" wp14:editId="0251C0D9">
                        <wp:simplePos x="0" y="0"/>
                        <wp:positionH relativeFrom="column">
                          <wp:posOffset>991870</wp:posOffset>
                        </wp:positionH>
                        <wp:positionV relativeFrom="paragraph">
                          <wp:posOffset>518795</wp:posOffset>
                        </wp:positionV>
                        <wp:extent cx="1296670" cy="945515"/>
                        <wp:effectExtent l="0" t="0" r="0" b="6985"/>
                        <wp:wrapNone/>
                        <wp:docPr id="128" name="Рисунок 128" descr="Стіл ROKO Аліса СУ 120x120 Білий (Німфея Альба дуб Сонома) фото-1">
                          <a:extLst xmlns:a="http://schemas.openxmlformats.org/drawingml/2006/main">
                            <a:ext uri="{FF2B5EF4-FFF2-40B4-BE49-F238E27FC236}">
                              <a16:creationId xmlns:a16="http://schemas.microsoft.com/office/drawing/2014/main" id="{08459FD4-474C-40EC-A96D-735270830518}"/>
                            </a:ext>
                          </a:extLst>
                        </wp:docPr>
                        <wp:cNvGraphicFramePr/>
                        <a:graphic xmlns:a="http://schemas.openxmlformats.org/drawingml/2006/main">
                          <a:graphicData uri="http://schemas.openxmlformats.org/drawingml/2006/picture">
                            <pic:pic xmlns:pic="http://schemas.openxmlformats.org/drawingml/2006/picture">
                              <pic:nvPicPr>
                                <pic:cNvPr id="128" name="Рисунок 127" descr="Стіл ROKO Аліса СУ 120x120 Білий (Німфея Альба дуб Сонома) фото-1">
                                  <a:extLst>
                                    <a:ext uri="{FF2B5EF4-FFF2-40B4-BE49-F238E27FC236}">
                                      <a16:creationId xmlns:a16="http://schemas.microsoft.com/office/drawing/2014/main" id="{08459FD4-474C-40EC-A96D-735270830518}"/>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03166" cy="115660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F140DDA"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br/>
                    <w:t xml:space="preserve"> </w:t>
                  </w:r>
                </w:p>
              </w:tc>
            </w:tr>
          </w:tbl>
          <w:p w14:paraId="06DD0C4B"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92D3FC2"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07F3DD42"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17BD00B"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0ACC1E22" w14:textId="77777777" w:rsidTr="00F16F01">
        <w:trPr>
          <w:trHeight w:val="6298"/>
        </w:trPr>
        <w:tc>
          <w:tcPr>
            <w:tcW w:w="565" w:type="dxa"/>
            <w:tcBorders>
              <w:top w:val="single" w:sz="6" w:space="0" w:color="CCCCCC"/>
              <w:left w:val="single" w:sz="6" w:space="0" w:color="CCCCCC"/>
              <w:bottom w:val="single" w:sz="6" w:space="0" w:color="CCCCCC"/>
              <w:right w:val="single" w:sz="6" w:space="0" w:color="CCCCCC"/>
            </w:tcBorders>
            <w:vAlign w:val="center"/>
          </w:tcPr>
          <w:p w14:paraId="091CD5E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67</w:t>
            </w:r>
          </w:p>
        </w:tc>
        <w:tc>
          <w:tcPr>
            <w:tcW w:w="1276" w:type="dxa"/>
            <w:tcBorders>
              <w:top w:val="single" w:sz="6" w:space="0" w:color="CCCCCC"/>
              <w:left w:val="single" w:sz="6" w:space="0" w:color="CCCCCC"/>
              <w:bottom w:val="single" w:sz="6" w:space="0" w:color="CCCCCC"/>
              <w:right w:val="single" w:sz="6" w:space="0" w:color="CCCCCC"/>
            </w:tcBorders>
            <w:vAlign w:val="center"/>
          </w:tcPr>
          <w:p w14:paraId="3246A19C"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Стіл офісний </w:t>
            </w:r>
          </w:p>
          <w:p w14:paraId="5AB2BB55"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39134100-1</w:t>
            </w:r>
          </w:p>
        </w:tc>
        <w:tc>
          <w:tcPr>
            <w:tcW w:w="5387" w:type="dxa"/>
            <w:tcBorders>
              <w:top w:val="single" w:sz="6" w:space="0" w:color="CCCCCC"/>
              <w:left w:val="single" w:sz="6" w:space="0" w:color="CCCCCC"/>
              <w:bottom w:val="single" w:sz="6" w:space="0" w:color="CCCCCC"/>
              <w:right w:val="single" w:sz="6" w:space="0" w:color="CCCCCC"/>
            </w:tcBorders>
            <w:vAlign w:val="bottom"/>
          </w:tcPr>
          <w:p w14:paraId="15C987AB"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7E004161" w14:textId="77777777" w:rsidTr="00F16F01">
              <w:trPr>
                <w:trHeight w:val="5346"/>
                <w:tblCellSpacing w:w="0" w:type="dxa"/>
              </w:trPr>
              <w:tc>
                <w:tcPr>
                  <w:tcW w:w="5352" w:type="dxa"/>
                  <w:tcBorders>
                    <w:top w:val="nil"/>
                    <w:left w:val="nil"/>
                    <w:bottom w:val="single" w:sz="4" w:space="0" w:color="FFFFFF" w:themeColor="background1"/>
                    <w:right w:val="single" w:sz="4" w:space="0" w:color="auto"/>
                  </w:tcBorders>
                  <w:shd w:val="clear" w:color="000000" w:fill="FFFFFF"/>
                  <w:hideMark/>
                </w:tcPr>
                <w:p w14:paraId="6F667227"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1500 мм., глибина 700 мм. Всі деталі матеріал двостороннє ламіноване   ДСП  EGGER Дикий дуб Н1318 ST10   18 мм.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заокруглені краї. Гарантія, не менше – 12 місяців. </w:t>
                  </w:r>
                </w:p>
                <w:p w14:paraId="48362380"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FFCBD8A" w14:textId="26BCA1B2"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25824" behindDoc="0" locked="0" layoutInCell="1" allowOverlap="1" wp14:anchorId="66737BE9" wp14:editId="53B6CBFE">
                        <wp:simplePos x="0" y="0"/>
                        <wp:positionH relativeFrom="column">
                          <wp:posOffset>883285</wp:posOffset>
                        </wp:positionH>
                        <wp:positionV relativeFrom="paragraph">
                          <wp:posOffset>121285</wp:posOffset>
                        </wp:positionV>
                        <wp:extent cx="1405890" cy="826135"/>
                        <wp:effectExtent l="0" t="0" r="0" b="0"/>
                        <wp:wrapNone/>
                        <wp:docPr id="43" name="Рисунок 43" descr="Стол прямой S1.00.13">
                          <a:extLst xmlns:a="http://schemas.openxmlformats.org/drawingml/2006/main">
                            <a:ext uri="{FF2B5EF4-FFF2-40B4-BE49-F238E27FC236}">
                              <a16:creationId xmlns:a16="http://schemas.microsoft.com/office/drawing/2014/main" id="{00000000-0008-0000-0000-00002B000000}"/>
                            </a:ext>
                          </a:extLst>
                        </wp:docPr>
                        <wp:cNvGraphicFramePr/>
                        <a:graphic xmlns:a="http://schemas.openxmlformats.org/drawingml/2006/main">
                          <a:graphicData uri="http://schemas.openxmlformats.org/drawingml/2006/picture">
                            <pic:pic xmlns:pic="http://schemas.openxmlformats.org/drawingml/2006/picture">
                              <pic:nvPicPr>
                                <pic:cNvPr id="43" name="Рисунок 3" descr="Стол прямой S1.00.13">
                                  <a:extLst>
                                    <a:ext uri="{FF2B5EF4-FFF2-40B4-BE49-F238E27FC236}">
                                      <a16:creationId xmlns:a16="http://schemas.microsoft.com/office/drawing/2014/main" id="{00000000-0008-0000-0000-00002B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br/>
                    <w:t xml:space="preserve"> </w:t>
                  </w:r>
                </w:p>
              </w:tc>
            </w:tr>
          </w:tbl>
          <w:p w14:paraId="6AD915CE"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25266B83"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4DF734D0"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1FB2008F"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53ACA9F5" w14:textId="77777777" w:rsidR="00913098" w:rsidRPr="0000344F" w:rsidRDefault="00913098" w:rsidP="00913098">
      <w:pPr>
        <w:jc w:val="both"/>
      </w:pPr>
      <w:r w:rsidRPr="0000344F">
        <w:br w:type="page"/>
      </w:r>
    </w:p>
    <w:tbl>
      <w:tblPr>
        <w:tblW w:w="13749"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2"/>
      </w:tblGrid>
      <w:tr w:rsidR="00913098" w:rsidRPr="0000344F" w14:paraId="51C882D0" w14:textId="77777777" w:rsidTr="00F16F01">
        <w:trPr>
          <w:trHeight w:val="5687"/>
        </w:trPr>
        <w:tc>
          <w:tcPr>
            <w:tcW w:w="565" w:type="dxa"/>
            <w:tcBorders>
              <w:top w:val="single" w:sz="6" w:space="0" w:color="CCCCCC"/>
              <w:left w:val="single" w:sz="6" w:space="0" w:color="CCCCCC"/>
              <w:bottom w:val="single" w:sz="6" w:space="0" w:color="CCCCCC"/>
              <w:right w:val="single" w:sz="6" w:space="0" w:color="CCCCCC"/>
            </w:tcBorders>
            <w:vAlign w:val="center"/>
          </w:tcPr>
          <w:p w14:paraId="22011145"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68</w:t>
            </w:r>
          </w:p>
        </w:tc>
        <w:tc>
          <w:tcPr>
            <w:tcW w:w="1276" w:type="dxa"/>
            <w:tcBorders>
              <w:top w:val="single" w:sz="6" w:space="0" w:color="CCCCCC"/>
              <w:left w:val="single" w:sz="6" w:space="0" w:color="CCCCCC"/>
              <w:bottom w:val="single" w:sz="6" w:space="0" w:color="CCCCCC"/>
              <w:right w:val="single" w:sz="6" w:space="0" w:color="CCCCCC"/>
            </w:tcBorders>
            <w:vAlign w:val="center"/>
          </w:tcPr>
          <w:p w14:paraId="1E0041C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кутовий</w:t>
            </w:r>
          </w:p>
          <w:p w14:paraId="0AE96F7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39134100-1</w:t>
            </w:r>
          </w:p>
        </w:tc>
        <w:tc>
          <w:tcPr>
            <w:tcW w:w="5387" w:type="dxa"/>
            <w:tcBorders>
              <w:top w:val="single" w:sz="6" w:space="0" w:color="CCCCCC"/>
              <w:left w:val="single" w:sz="6" w:space="0" w:color="CCCCCC"/>
              <w:bottom w:val="single" w:sz="6" w:space="0" w:color="CCCCCC"/>
              <w:right w:val="single" w:sz="6" w:space="0" w:color="CCCCCC"/>
            </w:tcBorders>
            <w:vAlign w:val="bottom"/>
          </w:tcPr>
          <w:p w14:paraId="38657308"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444B3A0E" w14:textId="77777777" w:rsidTr="00F16F01">
              <w:trPr>
                <w:trHeight w:val="5243"/>
                <w:tblCellSpacing w:w="0" w:type="dxa"/>
              </w:trPr>
              <w:tc>
                <w:tcPr>
                  <w:tcW w:w="5352" w:type="dxa"/>
                  <w:tcBorders>
                    <w:top w:val="nil"/>
                    <w:left w:val="nil"/>
                    <w:bottom w:val="single" w:sz="4" w:space="0" w:color="auto"/>
                    <w:right w:val="single" w:sz="4" w:space="0" w:color="auto"/>
                  </w:tcBorders>
                  <w:shd w:val="clear" w:color="000000" w:fill="FFFFFF"/>
                  <w:hideMark/>
                </w:tcPr>
                <w:p w14:paraId="26FAD519"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1180/1600 мм., глибина 700/420 мм. Всі деталі матеріал двостороннє ламіноване   ДСП  EGGER Дикий дуб Н1318 ST10   18 мм.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заокруглені краї. Гарантія, не менше – 12 місяців. </w:t>
                  </w:r>
                </w:p>
                <w:p w14:paraId="7FCDD5B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168D42E0" w14:textId="358B44FE"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26848" behindDoc="0" locked="0" layoutInCell="1" allowOverlap="1" wp14:anchorId="7765852A" wp14:editId="0519457B">
                        <wp:simplePos x="0" y="0"/>
                        <wp:positionH relativeFrom="column">
                          <wp:posOffset>1136650</wp:posOffset>
                        </wp:positionH>
                        <wp:positionV relativeFrom="paragraph">
                          <wp:posOffset>107950</wp:posOffset>
                        </wp:positionV>
                        <wp:extent cx="1145540" cy="854710"/>
                        <wp:effectExtent l="0" t="0" r="0" b="2540"/>
                        <wp:wrapNone/>
                        <wp:docPr id="130" name="Рисунок 130" descr="Стіл ROKO Аліса СУ 120x120 Білий (Німфея Альба дуб Сонома) фото-1">
                          <a:extLst xmlns:a="http://schemas.openxmlformats.org/drawingml/2006/main">
                            <a:ext uri="{FF2B5EF4-FFF2-40B4-BE49-F238E27FC236}">
                              <a16:creationId xmlns:a16="http://schemas.microsoft.com/office/drawing/2014/main" id="{401AF7B5-D515-41C0-B8E3-D90A7DF68FB6}"/>
                            </a:ext>
                          </a:extLst>
                        </wp:docPr>
                        <wp:cNvGraphicFramePr/>
                        <a:graphic xmlns:a="http://schemas.openxmlformats.org/drawingml/2006/main">
                          <a:graphicData uri="http://schemas.openxmlformats.org/drawingml/2006/picture">
                            <pic:pic xmlns:pic="http://schemas.openxmlformats.org/drawingml/2006/picture">
                              <pic:nvPicPr>
                                <pic:cNvPr id="130" name="Рисунок 129" descr="Стіл ROKO Аліса СУ 120x120 Білий (Німфея Альба дуб Сонома) фото-1">
                                  <a:extLst>
                                    <a:ext uri="{FF2B5EF4-FFF2-40B4-BE49-F238E27FC236}">
                                      <a16:creationId xmlns:a16="http://schemas.microsoft.com/office/drawing/2014/main" id="{401AF7B5-D515-41C0-B8E3-D90A7DF68FB6}"/>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03166" cy="115433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br/>
                    <w:t xml:space="preserve"> </w:t>
                  </w:r>
                </w:p>
              </w:tc>
            </w:tr>
          </w:tbl>
          <w:p w14:paraId="14FF0B26"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175B5F0A"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759B8E2"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8167D0F"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2C82F2EC" w14:textId="77777777" w:rsidTr="00F16F01">
        <w:trPr>
          <w:trHeight w:val="5715"/>
        </w:trPr>
        <w:tc>
          <w:tcPr>
            <w:tcW w:w="565" w:type="dxa"/>
            <w:tcBorders>
              <w:top w:val="single" w:sz="6" w:space="0" w:color="CCCCCC"/>
              <w:left w:val="single" w:sz="6" w:space="0" w:color="CCCCCC"/>
              <w:bottom w:val="single" w:sz="6" w:space="0" w:color="CCCCCC"/>
              <w:right w:val="single" w:sz="6" w:space="0" w:color="CCCCCC"/>
            </w:tcBorders>
            <w:vAlign w:val="center"/>
          </w:tcPr>
          <w:p w14:paraId="144F41A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69</w:t>
            </w:r>
          </w:p>
        </w:tc>
        <w:tc>
          <w:tcPr>
            <w:tcW w:w="1276" w:type="dxa"/>
            <w:tcBorders>
              <w:top w:val="single" w:sz="6" w:space="0" w:color="CCCCCC"/>
              <w:left w:val="single" w:sz="6" w:space="0" w:color="CCCCCC"/>
              <w:bottom w:val="single" w:sz="6" w:space="0" w:color="CCCCCC"/>
              <w:right w:val="single" w:sz="6" w:space="0" w:color="CCCCCC"/>
            </w:tcBorders>
            <w:vAlign w:val="center"/>
          </w:tcPr>
          <w:p w14:paraId="3F96603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Стіл офісний </w:t>
            </w:r>
          </w:p>
          <w:p w14:paraId="06F5C878"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39134100-1</w:t>
            </w:r>
          </w:p>
        </w:tc>
        <w:tc>
          <w:tcPr>
            <w:tcW w:w="5387" w:type="dxa"/>
            <w:tcBorders>
              <w:top w:val="single" w:sz="6" w:space="0" w:color="CCCCCC"/>
              <w:left w:val="single" w:sz="6" w:space="0" w:color="CCCCCC"/>
              <w:bottom w:val="single" w:sz="6" w:space="0" w:color="CCCCCC"/>
              <w:right w:val="single" w:sz="6" w:space="0" w:color="CCCCCC"/>
            </w:tcBorders>
            <w:vAlign w:val="bottom"/>
          </w:tcPr>
          <w:p w14:paraId="1E1856B2"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77576D8C" w14:textId="77777777" w:rsidTr="00F16F01">
              <w:trPr>
                <w:trHeight w:val="5203"/>
                <w:tblCellSpacing w:w="0" w:type="dxa"/>
              </w:trPr>
              <w:tc>
                <w:tcPr>
                  <w:tcW w:w="5348" w:type="dxa"/>
                  <w:tcBorders>
                    <w:top w:val="nil"/>
                    <w:left w:val="nil"/>
                    <w:bottom w:val="nil"/>
                    <w:right w:val="single" w:sz="4" w:space="0" w:color="auto"/>
                  </w:tcBorders>
                  <w:shd w:val="clear" w:color="000000" w:fill="FFFFFF"/>
                  <w:hideMark/>
                </w:tcPr>
                <w:p w14:paraId="26C2BFDC"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1050 мм., глибина 700 мм. Всі деталі матеріал двостороннє ламіноване   ДСП  EGGER Дикий дуб Н1318 ST10   18 мм.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Гарантія, не менше – 12 місяців. </w:t>
                  </w:r>
                </w:p>
                <w:p w14:paraId="1847228E"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C056DEF" w14:textId="0F7370AC"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27872" behindDoc="0" locked="0" layoutInCell="1" allowOverlap="1" wp14:anchorId="0CB28F34" wp14:editId="063DE47E">
                        <wp:simplePos x="0" y="0"/>
                        <wp:positionH relativeFrom="column">
                          <wp:posOffset>1114425</wp:posOffset>
                        </wp:positionH>
                        <wp:positionV relativeFrom="paragraph">
                          <wp:posOffset>167005</wp:posOffset>
                        </wp:positionV>
                        <wp:extent cx="1085850" cy="828675"/>
                        <wp:effectExtent l="0" t="0" r="0" b="0"/>
                        <wp:wrapNone/>
                        <wp:docPr id="79" name="Рисунок 79" descr="Стол прямой S1.00.13">
                          <a:extLst xmlns:a="http://schemas.openxmlformats.org/drawingml/2006/main">
                            <a:ext uri="{FF2B5EF4-FFF2-40B4-BE49-F238E27FC236}">
                              <a16:creationId xmlns:a16="http://schemas.microsoft.com/office/drawing/2014/main" id="{00000000-0008-0000-0000-00004F000000}"/>
                            </a:ext>
                          </a:extLst>
                        </wp:docPr>
                        <wp:cNvGraphicFramePr/>
                        <a:graphic xmlns:a="http://schemas.openxmlformats.org/drawingml/2006/main">
                          <a:graphicData uri="http://schemas.openxmlformats.org/drawingml/2006/picture">
                            <pic:pic xmlns:pic="http://schemas.openxmlformats.org/drawingml/2006/picture">
                              <pic:nvPicPr>
                                <pic:cNvPr id="79" name="Рисунок 3" descr="Стол прямой S1.00.13">
                                  <a:extLst>
                                    <a:ext uri="{FF2B5EF4-FFF2-40B4-BE49-F238E27FC236}">
                                      <a16:creationId xmlns:a16="http://schemas.microsoft.com/office/drawing/2014/main" id="{00000000-0008-0000-0000-00004F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br/>
                    <w:t xml:space="preserve"> </w:t>
                  </w:r>
                </w:p>
              </w:tc>
            </w:tr>
          </w:tbl>
          <w:p w14:paraId="70127A49"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0FEA280D"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50F32FF"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32423EC"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36AE0793" w14:textId="77777777" w:rsidR="00913098" w:rsidRPr="0000344F" w:rsidRDefault="00913098" w:rsidP="00913098">
      <w:pPr>
        <w:jc w:val="both"/>
      </w:pPr>
      <w:r w:rsidRPr="0000344F">
        <w:br w:type="page"/>
      </w:r>
    </w:p>
    <w:tbl>
      <w:tblPr>
        <w:tblW w:w="13749"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2"/>
      </w:tblGrid>
      <w:tr w:rsidR="00913098" w:rsidRPr="0000344F" w14:paraId="20E0C977" w14:textId="77777777" w:rsidTr="00F16F01">
        <w:trPr>
          <w:trHeight w:val="5404"/>
        </w:trPr>
        <w:tc>
          <w:tcPr>
            <w:tcW w:w="565" w:type="dxa"/>
            <w:tcBorders>
              <w:top w:val="single" w:sz="6" w:space="0" w:color="CCCCCC"/>
              <w:left w:val="single" w:sz="6" w:space="0" w:color="CCCCCC"/>
              <w:bottom w:val="single" w:sz="6" w:space="0" w:color="CCCCCC"/>
              <w:right w:val="single" w:sz="6" w:space="0" w:color="CCCCCC"/>
            </w:tcBorders>
            <w:vAlign w:val="center"/>
          </w:tcPr>
          <w:p w14:paraId="4D6562F3"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70</w:t>
            </w:r>
          </w:p>
        </w:tc>
        <w:tc>
          <w:tcPr>
            <w:tcW w:w="1276" w:type="dxa"/>
            <w:tcBorders>
              <w:top w:val="single" w:sz="6" w:space="0" w:color="CCCCCC"/>
              <w:left w:val="single" w:sz="6" w:space="0" w:color="CCCCCC"/>
              <w:bottom w:val="single" w:sz="6" w:space="0" w:color="CCCCCC"/>
              <w:right w:val="single" w:sz="6" w:space="0" w:color="CCCCCC"/>
            </w:tcBorders>
            <w:vAlign w:val="center"/>
          </w:tcPr>
          <w:p w14:paraId="4591E83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Стіл офісний</w:t>
            </w:r>
          </w:p>
          <w:p w14:paraId="0987051D"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39134100-1</w:t>
            </w:r>
            <w:r w:rsidRPr="0000344F">
              <w:rPr>
                <w:rFonts w:ascii="Times New Roman" w:hAnsi="Times New Roman" w:cs="Times New Roman"/>
                <w:color w:val="000000"/>
                <w:sz w:val="24"/>
                <w:szCs w:val="24"/>
              </w:rPr>
              <w:t xml:space="preserve"> </w:t>
            </w:r>
          </w:p>
        </w:tc>
        <w:tc>
          <w:tcPr>
            <w:tcW w:w="5387" w:type="dxa"/>
            <w:tcBorders>
              <w:top w:val="single" w:sz="6" w:space="0" w:color="CCCCCC"/>
              <w:left w:val="single" w:sz="6" w:space="0" w:color="CCCCCC"/>
              <w:bottom w:val="single" w:sz="6" w:space="0" w:color="CCCCCC"/>
              <w:right w:val="single" w:sz="6" w:space="0" w:color="CCCCCC"/>
            </w:tcBorders>
            <w:vAlign w:val="bottom"/>
          </w:tcPr>
          <w:p w14:paraId="1BDBEFAC"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31116E07" w14:textId="77777777" w:rsidTr="00F16F01">
              <w:trPr>
                <w:trHeight w:val="5059"/>
                <w:tblCellSpacing w:w="0" w:type="dxa"/>
              </w:trPr>
              <w:tc>
                <w:tcPr>
                  <w:tcW w:w="5348" w:type="dxa"/>
                  <w:tcBorders>
                    <w:top w:val="nil"/>
                    <w:left w:val="nil"/>
                    <w:bottom w:val="single" w:sz="4" w:space="0" w:color="auto"/>
                    <w:right w:val="single" w:sz="4" w:space="0" w:color="auto"/>
                  </w:tcBorders>
                  <w:shd w:val="clear" w:color="000000" w:fill="FFFFFF"/>
                  <w:hideMark/>
                </w:tcPr>
                <w:p w14:paraId="5F864D8F"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700 мм., глибина 700 мм. Всі деталі матеріал двостороннє ламіноване   ДСП  EGGER Дикий дуб Н1318 ST10   18 мм.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Гарантія, не менше – 12 місяців. </w:t>
                  </w:r>
                </w:p>
                <w:p w14:paraId="3E5A4A01"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8D5E726" w14:textId="561A4BD0"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28896" behindDoc="0" locked="0" layoutInCell="1" allowOverlap="1" wp14:anchorId="392C6395" wp14:editId="54798CC5">
                        <wp:simplePos x="0" y="0"/>
                        <wp:positionH relativeFrom="column">
                          <wp:posOffset>1002665</wp:posOffset>
                        </wp:positionH>
                        <wp:positionV relativeFrom="paragraph">
                          <wp:posOffset>69850</wp:posOffset>
                        </wp:positionV>
                        <wp:extent cx="1085850" cy="828675"/>
                        <wp:effectExtent l="0" t="0" r="0" b="0"/>
                        <wp:wrapNone/>
                        <wp:docPr id="141" name="Рисунок 141" descr="Стол прямой S1.00.13">
                          <a:extLst xmlns:a="http://schemas.openxmlformats.org/drawingml/2006/main">
                            <a:ext uri="{FF2B5EF4-FFF2-40B4-BE49-F238E27FC236}">
                              <a16:creationId xmlns:a16="http://schemas.microsoft.com/office/drawing/2014/main" id="{51C9C788-F972-4F2E-883A-670B13749F0A}"/>
                            </a:ext>
                          </a:extLst>
                        </wp:docPr>
                        <wp:cNvGraphicFramePr/>
                        <a:graphic xmlns:a="http://schemas.openxmlformats.org/drawingml/2006/main">
                          <a:graphicData uri="http://schemas.openxmlformats.org/drawingml/2006/picture">
                            <pic:pic xmlns:pic="http://schemas.openxmlformats.org/drawingml/2006/picture">
                              <pic:nvPicPr>
                                <pic:cNvPr id="141" name="Рисунок 3" descr="Стол прямой S1.00.13">
                                  <a:extLst>
                                    <a:ext uri="{FF2B5EF4-FFF2-40B4-BE49-F238E27FC236}">
                                      <a16:creationId xmlns:a16="http://schemas.microsoft.com/office/drawing/2014/main" id="{51C9C788-F972-4F2E-883A-670B13749F0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br/>
                    <w:t xml:space="preserve"> </w:t>
                  </w:r>
                </w:p>
              </w:tc>
            </w:tr>
          </w:tbl>
          <w:p w14:paraId="04B6D87D"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759BF3FF"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AEC6D80"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B31CF0B"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26AAC96E" w14:textId="77777777" w:rsidTr="00F16F01">
        <w:trPr>
          <w:trHeight w:val="5470"/>
        </w:trPr>
        <w:tc>
          <w:tcPr>
            <w:tcW w:w="565" w:type="dxa"/>
            <w:tcBorders>
              <w:top w:val="single" w:sz="6" w:space="0" w:color="CCCCCC"/>
              <w:left w:val="single" w:sz="6" w:space="0" w:color="CCCCCC"/>
              <w:bottom w:val="single" w:sz="6" w:space="0" w:color="CCCCCC"/>
              <w:right w:val="single" w:sz="6" w:space="0" w:color="CCCCCC"/>
            </w:tcBorders>
            <w:vAlign w:val="center"/>
          </w:tcPr>
          <w:p w14:paraId="6A9DA65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71</w:t>
            </w:r>
          </w:p>
        </w:tc>
        <w:tc>
          <w:tcPr>
            <w:tcW w:w="1276" w:type="dxa"/>
            <w:tcBorders>
              <w:top w:val="single" w:sz="6" w:space="0" w:color="CCCCCC"/>
              <w:left w:val="single" w:sz="6" w:space="0" w:color="CCCCCC"/>
              <w:bottom w:val="single" w:sz="6" w:space="0" w:color="CCCCCC"/>
              <w:right w:val="single" w:sz="6" w:space="0" w:color="CCCCCC"/>
            </w:tcBorders>
            <w:vAlign w:val="center"/>
          </w:tcPr>
          <w:p w14:paraId="3D03DFE1"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Стіл офісний </w:t>
            </w:r>
          </w:p>
          <w:p w14:paraId="58B0870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39134100-1</w:t>
            </w:r>
          </w:p>
        </w:tc>
        <w:tc>
          <w:tcPr>
            <w:tcW w:w="5387" w:type="dxa"/>
            <w:tcBorders>
              <w:top w:val="single" w:sz="6" w:space="0" w:color="CCCCCC"/>
              <w:left w:val="single" w:sz="6" w:space="0" w:color="CCCCCC"/>
              <w:bottom w:val="single" w:sz="6" w:space="0" w:color="CCCCCC"/>
              <w:right w:val="single" w:sz="6" w:space="0" w:color="CCCCCC"/>
            </w:tcBorders>
            <w:vAlign w:val="bottom"/>
          </w:tcPr>
          <w:p w14:paraId="07387AD9"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063CE3F5" w14:textId="77777777" w:rsidTr="00F16F01">
              <w:trPr>
                <w:trHeight w:val="4743"/>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1CCD9ADF"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650 мм., глибина 700 мм. Всі деталі матеріал двостороннє ламіноване   ДСП  EGGER Бук Баварія Н 1511 ST15,    18 мм.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Гарантія, не менше – 12 місяців. </w:t>
                  </w:r>
                </w:p>
                <w:p w14:paraId="16BB0DCB"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10CE1BD" w14:textId="4AC73182"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29920" behindDoc="0" locked="0" layoutInCell="1" allowOverlap="1" wp14:anchorId="76F50C9D" wp14:editId="3D03830C">
                        <wp:simplePos x="0" y="0"/>
                        <wp:positionH relativeFrom="column">
                          <wp:posOffset>1137920</wp:posOffset>
                        </wp:positionH>
                        <wp:positionV relativeFrom="paragraph">
                          <wp:posOffset>108585</wp:posOffset>
                        </wp:positionV>
                        <wp:extent cx="1085850" cy="828675"/>
                        <wp:effectExtent l="0" t="0" r="0" b="0"/>
                        <wp:wrapNone/>
                        <wp:docPr id="150" name="Рисунок 150" descr="Стол прямой S1.00.13">
                          <a:extLst xmlns:a="http://schemas.openxmlformats.org/drawingml/2006/main">
                            <a:ext uri="{FF2B5EF4-FFF2-40B4-BE49-F238E27FC236}">
                              <a16:creationId xmlns:a16="http://schemas.microsoft.com/office/drawing/2014/main" id="{E9DD6FC4-4A76-45A0-8508-799B25DDE2E5}"/>
                            </a:ext>
                          </a:extLst>
                        </wp:docPr>
                        <wp:cNvGraphicFramePr/>
                        <a:graphic xmlns:a="http://schemas.openxmlformats.org/drawingml/2006/main">
                          <a:graphicData uri="http://schemas.openxmlformats.org/drawingml/2006/picture">
                            <pic:pic xmlns:pic="http://schemas.openxmlformats.org/drawingml/2006/picture">
                              <pic:nvPicPr>
                                <pic:cNvPr id="150" name="Рисунок 3" descr="Стол прямой S1.00.13">
                                  <a:extLst>
                                    <a:ext uri="{FF2B5EF4-FFF2-40B4-BE49-F238E27FC236}">
                                      <a16:creationId xmlns:a16="http://schemas.microsoft.com/office/drawing/2014/main" id="{E9DD6FC4-4A76-45A0-8508-799B25DDE2E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t xml:space="preserve"> </w:t>
                  </w:r>
                </w:p>
              </w:tc>
            </w:tr>
          </w:tbl>
          <w:p w14:paraId="6901EEBD"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0A30C678"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0C3A9C19"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10</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F832EE4"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00FE4A52" w14:textId="77777777" w:rsidR="00913098" w:rsidRPr="0000344F" w:rsidRDefault="00913098" w:rsidP="00913098">
      <w:pPr>
        <w:jc w:val="both"/>
      </w:pPr>
      <w:r w:rsidRPr="0000344F">
        <w:br w:type="page"/>
      </w:r>
    </w:p>
    <w:tbl>
      <w:tblPr>
        <w:tblW w:w="13749"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2"/>
      </w:tblGrid>
      <w:tr w:rsidR="00913098" w:rsidRPr="0000344F" w14:paraId="62915459"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3675D899"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72</w:t>
            </w:r>
          </w:p>
        </w:tc>
        <w:tc>
          <w:tcPr>
            <w:tcW w:w="1276" w:type="dxa"/>
            <w:tcBorders>
              <w:top w:val="single" w:sz="6" w:space="0" w:color="CCCCCC"/>
              <w:left w:val="single" w:sz="6" w:space="0" w:color="CCCCCC"/>
              <w:bottom w:val="single" w:sz="6" w:space="0" w:color="CCCCCC"/>
              <w:right w:val="single" w:sz="6" w:space="0" w:color="CCCCCC"/>
            </w:tcBorders>
            <w:vAlign w:val="center"/>
          </w:tcPr>
          <w:p w14:paraId="620330E2"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Стіл офісний </w:t>
            </w:r>
          </w:p>
          <w:p w14:paraId="2F77487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39134100-1</w:t>
            </w:r>
          </w:p>
        </w:tc>
        <w:tc>
          <w:tcPr>
            <w:tcW w:w="5387" w:type="dxa"/>
            <w:tcBorders>
              <w:top w:val="single" w:sz="6" w:space="0" w:color="CCCCCC"/>
              <w:left w:val="single" w:sz="6" w:space="0" w:color="CCCCCC"/>
              <w:bottom w:val="single" w:sz="6" w:space="0" w:color="CCCCCC"/>
              <w:right w:val="single" w:sz="6" w:space="0" w:color="CCCCCC"/>
            </w:tcBorders>
            <w:vAlign w:val="bottom"/>
          </w:tcPr>
          <w:p w14:paraId="0E23A219"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642C5883" w14:textId="77777777" w:rsidTr="00F16F01">
              <w:trPr>
                <w:trHeight w:val="5088"/>
                <w:tblCellSpacing w:w="0" w:type="dxa"/>
              </w:trPr>
              <w:tc>
                <w:tcPr>
                  <w:tcW w:w="5348" w:type="dxa"/>
                  <w:tcBorders>
                    <w:top w:val="nil"/>
                    <w:left w:val="nil"/>
                    <w:bottom w:val="nil"/>
                    <w:right w:val="single" w:sz="4" w:space="0" w:color="auto"/>
                  </w:tcBorders>
                  <w:shd w:val="clear" w:color="000000" w:fill="FFFFFF"/>
                  <w:hideMark/>
                </w:tcPr>
                <w:p w14:paraId="080E5AA6"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750мм., ширина 1200мм., глибина 600мм.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Гарантія, не менше – 12 місяців. </w:t>
                  </w:r>
                </w:p>
                <w:p w14:paraId="29B8434F"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1CFAFF99" w14:textId="2DB2DE22"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30944" behindDoc="0" locked="0" layoutInCell="1" allowOverlap="1" wp14:anchorId="31F1D9CC" wp14:editId="7C719D77">
                        <wp:simplePos x="0" y="0"/>
                        <wp:positionH relativeFrom="column">
                          <wp:posOffset>978535</wp:posOffset>
                        </wp:positionH>
                        <wp:positionV relativeFrom="paragraph">
                          <wp:posOffset>130810</wp:posOffset>
                        </wp:positionV>
                        <wp:extent cx="1085850" cy="828675"/>
                        <wp:effectExtent l="0" t="0" r="0" b="0"/>
                        <wp:wrapNone/>
                        <wp:docPr id="163" name="Рисунок 163" descr="Стол прямой S1.00.13">
                          <a:extLst xmlns:a="http://schemas.openxmlformats.org/drawingml/2006/main">
                            <a:ext uri="{FF2B5EF4-FFF2-40B4-BE49-F238E27FC236}">
                              <a16:creationId xmlns:a16="http://schemas.microsoft.com/office/drawing/2014/main" id="{DEAD9731-2D57-4CA0-9283-30B7ECF7996E}"/>
                            </a:ext>
                          </a:extLst>
                        </wp:docPr>
                        <wp:cNvGraphicFramePr/>
                        <a:graphic xmlns:a="http://schemas.openxmlformats.org/drawingml/2006/main">
                          <a:graphicData uri="http://schemas.openxmlformats.org/drawingml/2006/picture">
                            <pic:pic xmlns:pic="http://schemas.openxmlformats.org/drawingml/2006/picture">
                              <pic:nvPicPr>
                                <pic:cNvPr id="163" name="Рисунок 3" descr="Стол прямой S1.00.13">
                                  <a:extLst>
                                    <a:ext uri="{FF2B5EF4-FFF2-40B4-BE49-F238E27FC236}">
                                      <a16:creationId xmlns:a16="http://schemas.microsoft.com/office/drawing/2014/main" id="{DEAD9731-2D57-4CA0-9283-30B7ECF7996E}"/>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br/>
                    <w:t xml:space="preserve"> </w:t>
                  </w:r>
                </w:p>
              </w:tc>
            </w:tr>
          </w:tbl>
          <w:p w14:paraId="144C81D1"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561CFBCD"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30F4CF40"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ABF93AE"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4BCE2CF8" w14:textId="77777777" w:rsidTr="00F16F01">
        <w:trPr>
          <w:trHeight w:val="6435"/>
        </w:trPr>
        <w:tc>
          <w:tcPr>
            <w:tcW w:w="565" w:type="dxa"/>
            <w:tcBorders>
              <w:top w:val="single" w:sz="6" w:space="0" w:color="CCCCCC"/>
              <w:left w:val="single" w:sz="6" w:space="0" w:color="CCCCCC"/>
              <w:bottom w:val="single" w:sz="6" w:space="0" w:color="CCCCCC"/>
              <w:right w:val="single" w:sz="6" w:space="0" w:color="CCCCCC"/>
            </w:tcBorders>
            <w:vAlign w:val="center"/>
          </w:tcPr>
          <w:p w14:paraId="7C5DC7E0"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73</w:t>
            </w:r>
          </w:p>
        </w:tc>
        <w:tc>
          <w:tcPr>
            <w:tcW w:w="1276" w:type="dxa"/>
            <w:tcBorders>
              <w:top w:val="single" w:sz="6" w:space="0" w:color="CCCCCC"/>
              <w:left w:val="single" w:sz="6" w:space="0" w:color="CCCCCC"/>
              <w:bottom w:val="single" w:sz="6" w:space="0" w:color="CCCCCC"/>
              <w:right w:val="single" w:sz="6" w:space="0" w:color="CCCCCC"/>
            </w:tcBorders>
            <w:vAlign w:val="center"/>
          </w:tcPr>
          <w:p w14:paraId="34C9CBA5"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Стіл офісний </w:t>
            </w:r>
          </w:p>
          <w:p w14:paraId="3C9648BE"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39134100-1</w:t>
            </w:r>
          </w:p>
        </w:tc>
        <w:tc>
          <w:tcPr>
            <w:tcW w:w="5387" w:type="dxa"/>
            <w:tcBorders>
              <w:top w:val="single" w:sz="6" w:space="0" w:color="CCCCCC"/>
              <w:left w:val="single" w:sz="6" w:space="0" w:color="CCCCCC"/>
              <w:bottom w:val="single" w:sz="6" w:space="0" w:color="CCCCCC"/>
              <w:right w:val="single" w:sz="6" w:space="0" w:color="CCCCCC"/>
            </w:tcBorders>
            <w:vAlign w:val="bottom"/>
          </w:tcPr>
          <w:p w14:paraId="6C7165A8"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6E00DC96" w14:textId="77777777" w:rsidTr="00F16F01">
              <w:trPr>
                <w:trHeight w:val="5933"/>
                <w:tblCellSpacing w:w="0" w:type="dxa"/>
              </w:trPr>
              <w:tc>
                <w:tcPr>
                  <w:tcW w:w="5348" w:type="dxa"/>
                  <w:tcBorders>
                    <w:top w:val="nil"/>
                    <w:left w:val="nil"/>
                    <w:bottom w:val="nil"/>
                    <w:right w:val="single" w:sz="4" w:space="0" w:color="auto"/>
                  </w:tcBorders>
                  <w:shd w:val="clear" w:color="000000" w:fill="FFFFFF"/>
                  <w:hideMark/>
                </w:tcPr>
                <w:p w14:paraId="5555C68E"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1400 мм., глибина 600 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Основа столу - корпусна конструкція з  ДСП    18 мм. Кріплення гвинтове, мініфікс. Додаткові опції: ніжки-4 шт. Гарантія, не менше – 12 місяців. </w:t>
                  </w:r>
                </w:p>
                <w:p w14:paraId="56AF1E69"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172E8068" w14:textId="1DE493D5"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31968" behindDoc="0" locked="0" layoutInCell="1" allowOverlap="1" wp14:anchorId="263D3D34" wp14:editId="4956B182">
                        <wp:simplePos x="0" y="0"/>
                        <wp:positionH relativeFrom="column">
                          <wp:posOffset>809625</wp:posOffset>
                        </wp:positionH>
                        <wp:positionV relativeFrom="paragraph">
                          <wp:posOffset>311785</wp:posOffset>
                        </wp:positionV>
                        <wp:extent cx="1579245" cy="1205230"/>
                        <wp:effectExtent l="0" t="0" r="1905" b="0"/>
                        <wp:wrapNone/>
                        <wp:docPr id="164" name="Рисунок 164" descr="Стол прямой S1.00.13">
                          <a:extLst xmlns:a="http://schemas.openxmlformats.org/drawingml/2006/main">
                            <a:ext uri="{FF2B5EF4-FFF2-40B4-BE49-F238E27FC236}">
                              <a16:creationId xmlns:a16="http://schemas.microsoft.com/office/drawing/2014/main" id="{759FD16F-AF66-4EBA-BDD8-7679B31F1B0E}"/>
                            </a:ext>
                          </a:extLst>
                        </wp:docPr>
                        <wp:cNvGraphicFramePr/>
                        <a:graphic xmlns:a="http://schemas.openxmlformats.org/drawingml/2006/main">
                          <a:graphicData uri="http://schemas.openxmlformats.org/drawingml/2006/picture">
                            <pic:pic xmlns:pic="http://schemas.openxmlformats.org/drawingml/2006/picture">
                              <pic:nvPicPr>
                                <pic:cNvPr id="164" name="Рисунок 3" descr="Стол прямой S1.00.13">
                                  <a:extLst>
                                    <a:ext uri="{FF2B5EF4-FFF2-40B4-BE49-F238E27FC236}">
                                      <a16:creationId xmlns:a16="http://schemas.microsoft.com/office/drawing/2014/main" id="{759FD16F-AF66-4EBA-BDD8-7679B31F1B0E}"/>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br/>
                    <w:t xml:space="preserve"> </w:t>
                  </w:r>
                </w:p>
              </w:tc>
            </w:tr>
          </w:tbl>
          <w:p w14:paraId="321B5949"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5E3D037C"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65BB8E33"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674B38C8"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3F9FF78B" w14:textId="77777777" w:rsidR="00913098" w:rsidRPr="0000344F" w:rsidRDefault="00913098" w:rsidP="00913098">
      <w:pPr>
        <w:jc w:val="both"/>
      </w:pPr>
      <w:r w:rsidRPr="0000344F">
        <w:br w:type="page"/>
      </w:r>
    </w:p>
    <w:tbl>
      <w:tblPr>
        <w:tblW w:w="13749"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2"/>
      </w:tblGrid>
      <w:tr w:rsidR="00913098" w:rsidRPr="0000344F" w14:paraId="42AB054E" w14:textId="77777777" w:rsidTr="00F16F01">
        <w:trPr>
          <w:trHeight w:val="7388"/>
        </w:trPr>
        <w:tc>
          <w:tcPr>
            <w:tcW w:w="565" w:type="dxa"/>
            <w:tcBorders>
              <w:top w:val="single" w:sz="6" w:space="0" w:color="CCCCCC"/>
              <w:left w:val="single" w:sz="6" w:space="0" w:color="CCCCCC"/>
              <w:bottom w:val="single" w:sz="6" w:space="0" w:color="CCCCCC"/>
              <w:right w:val="single" w:sz="6" w:space="0" w:color="CCCCCC"/>
            </w:tcBorders>
            <w:vAlign w:val="center"/>
          </w:tcPr>
          <w:p w14:paraId="76E853FA"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74</w:t>
            </w:r>
          </w:p>
        </w:tc>
        <w:tc>
          <w:tcPr>
            <w:tcW w:w="1276" w:type="dxa"/>
            <w:tcBorders>
              <w:top w:val="single" w:sz="6" w:space="0" w:color="CCCCCC"/>
              <w:left w:val="single" w:sz="6" w:space="0" w:color="CCCCCC"/>
              <w:bottom w:val="single" w:sz="6" w:space="0" w:color="CCCCCC"/>
              <w:right w:val="single" w:sz="6" w:space="0" w:color="CCCCCC"/>
            </w:tcBorders>
            <w:vAlign w:val="center"/>
          </w:tcPr>
          <w:p w14:paraId="49EA9EC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офісна з скляними дверцятами</w:t>
            </w:r>
          </w:p>
          <w:p w14:paraId="48D9DCA2"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68F2105C"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7C751B5B" w14:textId="77777777" w:rsidTr="00F16F01">
              <w:trPr>
                <w:trHeight w:val="6672"/>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296A8DA3"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2520 мм., ширина 1000 мм., глибина 370мм.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полки - колір графіт. Топи, фасад - колір дикий дуб. Окрайка всіх зовнішніх торцевих частин крайкою ПВХ не менше 2 мм, у колір відповідно до   ДСП. Основа шафи - корпусна конструкція з  ДСП    18 мм. Ручки  металеві–6 шт.,F1092 нікель. Кріплення гвинтове, мініфікс,  фурнітура.</w:t>
                  </w:r>
                  <w:r w:rsidRPr="0000344F">
                    <w:rPr>
                      <w:rFonts w:ascii="Times New Roman" w:hAnsi="Times New Roman" w:cs="Times New Roman"/>
                      <w:color w:val="000000"/>
                      <w:sz w:val="24"/>
                      <w:szCs w:val="24"/>
                    </w:rPr>
                    <w:br/>
                    <w:t xml:space="preserve"> Додаткові опції: ніжки- 4шт, дверні ручки-6 шт, полиці-6шт, дверцята  ДСП  - 4 шт, дверцята скляні-2шт, задня стінка   ДСП. Гарантія, не менше – 12 місяців.</w:t>
                  </w:r>
                </w:p>
                <w:p w14:paraId="77C8757C"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0501CFE" w14:textId="620DE7DC"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32992" behindDoc="0" locked="0" layoutInCell="1" allowOverlap="1" wp14:anchorId="1661C26B" wp14:editId="2700BAE0">
                        <wp:simplePos x="0" y="0"/>
                        <wp:positionH relativeFrom="column">
                          <wp:posOffset>841375</wp:posOffset>
                        </wp:positionH>
                        <wp:positionV relativeFrom="paragraph">
                          <wp:posOffset>180975</wp:posOffset>
                        </wp:positionV>
                        <wp:extent cx="1495425" cy="789940"/>
                        <wp:effectExtent l="0" t="0" r="0" b="0"/>
                        <wp:wrapNone/>
                        <wp:docPr id="100" name="Рисунок 100" descr="Шкаф фасад ДСП/закрытый S4.00.19 + S4.00.01 + S4.00.01">
                          <a:extLst xmlns:a="http://schemas.openxmlformats.org/drawingml/2006/main">
                            <a:ext uri="{FF2B5EF4-FFF2-40B4-BE49-F238E27FC236}">
                              <a16:creationId xmlns:a16="http://schemas.microsoft.com/office/drawing/2014/main" id="{27CC1C7B-F9A7-406D-AA06-54617C270C74}"/>
                            </a:ext>
                          </a:extLst>
                        </wp:docPr>
                        <wp:cNvGraphicFramePr/>
                        <a:graphic xmlns:a="http://schemas.openxmlformats.org/drawingml/2006/main">
                          <a:graphicData uri="http://schemas.openxmlformats.org/drawingml/2006/picture">
                            <pic:pic xmlns:pic="http://schemas.openxmlformats.org/drawingml/2006/picture">
                              <pic:nvPicPr>
                                <pic:cNvPr id="100" name="Рисунок 99" descr="Шкаф фасад ДСП/закрытый S4.00.19 + S4.00.01 + S4.00.01">
                                  <a:extLst>
                                    <a:ext uri="{FF2B5EF4-FFF2-40B4-BE49-F238E27FC236}">
                                      <a16:creationId xmlns:a16="http://schemas.microsoft.com/office/drawing/2014/main" id="{27CC1C7B-F9A7-406D-AA06-54617C270C74}"/>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96785" cy="112258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33A75F28"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36FA46FE"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3A82405C"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1EBEB34"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1221A414" w14:textId="77777777" w:rsidTr="00F16F01">
        <w:trPr>
          <w:trHeight w:val="6821"/>
        </w:trPr>
        <w:tc>
          <w:tcPr>
            <w:tcW w:w="565" w:type="dxa"/>
            <w:tcBorders>
              <w:top w:val="single" w:sz="6" w:space="0" w:color="CCCCCC"/>
              <w:left w:val="single" w:sz="6" w:space="0" w:color="CCCCCC"/>
              <w:bottom w:val="single" w:sz="6" w:space="0" w:color="CCCCCC"/>
              <w:right w:val="single" w:sz="6" w:space="0" w:color="CCCCCC"/>
            </w:tcBorders>
            <w:vAlign w:val="center"/>
          </w:tcPr>
          <w:p w14:paraId="35F74BE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75</w:t>
            </w:r>
          </w:p>
        </w:tc>
        <w:tc>
          <w:tcPr>
            <w:tcW w:w="1276" w:type="dxa"/>
            <w:tcBorders>
              <w:top w:val="single" w:sz="6" w:space="0" w:color="CCCCCC"/>
              <w:left w:val="single" w:sz="6" w:space="0" w:color="CCCCCC"/>
              <w:bottom w:val="single" w:sz="6" w:space="0" w:color="CCCCCC"/>
              <w:right w:val="single" w:sz="6" w:space="0" w:color="CCCCCC"/>
            </w:tcBorders>
            <w:vAlign w:val="center"/>
          </w:tcPr>
          <w:p w14:paraId="6B27396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гардероб (шафа для одягу)</w:t>
            </w:r>
          </w:p>
          <w:p w14:paraId="5AD1FA82"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39130000-2</w:t>
            </w:r>
          </w:p>
        </w:tc>
        <w:tc>
          <w:tcPr>
            <w:tcW w:w="5387" w:type="dxa"/>
            <w:tcBorders>
              <w:top w:val="single" w:sz="6" w:space="0" w:color="CCCCCC"/>
              <w:left w:val="single" w:sz="6" w:space="0" w:color="CCCCCC"/>
              <w:bottom w:val="single" w:sz="6" w:space="0" w:color="CCCCCC"/>
              <w:right w:val="single" w:sz="6" w:space="0" w:color="CCCCCC"/>
            </w:tcBorders>
            <w:vAlign w:val="bottom"/>
          </w:tcPr>
          <w:tbl>
            <w:tblPr>
              <w:tblpPr w:leftFromText="180" w:rightFromText="180" w:vertAnchor="text" w:horzAnchor="page" w:tblpX="490" w:tblpY="213"/>
              <w:tblOverlap w:val="never"/>
              <w:tblW w:w="5387" w:type="dxa"/>
              <w:tblCellSpacing w:w="0" w:type="dxa"/>
              <w:tblLayout w:type="fixed"/>
              <w:tblCellMar>
                <w:left w:w="0" w:type="dxa"/>
                <w:right w:w="0" w:type="dxa"/>
              </w:tblCellMar>
              <w:tblLook w:val="04A0" w:firstRow="1" w:lastRow="0" w:firstColumn="1" w:lastColumn="0" w:noHBand="0" w:noVBand="1"/>
            </w:tblPr>
            <w:tblGrid>
              <w:gridCol w:w="5387"/>
            </w:tblGrid>
            <w:tr w:rsidR="00913098" w:rsidRPr="0000344F" w14:paraId="1433B056" w14:textId="77777777" w:rsidTr="00F16F01">
              <w:trPr>
                <w:trHeight w:val="4889"/>
                <w:tblCellSpacing w:w="0" w:type="dxa"/>
              </w:trPr>
              <w:tc>
                <w:tcPr>
                  <w:tcW w:w="5387" w:type="dxa"/>
                  <w:tcBorders>
                    <w:top w:val="nil"/>
                    <w:left w:val="nil"/>
                    <w:bottom w:val="single" w:sz="4" w:space="0" w:color="FFFFFF" w:themeColor="background1"/>
                    <w:right w:val="single" w:sz="4" w:space="0" w:color="auto"/>
                  </w:tcBorders>
                  <w:shd w:val="clear" w:color="auto" w:fill="auto"/>
                  <w:hideMark/>
                </w:tcPr>
                <w:p w14:paraId="44844231"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2520 мм., ширина 800 мм., глибина 520 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полки - колір графіт. Топи, фасад - колір дикий дуб. Окрайка всіх зовнішніх торцевих частин крайкою ПВХ не менше 2 мм, у колір відповідно до   ДСП. Основа шафи - корпусна конструкція з  ДСП    18 мм. Ручки  металеві–                          4 шт.,F1092 нікель. Кріплення гвинтове, мініфікс,  фурнітура.</w:t>
                  </w:r>
                  <w:r w:rsidRPr="0000344F">
                    <w:rPr>
                      <w:rFonts w:ascii="Times New Roman" w:hAnsi="Times New Roman" w:cs="Times New Roman"/>
                      <w:color w:val="000000"/>
                      <w:sz w:val="24"/>
                      <w:szCs w:val="24"/>
                    </w:rPr>
                    <w:br/>
                    <w:t>Додаткові опції: ніжки- 4шт, штанга для одягу -             1 шт, дверні ручки-4 шт, полиці-4шт,задня стінка   ДСП. Гарантія, не менше – 12 місяців.</w:t>
                  </w:r>
                </w:p>
                <w:p w14:paraId="20EC1A09"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1CAF82A5"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noProof/>
                      <w:color w:val="000000"/>
                      <w:sz w:val="24"/>
                      <w:szCs w:val="24"/>
                    </w:rPr>
                    <w:drawing>
                      <wp:anchor distT="0" distB="0" distL="114300" distR="114300" simplePos="0" relativeHeight="251767808" behindDoc="0" locked="0" layoutInCell="1" allowOverlap="1" wp14:anchorId="23CB1DA7" wp14:editId="423D543A">
                        <wp:simplePos x="0" y="0"/>
                        <wp:positionH relativeFrom="column">
                          <wp:posOffset>1246422</wp:posOffset>
                        </wp:positionH>
                        <wp:positionV relativeFrom="paragraph">
                          <wp:posOffset>38763</wp:posOffset>
                        </wp:positionV>
                        <wp:extent cx="969283" cy="1080770"/>
                        <wp:effectExtent l="0" t="0" r="2540" b="5080"/>
                        <wp:wrapNone/>
                        <wp:docPr id="95" name="Рисунок 95" descr="Купити Офісна шафа Ніка ШБ - 45 - супер-ціна - інтернет-магазин Культ  Меблів (Київ)">
                          <a:extLst xmlns:a="http://schemas.openxmlformats.org/drawingml/2006/main">
                            <a:ext uri="{FF2B5EF4-FFF2-40B4-BE49-F238E27FC236}">
                              <a16:creationId xmlns:a16="http://schemas.microsoft.com/office/drawing/2014/main" id="{853D87B6-C1C9-4249-B52B-729592EC9DE1}"/>
                            </a:ext>
                          </a:extLst>
                        </wp:docPr>
                        <wp:cNvGraphicFramePr/>
                        <a:graphic xmlns:a="http://schemas.openxmlformats.org/drawingml/2006/main">
                          <a:graphicData uri="http://schemas.openxmlformats.org/drawingml/2006/picture">
                            <pic:pic xmlns:pic="http://schemas.openxmlformats.org/drawingml/2006/picture">
                              <pic:nvPicPr>
                                <pic:cNvPr id="95" name="Рисунок 94" descr="Купити Офісна шафа Ніка ШБ - 45 - супер-ціна - інтернет-магазин Культ  Меблів (Київ)">
                                  <a:extLst>
                                    <a:ext uri="{FF2B5EF4-FFF2-40B4-BE49-F238E27FC236}">
                                      <a16:creationId xmlns:a16="http://schemas.microsoft.com/office/drawing/2014/main" id="{853D87B6-C1C9-4249-B52B-729592EC9DE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4502" cy="1142340"/>
                                </a:xfrm>
                                <a:prstGeom prst="rect">
                                  <a:avLst/>
                                </a:prstGeom>
                                <a:noFill/>
                                <a:extLst/>
                              </pic:spPr>
                            </pic:pic>
                          </a:graphicData>
                        </a:graphic>
                        <wp14:sizeRelH relativeFrom="page">
                          <wp14:pctWidth>0</wp14:pctWidth>
                        </wp14:sizeRelH>
                        <wp14:sizeRelV relativeFrom="page">
                          <wp14:pctHeight>0</wp14:pctHeight>
                        </wp14:sizeRelV>
                      </wp:anchor>
                    </w:drawing>
                  </w:r>
                </w:p>
              </w:tc>
            </w:tr>
          </w:tbl>
          <w:p w14:paraId="1E009628" w14:textId="77777777" w:rsidR="00913098" w:rsidRPr="0000344F" w:rsidRDefault="00913098" w:rsidP="00F16F01">
            <w:pPr>
              <w:jc w:val="both"/>
              <w:rPr>
                <w:rFonts w:ascii="Times New Roman" w:hAnsi="Times New Roman" w:cs="Times New Roman"/>
                <w:color w:val="000000"/>
                <w:sz w:val="24"/>
                <w:szCs w:val="24"/>
              </w:rPr>
            </w:pPr>
          </w:p>
          <w:p w14:paraId="178D37E1"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1FA560D2"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68026F7"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1D63A0EF"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2FA05009" w14:textId="77777777" w:rsidR="00913098" w:rsidRPr="0000344F" w:rsidRDefault="00913098" w:rsidP="00913098">
      <w:pPr>
        <w:jc w:val="both"/>
      </w:pPr>
    </w:p>
    <w:tbl>
      <w:tblPr>
        <w:tblW w:w="13749"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2"/>
      </w:tblGrid>
      <w:tr w:rsidR="00913098" w:rsidRPr="0000344F" w14:paraId="35793917" w14:textId="77777777" w:rsidTr="00F16F01">
        <w:trPr>
          <w:trHeight w:val="6941"/>
        </w:trPr>
        <w:tc>
          <w:tcPr>
            <w:tcW w:w="565" w:type="dxa"/>
            <w:tcBorders>
              <w:top w:val="single" w:sz="6" w:space="0" w:color="CCCCCC"/>
              <w:left w:val="single" w:sz="6" w:space="0" w:color="CCCCCC"/>
              <w:bottom w:val="single" w:sz="6" w:space="0" w:color="CCCCCC"/>
              <w:right w:val="single" w:sz="6" w:space="0" w:color="CCCCCC"/>
            </w:tcBorders>
            <w:vAlign w:val="center"/>
          </w:tcPr>
          <w:p w14:paraId="342B28A9"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76</w:t>
            </w:r>
          </w:p>
        </w:tc>
        <w:tc>
          <w:tcPr>
            <w:tcW w:w="1276" w:type="dxa"/>
            <w:tcBorders>
              <w:top w:val="single" w:sz="6" w:space="0" w:color="CCCCCC"/>
              <w:left w:val="single" w:sz="6" w:space="0" w:color="CCCCCC"/>
              <w:bottom w:val="single" w:sz="6" w:space="0" w:color="CCCCCC"/>
              <w:right w:val="single" w:sz="6" w:space="0" w:color="CCCCCC"/>
            </w:tcBorders>
            <w:vAlign w:val="center"/>
          </w:tcPr>
          <w:p w14:paraId="76C3A87E"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з розсувною системою</w:t>
            </w:r>
          </w:p>
          <w:p w14:paraId="4B23E67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3B4CD392"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0494E0DA" w14:textId="77777777" w:rsidTr="00F16F01">
              <w:trPr>
                <w:trHeight w:val="6185"/>
                <w:tblCellSpacing w:w="0" w:type="dxa"/>
              </w:trPr>
              <w:tc>
                <w:tcPr>
                  <w:tcW w:w="5348" w:type="dxa"/>
                  <w:tcBorders>
                    <w:top w:val="nil"/>
                    <w:left w:val="nil"/>
                    <w:bottom w:val="single" w:sz="4" w:space="0" w:color="auto"/>
                    <w:right w:val="single" w:sz="4" w:space="0" w:color="auto"/>
                  </w:tcBorders>
                  <w:shd w:val="clear" w:color="000000" w:fill="FFFFFF"/>
                  <w:hideMark/>
                </w:tcPr>
                <w:p w14:paraId="0D5D634E"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760 мм., ширина 900 мм., глибина 400 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полки - колір графіт. Топи, фасад - колір дикий дуб. Окрайка всіх зовнішніх торцевих частин крайкою ПВХ не менше 2 мм, у колір відповідно до   ДСП. Основа шафи - корпусна конструкція з  ДСП    18 мм.  Кріплення гвинтове, мініфікс, фурнітура, розсувна система FAST.</w:t>
                  </w:r>
                  <w:r w:rsidRPr="0000344F">
                    <w:rPr>
                      <w:rFonts w:ascii="Times New Roman" w:hAnsi="Times New Roman" w:cs="Times New Roman"/>
                      <w:color w:val="000000"/>
                      <w:sz w:val="24"/>
                      <w:szCs w:val="24"/>
                    </w:rPr>
                    <w:br/>
                    <w:t xml:space="preserve"> Додаткові опції: ніжки- 4шт, полиця - 1шт, задня стінка  ДСП. Гарантія, не менше – 12 місяців.</w:t>
                  </w:r>
                </w:p>
                <w:p w14:paraId="52B763F4"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0825F74" w14:textId="648F4BC1"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34016" behindDoc="0" locked="0" layoutInCell="1" allowOverlap="1" wp14:anchorId="3F6C4422" wp14:editId="2AE31452">
                        <wp:simplePos x="0" y="0"/>
                        <wp:positionH relativeFrom="column">
                          <wp:posOffset>1205230</wp:posOffset>
                        </wp:positionH>
                        <wp:positionV relativeFrom="paragraph">
                          <wp:posOffset>90170</wp:posOffset>
                        </wp:positionV>
                        <wp:extent cx="769620" cy="971550"/>
                        <wp:effectExtent l="0" t="0" r="0" b="0"/>
                        <wp:wrapNone/>
                        <wp:docPr id="127" name="Рисунок 127" descr="Шафа-купе дводверна Roko 120х242х45 см ДСП Білий (20200027186) - зображення 1">
                          <a:extLst xmlns:a="http://schemas.openxmlformats.org/drawingml/2006/main">
                            <a:ext uri="{FF2B5EF4-FFF2-40B4-BE49-F238E27FC236}">
                              <a16:creationId xmlns:a16="http://schemas.microsoft.com/office/drawing/2014/main" id="{D85943AA-3BD8-4795-AF2E-42586B90AF82}"/>
                            </a:ext>
                          </a:extLst>
                        </wp:docPr>
                        <wp:cNvGraphicFramePr/>
                        <a:graphic xmlns:a="http://schemas.openxmlformats.org/drawingml/2006/main">
                          <a:graphicData uri="http://schemas.openxmlformats.org/drawingml/2006/picture">
                            <pic:pic xmlns:pic="http://schemas.openxmlformats.org/drawingml/2006/picture">
                              <pic:nvPicPr>
                                <pic:cNvPr id="127" name="Рисунок 126" descr="Шафа-купе дводверна Roko 120х242х45 см ДСП Білий (20200027186) - зображення 1">
                                  <a:extLst>
                                    <a:ext uri="{FF2B5EF4-FFF2-40B4-BE49-F238E27FC236}">
                                      <a16:creationId xmlns:a16="http://schemas.microsoft.com/office/drawing/2014/main" id="{D85943AA-3BD8-4795-AF2E-42586B90AF82}"/>
                                    </a:ext>
                                  </a:extLs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2531" cy="1102178"/>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5E82BA66"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5835C587"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1E7AA28"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4F777967"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06A7CB1E"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068FE493"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77</w:t>
            </w:r>
          </w:p>
        </w:tc>
        <w:tc>
          <w:tcPr>
            <w:tcW w:w="1276" w:type="dxa"/>
            <w:tcBorders>
              <w:top w:val="single" w:sz="6" w:space="0" w:color="CCCCCC"/>
              <w:left w:val="single" w:sz="6" w:space="0" w:color="CCCCCC"/>
              <w:bottom w:val="single" w:sz="6" w:space="0" w:color="CCCCCC"/>
              <w:right w:val="single" w:sz="6" w:space="0" w:color="CCCCCC"/>
            </w:tcBorders>
            <w:vAlign w:val="center"/>
          </w:tcPr>
          <w:p w14:paraId="59409E3D"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з розсувною системою та скляними фасадами</w:t>
            </w:r>
          </w:p>
          <w:p w14:paraId="1F0364E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6042A41E"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6DBAABE1" w14:textId="77777777" w:rsidTr="00F16F01">
              <w:trPr>
                <w:trHeight w:val="6415"/>
                <w:tblCellSpacing w:w="0" w:type="dxa"/>
              </w:trPr>
              <w:tc>
                <w:tcPr>
                  <w:tcW w:w="5348" w:type="dxa"/>
                  <w:tcBorders>
                    <w:top w:val="nil"/>
                    <w:left w:val="nil"/>
                    <w:bottom w:val="single" w:sz="4" w:space="0" w:color="auto"/>
                    <w:right w:val="single" w:sz="4" w:space="0" w:color="auto"/>
                  </w:tcBorders>
                  <w:shd w:val="clear" w:color="000000" w:fill="FFFFFF"/>
                  <w:hideMark/>
                </w:tcPr>
                <w:p w14:paraId="779F078F"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1460 мм., ширина 900 мм., глибина 370 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полки - колір графіт. Топи, фасад - колір дикий дуб. Окрайка всіх зовнішніх торцевих частин крайкою ПВХ не менше 2 мм, у колір відповідно до   ДСП. Основа шафи - корпусна конструкція з  ДСП    18 мм. Ручки  металеві–6 шт.,F1092 нікель. Кріплення гвинтове, мініфікс, фурнітура, розсувна система FAST.</w:t>
                  </w:r>
                  <w:r w:rsidRPr="0000344F">
                    <w:rPr>
                      <w:rFonts w:ascii="Times New Roman" w:hAnsi="Times New Roman" w:cs="Times New Roman"/>
                      <w:color w:val="000000"/>
                      <w:sz w:val="24"/>
                      <w:szCs w:val="24"/>
                    </w:rPr>
                    <w:br/>
                    <w:t xml:space="preserve"> Додаткові опції: ніжки- 4шт, дверні ручки-6 шт, полиця – 3 шт, задня стінка   ДСП. Гарантія, не менше – 12 місяців.</w:t>
                  </w:r>
                </w:p>
                <w:p w14:paraId="2AF1F209"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1EDF0B21" w14:textId="06D868F7"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35040" behindDoc="0" locked="0" layoutInCell="1" allowOverlap="1" wp14:anchorId="377EAE35" wp14:editId="372E50A4">
                        <wp:simplePos x="0" y="0"/>
                        <wp:positionH relativeFrom="column">
                          <wp:posOffset>1248410</wp:posOffset>
                        </wp:positionH>
                        <wp:positionV relativeFrom="paragraph">
                          <wp:posOffset>12065</wp:posOffset>
                        </wp:positionV>
                        <wp:extent cx="789940" cy="1021715"/>
                        <wp:effectExtent l="0" t="0" r="0" b="6985"/>
                        <wp:wrapNone/>
                        <wp:docPr id="129" name="Рисунок 129" descr="Шафа-купе дводверна Roko 120х242х45 см ДСП Білий (20200027186) - зображення 1">
                          <a:extLst xmlns:a="http://schemas.openxmlformats.org/drawingml/2006/main">
                            <a:ext uri="{FF2B5EF4-FFF2-40B4-BE49-F238E27FC236}">
                              <a16:creationId xmlns:a16="http://schemas.microsoft.com/office/drawing/2014/main" id="{08D5F854-4493-49A7-8FAF-8ED89BA354B8}"/>
                            </a:ext>
                          </a:extLst>
                        </wp:docPr>
                        <wp:cNvGraphicFramePr/>
                        <a:graphic xmlns:a="http://schemas.openxmlformats.org/drawingml/2006/main">
                          <a:graphicData uri="http://schemas.openxmlformats.org/drawingml/2006/picture">
                            <pic:pic xmlns:pic="http://schemas.openxmlformats.org/drawingml/2006/picture">
                              <pic:nvPicPr>
                                <pic:cNvPr id="129" name="Рисунок 128" descr="Шафа-купе дводверна Roko 120х242х45 см ДСП Білий (20200027186) - зображення 1">
                                  <a:extLst>
                                    <a:ext uri="{FF2B5EF4-FFF2-40B4-BE49-F238E27FC236}">
                                      <a16:creationId xmlns:a16="http://schemas.microsoft.com/office/drawing/2014/main" id="{08D5F854-4493-49A7-8FAF-8ED89BA354B8}"/>
                                    </a:ext>
                                  </a:extLs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2531" cy="1102178"/>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2D60CE1A"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75CF7C8E"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33EA4DDF"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3</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EBA2846"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6E27EE86" w14:textId="77777777" w:rsidR="00913098" w:rsidRPr="0000344F" w:rsidRDefault="00913098" w:rsidP="00913098">
      <w:pPr>
        <w:jc w:val="both"/>
      </w:pPr>
    </w:p>
    <w:tbl>
      <w:tblPr>
        <w:tblW w:w="13749"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2"/>
      </w:tblGrid>
      <w:tr w:rsidR="00913098" w:rsidRPr="0000344F" w14:paraId="16852191" w14:textId="77777777" w:rsidTr="00F16F01">
        <w:trPr>
          <w:trHeight w:val="6941"/>
        </w:trPr>
        <w:tc>
          <w:tcPr>
            <w:tcW w:w="565" w:type="dxa"/>
            <w:tcBorders>
              <w:top w:val="single" w:sz="6" w:space="0" w:color="CCCCCC"/>
              <w:left w:val="single" w:sz="6" w:space="0" w:color="CCCCCC"/>
              <w:bottom w:val="single" w:sz="6" w:space="0" w:color="CCCCCC"/>
              <w:right w:val="single" w:sz="6" w:space="0" w:color="CCCCCC"/>
            </w:tcBorders>
            <w:vAlign w:val="center"/>
          </w:tcPr>
          <w:p w14:paraId="0CF6867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78</w:t>
            </w:r>
          </w:p>
        </w:tc>
        <w:tc>
          <w:tcPr>
            <w:tcW w:w="1276" w:type="dxa"/>
            <w:tcBorders>
              <w:top w:val="single" w:sz="6" w:space="0" w:color="CCCCCC"/>
              <w:left w:val="single" w:sz="6" w:space="0" w:color="CCCCCC"/>
              <w:bottom w:val="single" w:sz="6" w:space="0" w:color="CCCCCC"/>
              <w:right w:val="single" w:sz="6" w:space="0" w:color="CCCCCC"/>
            </w:tcBorders>
            <w:vAlign w:val="center"/>
          </w:tcPr>
          <w:p w14:paraId="6891396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Шафа для документів (з </w:t>
            </w:r>
            <w:proofErr w:type="spellStart"/>
            <w:r w:rsidRPr="0000344F">
              <w:rPr>
                <w:rFonts w:ascii="Times New Roman" w:hAnsi="Times New Roman" w:cs="Times New Roman"/>
                <w:color w:val="000000"/>
                <w:sz w:val="24"/>
                <w:szCs w:val="24"/>
              </w:rPr>
              <w:t>нішою</w:t>
            </w:r>
            <w:proofErr w:type="spellEnd"/>
            <w:r w:rsidRPr="0000344F">
              <w:rPr>
                <w:rFonts w:ascii="Times New Roman" w:hAnsi="Times New Roman" w:cs="Times New Roman"/>
                <w:color w:val="000000"/>
                <w:sz w:val="24"/>
                <w:szCs w:val="24"/>
              </w:rPr>
              <w:t xml:space="preserve"> для сейфа)</w:t>
            </w:r>
          </w:p>
          <w:p w14:paraId="26540AC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012E060E"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572041B2" w14:textId="77777777" w:rsidTr="00F16F01">
              <w:trPr>
                <w:trHeight w:val="6624"/>
                <w:tblCellSpacing w:w="0" w:type="dxa"/>
              </w:trPr>
              <w:tc>
                <w:tcPr>
                  <w:tcW w:w="5348" w:type="dxa"/>
                  <w:tcBorders>
                    <w:top w:val="nil"/>
                    <w:left w:val="nil"/>
                    <w:bottom w:val="single" w:sz="4" w:space="0" w:color="auto"/>
                    <w:right w:val="single" w:sz="4" w:space="0" w:color="auto"/>
                  </w:tcBorders>
                  <w:shd w:val="clear" w:color="000000" w:fill="FFFFFF"/>
                  <w:hideMark/>
                </w:tcPr>
                <w:p w14:paraId="5DAAFC6F"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1800 мм., ширина 800 мм., глибина 450 мм. Всі деталі матеріал двостороннє ламіноване  ДСП  EGGER Бук Баварія Н 1511 ST15,   18 мм. Окрайка всіх зовнішніх торцевих частин крайкою ПВХ не менше 2 мм, у колір відповідно до   ДСП. Основа шафи - корпусна конструкція з  ДСП  18мм, задня стінка  ДСП , подвійне дно, права стійка подвійна, додаткові двері з замком. Ручки  металеві–3 шт.,F1092 нікель. Кріплення гвинтове, мініфікс,  фурнітура.</w:t>
                  </w:r>
                  <w:r w:rsidRPr="0000344F">
                    <w:rPr>
                      <w:rFonts w:ascii="Times New Roman" w:hAnsi="Times New Roman" w:cs="Times New Roman"/>
                      <w:color w:val="000000"/>
                      <w:sz w:val="24"/>
                      <w:szCs w:val="24"/>
                    </w:rPr>
                    <w:br/>
                    <w:t xml:space="preserve"> Додаткові опції: ніжки- 4шт, дверні ручки-2 шт, полиця - 1 шт. Гарантія, не менше – 12 місяців.</w:t>
                  </w:r>
                </w:p>
                <w:p w14:paraId="03A314C2"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25FFAAB" w14:textId="04FE0E2D"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36064" behindDoc="0" locked="0" layoutInCell="1" allowOverlap="1" wp14:anchorId="11EE09A3" wp14:editId="54380AAA">
                        <wp:simplePos x="0" y="0"/>
                        <wp:positionH relativeFrom="column">
                          <wp:posOffset>563880</wp:posOffset>
                        </wp:positionH>
                        <wp:positionV relativeFrom="paragraph">
                          <wp:posOffset>119380</wp:posOffset>
                        </wp:positionV>
                        <wp:extent cx="1924050" cy="1085850"/>
                        <wp:effectExtent l="0" t="0" r="0" b="0"/>
                        <wp:wrapNone/>
                        <wp:docPr id="144" name="Рисунок 144" descr="Шкаф гардероб S5.30.19">
                          <a:extLst xmlns:a="http://schemas.openxmlformats.org/drawingml/2006/main">
                            <a:ext uri="{FF2B5EF4-FFF2-40B4-BE49-F238E27FC236}">
                              <a16:creationId xmlns:a16="http://schemas.microsoft.com/office/drawing/2014/main" id="{EE5B425F-4AB7-4765-91D8-D94D9758A20D}"/>
                            </a:ext>
                          </a:extLst>
                        </wp:docPr>
                        <wp:cNvGraphicFramePr/>
                        <a:graphic xmlns:a="http://schemas.openxmlformats.org/drawingml/2006/main">
                          <a:graphicData uri="http://schemas.openxmlformats.org/drawingml/2006/picture">
                            <pic:pic xmlns:pic="http://schemas.openxmlformats.org/drawingml/2006/picture">
                              <pic:nvPicPr>
                                <pic:cNvPr id="144" name="Рисунок 9" descr="Шкаф гардероб S5.30.19">
                                  <a:extLst>
                                    <a:ext uri="{FF2B5EF4-FFF2-40B4-BE49-F238E27FC236}">
                                      <a16:creationId xmlns:a16="http://schemas.microsoft.com/office/drawing/2014/main" id="{EE5B425F-4AB7-4765-91D8-D94D9758A20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874" cy="10922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0B851FC3"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0D202401"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511FBA1"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DEF0AFB"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347548FB"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0C657E1D"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79</w:t>
            </w:r>
          </w:p>
        </w:tc>
        <w:tc>
          <w:tcPr>
            <w:tcW w:w="1276" w:type="dxa"/>
            <w:tcBorders>
              <w:top w:val="single" w:sz="6" w:space="0" w:color="CCCCCC"/>
              <w:left w:val="single" w:sz="6" w:space="0" w:color="CCCCCC"/>
              <w:bottom w:val="single" w:sz="6" w:space="0" w:color="CCCCCC"/>
              <w:right w:val="single" w:sz="6" w:space="0" w:color="CCCCCC"/>
            </w:tcBorders>
            <w:vAlign w:val="center"/>
          </w:tcPr>
          <w:p w14:paraId="2CA3C81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гардероб (шафа для одягу)</w:t>
            </w:r>
          </w:p>
          <w:p w14:paraId="22411FD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39130000-2</w:t>
            </w:r>
          </w:p>
        </w:tc>
        <w:tc>
          <w:tcPr>
            <w:tcW w:w="5387" w:type="dxa"/>
            <w:tcBorders>
              <w:top w:val="single" w:sz="6" w:space="0" w:color="CCCCCC"/>
              <w:left w:val="single" w:sz="6" w:space="0" w:color="CCCCCC"/>
              <w:bottom w:val="single" w:sz="6" w:space="0" w:color="CCCCCC"/>
              <w:right w:val="single" w:sz="6" w:space="0" w:color="CCCCCC"/>
            </w:tcBorders>
            <w:vAlign w:val="bottom"/>
          </w:tcPr>
          <w:p w14:paraId="376F0EAA"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2B50E627" w14:textId="77777777" w:rsidTr="00F16F01">
              <w:trPr>
                <w:trHeight w:val="5920"/>
                <w:tblCellSpacing w:w="0" w:type="dxa"/>
              </w:trPr>
              <w:tc>
                <w:tcPr>
                  <w:tcW w:w="5348" w:type="dxa"/>
                  <w:tcBorders>
                    <w:top w:val="nil"/>
                    <w:left w:val="nil"/>
                    <w:bottom w:val="single" w:sz="4" w:space="0" w:color="auto"/>
                    <w:right w:val="single" w:sz="4" w:space="0" w:color="auto"/>
                  </w:tcBorders>
                  <w:shd w:val="clear" w:color="000000" w:fill="FFFFFF"/>
                  <w:hideMark/>
                </w:tcPr>
                <w:p w14:paraId="3A9252E5"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2160 мм., ширина 600 мм., глибина 370 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Основа шафи - корпусна конструкція з  ДСП  18мм, задня стінка   ДСП. Ручки  металеві–2 шт.,F1092 нікель. Кріплення гвинтове, мініфікс, фурнітура.</w:t>
                  </w:r>
                  <w:r w:rsidRPr="0000344F">
                    <w:rPr>
                      <w:rFonts w:ascii="Times New Roman" w:hAnsi="Times New Roman" w:cs="Times New Roman"/>
                      <w:color w:val="000000"/>
                      <w:sz w:val="24"/>
                      <w:szCs w:val="24"/>
                    </w:rPr>
                    <w:br/>
                    <w:t>Додаткові опції: ніжки- 4шт, штанга для одягу -                   1 шт, дверні ручки-2 шт, полиці-2шт.                                    Гарантія, не менше – 12 місяців.</w:t>
                  </w:r>
                </w:p>
                <w:p w14:paraId="1A82EB71"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B8F1622" w14:textId="1578F421"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37088" behindDoc="0" locked="0" layoutInCell="1" allowOverlap="1" wp14:anchorId="73F478A5" wp14:editId="26473996">
                        <wp:simplePos x="0" y="0"/>
                        <wp:positionH relativeFrom="column">
                          <wp:posOffset>532130</wp:posOffset>
                        </wp:positionH>
                        <wp:positionV relativeFrom="paragraph">
                          <wp:posOffset>53340</wp:posOffset>
                        </wp:positionV>
                        <wp:extent cx="1527175" cy="734695"/>
                        <wp:effectExtent l="0" t="0" r="0" b="8255"/>
                        <wp:wrapNone/>
                        <wp:docPr id="178" name="Рисунок 178" descr="Шкаф гардероб S5.30.19">
                          <a:extLst xmlns:a="http://schemas.openxmlformats.org/drawingml/2006/main">
                            <a:ext uri="{FF2B5EF4-FFF2-40B4-BE49-F238E27FC236}">
                              <a16:creationId xmlns:a16="http://schemas.microsoft.com/office/drawing/2014/main" id="{205B1833-D81F-4099-96D7-D386ED84F5BC}"/>
                            </a:ext>
                          </a:extLst>
                        </wp:docPr>
                        <wp:cNvGraphicFramePr/>
                        <a:graphic xmlns:a="http://schemas.openxmlformats.org/drawingml/2006/main">
                          <a:graphicData uri="http://schemas.openxmlformats.org/drawingml/2006/picture">
                            <pic:pic xmlns:pic="http://schemas.openxmlformats.org/drawingml/2006/picture">
                              <pic:nvPicPr>
                                <pic:cNvPr id="178" name="Рисунок 9" descr="Шкаф гардероб S5.30.19">
                                  <a:extLst>
                                    <a:ext uri="{FF2B5EF4-FFF2-40B4-BE49-F238E27FC236}">
                                      <a16:creationId xmlns:a16="http://schemas.microsoft.com/office/drawing/2014/main" id="{205B1833-D81F-4099-96D7-D386ED84F5B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874" cy="10922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599A2ACD"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0A68E300"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4D93962"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2"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4C7B6242"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127D9835" w14:textId="77777777" w:rsidR="00913098" w:rsidRPr="0000344F" w:rsidRDefault="00913098" w:rsidP="00913098">
      <w:pPr>
        <w:jc w:val="both"/>
      </w:pPr>
      <w:r w:rsidRPr="0000344F">
        <w:br w:type="page"/>
      </w:r>
    </w:p>
    <w:tbl>
      <w:tblPr>
        <w:tblW w:w="13748"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1"/>
      </w:tblGrid>
      <w:tr w:rsidR="00913098" w:rsidRPr="0000344F" w14:paraId="1E5BAA11"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7744E69E"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80</w:t>
            </w:r>
          </w:p>
        </w:tc>
        <w:tc>
          <w:tcPr>
            <w:tcW w:w="1276" w:type="dxa"/>
            <w:tcBorders>
              <w:top w:val="single" w:sz="6" w:space="0" w:color="CCCCCC"/>
              <w:left w:val="single" w:sz="6" w:space="0" w:color="CCCCCC"/>
              <w:bottom w:val="single" w:sz="6" w:space="0" w:color="CCCCCC"/>
              <w:right w:val="single" w:sz="6" w:space="0" w:color="CCCCCC"/>
            </w:tcBorders>
            <w:vAlign w:val="center"/>
          </w:tcPr>
          <w:p w14:paraId="29503289"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гардероб (шафа для одягу)</w:t>
            </w:r>
          </w:p>
          <w:p w14:paraId="04AF846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39130000-2</w:t>
            </w:r>
          </w:p>
        </w:tc>
        <w:tc>
          <w:tcPr>
            <w:tcW w:w="5387" w:type="dxa"/>
            <w:tcBorders>
              <w:top w:val="single" w:sz="6" w:space="0" w:color="CCCCCC"/>
              <w:left w:val="single" w:sz="6" w:space="0" w:color="CCCCCC"/>
              <w:bottom w:val="single" w:sz="6" w:space="0" w:color="CCCCCC"/>
              <w:right w:val="single" w:sz="6" w:space="0" w:color="CCCCCC"/>
            </w:tcBorders>
            <w:vAlign w:val="bottom"/>
          </w:tcPr>
          <w:p w14:paraId="5C77BDC2"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7815AD68" w14:textId="77777777" w:rsidTr="00F16F01">
              <w:trPr>
                <w:trHeight w:val="6222"/>
                <w:tblCellSpacing w:w="0" w:type="dxa"/>
              </w:trPr>
              <w:tc>
                <w:tcPr>
                  <w:tcW w:w="5348" w:type="dxa"/>
                  <w:tcBorders>
                    <w:top w:val="nil"/>
                    <w:left w:val="nil"/>
                    <w:bottom w:val="single" w:sz="4" w:space="0" w:color="auto"/>
                    <w:right w:val="single" w:sz="4" w:space="0" w:color="auto"/>
                  </w:tcBorders>
                  <w:shd w:val="clear" w:color="000000" w:fill="FFFFFF"/>
                  <w:hideMark/>
                </w:tcPr>
                <w:p w14:paraId="78B7A0DA"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2160 мм., ширина 800 мм., глибина 370 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Основа шафи - корпусна конструкція з  ДСП  18мм, задня стінка   ДСП. Ручки  металеві–2 шт.,F1092 нікель. Кріплення гвинтове, мініфікс, фурнітура.</w:t>
                  </w:r>
                  <w:r w:rsidRPr="0000344F">
                    <w:rPr>
                      <w:rFonts w:ascii="Times New Roman" w:hAnsi="Times New Roman" w:cs="Times New Roman"/>
                      <w:color w:val="000000"/>
                      <w:sz w:val="24"/>
                      <w:szCs w:val="24"/>
                    </w:rPr>
                    <w:br/>
                    <w:t>Додаткові опції: ніжки- 4шт, штанга (тремпель)- 1 шт, дверні ручки- 2 шт, полиці-2шт.                                    Гарантія, не менше – 12 місяців.</w:t>
                  </w:r>
                </w:p>
                <w:p w14:paraId="37A2C22F"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A0049A1" w14:textId="771E34F9"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38112" behindDoc="0" locked="0" layoutInCell="1" allowOverlap="1" wp14:anchorId="04C54842" wp14:editId="681134A9">
                        <wp:simplePos x="0" y="0"/>
                        <wp:positionH relativeFrom="column">
                          <wp:posOffset>584835</wp:posOffset>
                        </wp:positionH>
                        <wp:positionV relativeFrom="paragraph">
                          <wp:posOffset>149225</wp:posOffset>
                        </wp:positionV>
                        <wp:extent cx="1924050" cy="962025"/>
                        <wp:effectExtent l="0" t="0" r="0" b="0"/>
                        <wp:wrapNone/>
                        <wp:docPr id="179" name="Рисунок 179" descr="Шкаф гардероб S5.30.19">
                          <a:extLst xmlns:a="http://schemas.openxmlformats.org/drawingml/2006/main">
                            <a:ext uri="{FF2B5EF4-FFF2-40B4-BE49-F238E27FC236}">
                              <a16:creationId xmlns:a16="http://schemas.microsoft.com/office/drawing/2014/main" id="{BD254CD7-6B81-49C8-85BA-530C6D7E158D}"/>
                            </a:ext>
                          </a:extLst>
                        </wp:docPr>
                        <wp:cNvGraphicFramePr/>
                        <a:graphic xmlns:a="http://schemas.openxmlformats.org/drawingml/2006/main">
                          <a:graphicData uri="http://schemas.openxmlformats.org/drawingml/2006/picture">
                            <pic:pic xmlns:pic="http://schemas.openxmlformats.org/drawingml/2006/picture">
                              <pic:nvPicPr>
                                <pic:cNvPr id="179" name="Рисунок 9" descr="Шкаф гардероб S5.30.19">
                                  <a:extLst>
                                    <a:ext uri="{FF2B5EF4-FFF2-40B4-BE49-F238E27FC236}">
                                      <a16:creationId xmlns:a16="http://schemas.microsoft.com/office/drawing/2014/main" id="{BD254CD7-6B81-49C8-85BA-530C6D7E158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874" cy="9588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72AA5BCD"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0C90AC68"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532B8AC"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25E35C61"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0D57FF82" w14:textId="77777777" w:rsidTr="00F16F01">
        <w:trPr>
          <w:trHeight w:val="6593"/>
        </w:trPr>
        <w:tc>
          <w:tcPr>
            <w:tcW w:w="565" w:type="dxa"/>
            <w:tcBorders>
              <w:top w:val="single" w:sz="6" w:space="0" w:color="CCCCCC"/>
              <w:left w:val="single" w:sz="6" w:space="0" w:color="CCCCCC"/>
              <w:bottom w:val="single" w:sz="6" w:space="0" w:color="CCCCCC"/>
              <w:right w:val="single" w:sz="6" w:space="0" w:color="CCCCCC"/>
            </w:tcBorders>
            <w:vAlign w:val="center"/>
          </w:tcPr>
          <w:p w14:paraId="3D9803D3"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81</w:t>
            </w:r>
          </w:p>
        </w:tc>
        <w:tc>
          <w:tcPr>
            <w:tcW w:w="1276" w:type="dxa"/>
            <w:tcBorders>
              <w:top w:val="single" w:sz="6" w:space="0" w:color="CCCCCC"/>
              <w:left w:val="single" w:sz="6" w:space="0" w:color="CCCCCC"/>
              <w:bottom w:val="single" w:sz="6" w:space="0" w:color="CCCCCC"/>
              <w:right w:val="single" w:sz="6" w:space="0" w:color="CCCCCC"/>
            </w:tcBorders>
            <w:vAlign w:val="center"/>
          </w:tcPr>
          <w:p w14:paraId="0BD79198"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мобільна з 3 висувними ящиками</w:t>
            </w:r>
          </w:p>
          <w:p w14:paraId="67F922D2"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5BB9D1BE"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633186E0" w14:textId="77777777" w:rsidTr="00F16F01">
              <w:trPr>
                <w:trHeight w:val="6198"/>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02B03EBE"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600 мм., ширина 400 мм., глибина 450 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3-шухляди з металевими направляючими. Дно шухляд –  ДСП , задні стінка -  ДСП. Ручки на шухляди металеві–3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 коліщата з площадкою, прорезинені - 4 шт. D = 50 мм, ручки – 3 шт.</w:t>
                  </w:r>
                  <w:r w:rsidRPr="0000344F">
                    <w:rPr>
                      <w:rFonts w:ascii="Times New Roman" w:hAnsi="Times New Roman" w:cs="Times New Roman"/>
                      <w:color w:val="000000"/>
                      <w:sz w:val="24"/>
                      <w:szCs w:val="24"/>
                    </w:rPr>
                    <w:br/>
                    <w:t>Гарантія, не менше – 12 місяців.</w:t>
                  </w:r>
                </w:p>
                <w:p w14:paraId="3E63B4E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121FA60A" w14:textId="3C1C2410"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39136" behindDoc="0" locked="0" layoutInCell="1" allowOverlap="1" wp14:anchorId="1F71B843" wp14:editId="0D9F8774">
                        <wp:simplePos x="0" y="0"/>
                        <wp:positionH relativeFrom="column">
                          <wp:posOffset>981710</wp:posOffset>
                        </wp:positionH>
                        <wp:positionV relativeFrom="paragraph">
                          <wp:posOffset>145415</wp:posOffset>
                        </wp:positionV>
                        <wp:extent cx="1104900" cy="828675"/>
                        <wp:effectExtent l="0" t="0" r="0" b="9525"/>
                        <wp:wrapNone/>
                        <wp:docPr id="51" name="Рисунок 51" descr="Тумба мобильная S2.00.01">
                          <a:extLst xmlns:a="http://schemas.openxmlformats.org/drawingml/2006/main">
                            <a:ext uri="{FF2B5EF4-FFF2-40B4-BE49-F238E27FC236}">
                              <a16:creationId xmlns:a16="http://schemas.microsoft.com/office/drawing/2014/main" id="{00000000-0008-0000-0000-000033000000}"/>
                            </a:ext>
                          </a:extLst>
                        </wp:docPr>
                        <wp:cNvGraphicFramePr/>
                        <a:graphic xmlns:a="http://schemas.openxmlformats.org/drawingml/2006/main">
                          <a:graphicData uri="http://schemas.openxmlformats.org/drawingml/2006/picture">
                            <pic:pic xmlns:pic="http://schemas.openxmlformats.org/drawingml/2006/picture">
                              <pic:nvPicPr>
                                <pic:cNvPr id="51" name="Рисунок 50" descr="Тумба мобильная S2.00.01">
                                  <a:extLst>
                                    <a:ext uri="{FF2B5EF4-FFF2-40B4-BE49-F238E27FC236}">
                                      <a16:creationId xmlns:a16="http://schemas.microsoft.com/office/drawing/2014/main" id="{00000000-0008-0000-0000-00003300000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7E1036E2"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4F167170"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B0AC0E9"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5</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69781B6"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03F1D048" w14:textId="77777777" w:rsidR="00913098" w:rsidRPr="0000344F" w:rsidRDefault="00913098" w:rsidP="00913098">
      <w:pPr>
        <w:jc w:val="both"/>
      </w:pPr>
      <w:r w:rsidRPr="0000344F">
        <w:br w:type="page"/>
      </w:r>
    </w:p>
    <w:tbl>
      <w:tblPr>
        <w:tblW w:w="13748" w:type="dxa"/>
        <w:tblInd w:w="843"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1"/>
      </w:tblGrid>
      <w:tr w:rsidR="00913098" w:rsidRPr="0000344F" w14:paraId="445397A4"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6ED01A8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82</w:t>
            </w:r>
          </w:p>
        </w:tc>
        <w:tc>
          <w:tcPr>
            <w:tcW w:w="1276" w:type="dxa"/>
            <w:tcBorders>
              <w:top w:val="single" w:sz="6" w:space="0" w:color="CCCCCC"/>
              <w:left w:val="single" w:sz="6" w:space="0" w:color="CCCCCC"/>
              <w:bottom w:val="single" w:sz="6" w:space="0" w:color="CCCCCC"/>
              <w:right w:val="single" w:sz="6" w:space="0" w:color="CCCCCC"/>
            </w:tcBorders>
            <w:vAlign w:val="center"/>
          </w:tcPr>
          <w:p w14:paraId="40963B48"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мобільна з 3 висувними ящиками</w:t>
            </w:r>
          </w:p>
          <w:p w14:paraId="5E6D0069"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16B5B262"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678AFE48" w14:textId="77777777" w:rsidTr="00F16F01">
              <w:trPr>
                <w:trHeight w:val="6210"/>
                <w:tblCellSpacing w:w="0" w:type="dxa"/>
              </w:trPr>
              <w:tc>
                <w:tcPr>
                  <w:tcW w:w="5348" w:type="dxa"/>
                  <w:tcBorders>
                    <w:top w:val="nil"/>
                    <w:left w:val="nil"/>
                    <w:bottom w:val="single" w:sz="4" w:space="0" w:color="auto"/>
                    <w:right w:val="single" w:sz="4" w:space="0" w:color="auto"/>
                  </w:tcBorders>
                  <w:shd w:val="clear" w:color="000000" w:fill="FFFFFF"/>
                  <w:hideMark/>
                </w:tcPr>
                <w:p w14:paraId="53892534"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650 мм., ширина 400 мм., глибина 450 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полки, дно ящика - колір графіт. Топи, фасад, колір - дикий дуб. Окрайка всіх зовнішніх торцевих частин крайкою ПВХ не менше 2 мм, у колір відповідно до   ДСП.  3-шухляди з металевими направляючими. Дно шухляд –  ДСП , задні стінка -  ДСП. Ручки на шухляди металеві– 3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 коліщата з площадкою, прорезинені - 4 шт. D = 50 мм, ручки – 3 шт.</w:t>
                  </w:r>
                  <w:r w:rsidRPr="0000344F">
                    <w:rPr>
                      <w:rFonts w:ascii="Times New Roman" w:hAnsi="Times New Roman" w:cs="Times New Roman"/>
                      <w:color w:val="000000"/>
                      <w:sz w:val="24"/>
                      <w:szCs w:val="24"/>
                    </w:rPr>
                    <w:br/>
                    <w:t>Гарантія, не менше – 12 місяців.</w:t>
                  </w:r>
                </w:p>
                <w:p w14:paraId="4F65204B" w14:textId="0A8F9BE2" w:rsidR="00913098" w:rsidRPr="0000344F" w:rsidRDefault="00913098" w:rsidP="00F16F01">
                  <w:pPr>
                    <w:widowControl w:val="0"/>
                    <w:spacing w:after="0" w:line="240" w:lineRule="auto"/>
                    <w:jc w:val="both"/>
                    <w:rPr>
                      <w:rFonts w:ascii="Times New Roman" w:hAnsi="Times New Roman" w:cs="Times New Roman"/>
                      <w:sz w:val="24"/>
                      <w:szCs w:val="24"/>
                    </w:rPr>
                  </w:pPr>
                  <w:r>
                    <w:rPr>
                      <w:rFonts w:ascii="Times New Roman" w:hAnsi="Times New Roman" w:cs="Times New Roman"/>
                      <w:noProof/>
                      <w:color w:val="000000"/>
                      <w:sz w:val="24"/>
                      <w:szCs w:val="24"/>
                    </w:rPr>
                    <w:drawing>
                      <wp:anchor distT="0" distB="0" distL="114300" distR="114300" simplePos="0" relativeHeight="251740160" behindDoc="0" locked="0" layoutInCell="1" allowOverlap="1" wp14:anchorId="68B6A33A" wp14:editId="1A6407E5">
                        <wp:simplePos x="0" y="0"/>
                        <wp:positionH relativeFrom="column">
                          <wp:posOffset>1017905</wp:posOffset>
                        </wp:positionH>
                        <wp:positionV relativeFrom="paragraph">
                          <wp:posOffset>502920</wp:posOffset>
                        </wp:positionV>
                        <wp:extent cx="961390" cy="721360"/>
                        <wp:effectExtent l="0" t="0" r="0" b="2540"/>
                        <wp:wrapNone/>
                        <wp:docPr id="118" name="Рисунок 118" descr="Тумба мобильная S2.00.01">
                          <a:extLst xmlns:a="http://schemas.openxmlformats.org/drawingml/2006/main">
                            <a:ext uri="{FF2B5EF4-FFF2-40B4-BE49-F238E27FC236}">
                              <a16:creationId xmlns:a16="http://schemas.microsoft.com/office/drawing/2014/main" id="{FA932FC0-1E12-4BE3-881C-0C383C7CB156}"/>
                            </a:ext>
                          </a:extLst>
                        </wp:docPr>
                        <wp:cNvGraphicFramePr/>
                        <a:graphic xmlns:a="http://schemas.openxmlformats.org/drawingml/2006/main">
                          <a:graphicData uri="http://schemas.openxmlformats.org/drawingml/2006/picture">
                            <pic:pic xmlns:pic="http://schemas.openxmlformats.org/drawingml/2006/picture">
                              <pic:nvPicPr>
                                <pic:cNvPr id="118" name="Рисунок 117" descr="Тумба мобильная S2.00.01">
                                  <a:extLst>
                                    <a:ext uri="{FF2B5EF4-FFF2-40B4-BE49-F238E27FC236}">
                                      <a16:creationId xmlns:a16="http://schemas.microsoft.com/office/drawing/2014/main" id="{FA932FC0-1E12-4BE3-881C-0C383C7CB156}"/>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594C65E" w14:textId="77777777" w:rsidR="00913098" w:rsidRPr="0000344F" w:rsidRDefault="00913098" w:rsidP="00F16F01">
                  <w:pPr>
                    <w:jc w:val="both"/>
                    <w:rPr>
                      <w:rFonts w:ascii="Times New Roman" w:hAnsi="Times New Roman" w:cs="Times New Roman"/>
                      <w:color w:val="000000"/>
                      <w:sz w:val="24"/>
                      <w:szCs w:val="24"/>
                    </w:rPr>
                  </w:pPr>
                </w:p>
              </w:tc>
            </w:tr>
          </w:tbl>
          <w:p w14:paraId="5A49ECFE"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115A822"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16E014B8"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2</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2D878DB1"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67B590AB"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55ED4E5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83</w:t>
            </w:r>
          </w:p>
        </w:tc>
        <w:tc>
          <w:tcPr>
            <w:tcW w:w="1276" w:type="dxa"/>
            <w:tcBorders>
              <w:top w:val="single" w:sz="6" w:space="0" w:color="CCCCCC"/>
              <w:left w:val="single" w:sz="6" w:space="0" w:color="CCCCCC"/>
              <w:bottom w:val="single" w:sz="6" w:space="0" w:color="CCCCCC"/>
              <w:right w:val="single" w:sz="6" w:space="0" w:color="CCCCCC"/>
            </w:tcBorders>
            <w:vAlign w:val="center"/>
          </w:tcPr>
          <w:p w14:paraId="0BE3185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Тумба мобільна з 2 висувними ящиками та </w:t>
            </w:r>
            <w:proofErr w:type="spellStart"/>
            <w:r w:rsidRPr="0000344F">
              <w:rPr>
                <w:rFonts w:ascii="Times New Roman" w:hAnsi="Times New Roman" w:cs="Times New Roman"/>
                <w:color w:val="000000"/>
                <w:sz w:val="24"/>
                <w:szCs w:val="24"/>
              </w:rPr>
              <w:t>дверкою</w:t>
            </w:r>
            <w:proofErr w:type="spellEnd"/>
          </w:p>
          <w:p w14:paraId="22291540"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1D20FDB6"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2216801C" w14:textId="77777777" w:rsidTr="00F16F01">
              <w:trPr>
                <w:trHeight w:val="6702"/>
                <w:tblCellSpacing w:w="0" w:type="dxa"/>
              </w:trPr>
              <w:tc>
                <w:tcPr>
                  <w:tcW w:w="5348" w:type="dxa"/>
                  <w:tcBorders>
                    <w:top w:val="nil"/>
                    <w:left w:val="nil"/>
                    <w:bottom w:val="single" w:sz="4" w:space="0" w:color="auto"/>
                    <w:right w:val="single" w:sz="4" w:space="0" w:color="auto"/>
                  </w:tcBorders>
                  <w:shd w:val="clear" w:color="000000" w:fill="FFFFFF"/>
                  <w:hideMark/>
                </w:tcPr>
                <w:p w14:paraId="15B1F135"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600 мм., ширина 400 мм., глибина 450 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полки, дно ящика - колір графіт. Топи, фасад, колір - дикий дуб. Окрайка всіх зовнішніх торцевих частин крайкою ПВХ не менше 2 мм, у колір відповідно до   ДСП.  3-шухляди з металевими направляючими. Дно шухляд –  ДСП , задні стінка -  ДСП. Ручки на шухляди металеві–                   3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 шухляди - 2 шт, дверцята - 1 шт, коліщата з площадкою, прорезинені - 4 шт. D = 50 мм, ручки – 3 шт.</w:t>
                  </w:r>
                  <w:r w:rsidRPr="0000344F">
                    <w:rPr>
                      <w:rFonts w:ascii="Times New Roman" w:hAnsi="Times New Roman" w:cs="Times New Roman"/>
                      <w:color w:val="000000"/>
                      <w:sz w:val="24"/>
                      <w:szCs w:val="24"/>
                    </w:rPr>
                    <w:br/>
                    <w:t>Гарантія, не менше – 12 місяців.</w:t>
                  </w:r>
                </w:p>
                <w:p w14:paraId="667F39AC"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39D456E6" w14:textId="31DE3490"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41184" behindDoc="0" locked="0" layoutInCell="1" allowOverlap="1" wp14:anchorId="41A0CD73" wp14:editId="36D559AE">
                        <wp:simplePos x="0" y="0"/>
                        <wp:positionH relativeFrom="column">
                          <wp:posOffset>1180465</wp:posOffset>
                        </wp:positionH>
                        <wp:positionV relativeFrom="paragraph">
                          <wp:posOffset>44450</wp:posOffset>
                        </wp:positionV>
                        <wp:extent cx="544195" cy="732790"/>
                        <wp:effectExtent l="0" t="0" r="0" b="0"/>
                        <wp:wrapNone/>
                        <wp:docPr id="114" name="Рисунок 114" descr="Фото Офисная тумба для документов Тиса ТМ - 117">
                          <a:extLst xmlns:a="http://schemas.openxmlformats.org/drawingml/2006/main">
                            <a:ext uri="{FF2B5EF4-FFF2-40B4-BE49-F238E27FC236}">
                              <a16:creationId xmlns:a16="http://schemas.microsoft.com/office/drawing/2014/main" id="{52500234-3063-4AA0-AC6E-2A2FE815F067}"/>
                            </a:ext>
                          </a:extLst>
                        </wp:docPr>
                        <wp:cNvGraphicFramePr/>
                        <a:graphic xmlns:a="http://schemas.openxmlformats.org/drawingml/2006/main">
                          <a:graphicData uri="http://schemas.openxmlformats.org/drawingml/2006/picture">
                            <pic:pic xmlns:pic="http://schemas.openxmlformats.org/drawingml/2006/picture">
                              <pic:nvPicPr>
                                <pic:cNvPr id="114" name="Рисунок 113" descr="Фото Офисная тумба для документов Тиса ТМ - 117">
                                  <a:extLst>
                                    <a:ext uri="{FF2B5EF4-FFF2-40B4-BE49-F238E27FC236}">
                                      <a16:creationId xmlns:a16="http://schemas.microsoft.com/office/drawing/2014/main" id="{52500234-3063-4AA0-AC6E-2A2FE815F067}"/>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9486" cy="10001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543D81BF"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56A7527A"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6C140735"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76563E1"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739B4443" w14:textId="77777777" w:rsidTr="00F16F01">
        <w:trPr>
          <w:trHeight w:val="7105"/>
        </w:trPr>
        <w:tc>
          <w:tcPr>
            <w:tcW w:w="565" w:type="dxa"/>
            <w:tcBorders>
              <w:top w:val="single" w:sz="6" w:space="0" w:color="CCCCCC"/>
              <w:left w:val="single" w:sz="6" w:space="0" w:color="CCCCCC"/>
              <w:bottom w:val="single" w:sz="6" w:space="0" w:color="CCCCCC"/>
              <w:right w:val="single" w:sz="6" w:space="0" w:color="CCCCCC"/>
            </w:tcBorders>
            <w:vAlign w:val="center"/>
          </w:tcPr>
          <w:p w14:paraId="3B7BD979"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84</w:t>
            </w:r>
          </w:p>
        </w:tc>
        <w:tc>
          <w:tcPr>
            <w:tcW w:w="1276" w:type="dxa"/>
            <w:tcBorders>
              <w:top w:val="single" w:sz="6" w:space="0" w:color="CCCCCC"/>
              <w:left w:val="single" w:sz="6" w:space="0" w:color="CCCCCC"/>
              <w:bottom w:val="single" w:sz="6" w:space="0" w:color="CCCCCC"/>
              <w:right w:val="single" w:sz="6" w:space="0" w:color="CCCCCC"/>
            </w:tcBorders>
            <w:vAlign w:val="center"/>
          </w:tcPr>
          <w:p w14:paraId="1952B945"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для принтера</w:t>
            </w:r>
          </w:p>
          <w:p w14:paraId="159A5C6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5DD73760"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01177BAC" w14:textId="77777777" w:rsidTr="00F16F01">
              <w:trPr>
                <w:trHeight w:val="7497"/>
                <w:tblCellSpacing w:w="0" w:type="dxa"/>
              </w:trPr>
              <w:tc>
                <w:tcPr>
                  <w:tcW w:w="5348" w:type="dxa"/>
                  <w:tcBorders>
                    <w:top w:val="nil"/>
                    <w:left w:val="nil"/>
                    <w:bottom w:val="single" w:sz="4" w:space="0" w:color="auto"/>
                    <w:right w:val="single" w:sz="4" w:space="0" w:color="auto"/>
                  </w:tcBorders>
                  <w:shd w:val="clear" w:color="000000" w:fill="FFFFFF"/>
                  <w:hideMark/>
                </w:tcPr>
                <w:p w14:paraId="24744FEB"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600 мм., ширина 450 мм., глибина 500 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полки, дно ящика - колір графіт. Топи, фасад, колір - дикий дуб. Окрайка всіх зовнішніх торцевих частин крайкою ПВХ не менше 2 мм, у колір відповідно до   ДСП.  3-шухляди з металевими направляючими. Дно шухляд –  ДСП , задні стінка -  ДСП. Ручки на шухляди металеві–                   3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 шухляди - 3 шт, ручки – 3 шт.</w:t>
                  </w:r>
                  <w:r w:rsidRPr="0000344F">
                    <w:rPr>
                      <w:rFonts w:ascii="Times New Roman" w:hAnsi="Times New Roman" w:cs="Times New Roman"/>
                      <w:color w:val="000000"/>
                      <w:sz w:val="24"/>
                      <w:szCs w:val="24"/>
                    </w:rPr>
                    <w:br/>
                    <w:t>Гарантія, не менше – 12 місяців.</w:t>
                  </w:r>
                </w:p>
                <w:p w14:paraId="1D2AAF62"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0997013F" w14:textId="5DA00D55"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42208" behindDoc="0" locked="0" layoutInCell="1" allowOverlap="1" wp14:anchorId="50F68566" wp14:editId="37269146">
                        <wp:simplePos x="0" y="0"/>
                        <wp:positionH relativeFrom="column">
                          <wp:posOffset>732155</wp:posOffset>
                        </wp:positionH>
                        <wp:positionV relativeFrom="paragraph">
                          <wp:posOffset>497205</wp:posOffset>
                        </wp:positionV>
                        <wp:extent cx="1963420" cy="1082040"/>
                        <wp:effectExtent l="0" t="0" r="0" b="3810"/>
                        <wp:wrapNone/>
                        <wp:docPr id="115" name="Рисунок 115" descr="Тумба Персонал 4/162">
                          <a:extLst xmlns:a="http://schemas.openxmlformats.org/drawingml/2006/main">
                            <a:ext uri="{FF2B5EF4-FFF2-40B4-BE49-F238E27FC236}">
                              <a16:creationId xmlns:a16="http://schemas.microsoft.com/office/drawing/2014/main" id="{00000000-0008-0000-0000-000073000000}"/>
                            </a:ext>
                          </a:extLst>
                        </wp:docPr>
                        <wp:cNvGraphicFramePr/>
                        <a:graphic xmlns:a="http://schemas.openxmlformats.org/drawingml/2006/main">
                          <a:graphicData uri="http://schemas.openxmlformats.org/drawingml/2006/picture">
                            <pic:pic xmlns:pic="http://schemas.openxmlformats.org/drawingml/2006/picture">
                              <pic:nvPicPr>
                                <pic:cNvPr id="115" name="Рисунок 114" descr="Тумба Персонал 4/162">
                                  <a:extLst>
                                    <a:ext uri="{FF2B5EF4-FFF2-40B4-BE49-F238E27FC236}">
                                      <a16:creationId xmlns:a16="http://schemas.microsoft.com/office/drawing/2014/main" id="{00000000-0008-0000-0000-000073000000}"/>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6322" cy="117214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7CF02848"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24465835"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39B2A69F"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15AEF28A"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2696BE05" w14:textId="77777777" w:rsidR="00913098" w:rsidRPr="0000344F" w:rsidRDefault="00913098" w:rsidP="00913098">
      <w:pPr>
        <w:jc w:val="both"/>
      </w:pPr>
      <w:r w:rsidRPr="0000344F">
        <w:br w:type="page"/>
      </w:r>
    </w:p>
    <w:tbl>
      <w:tblPr>
        <w:tblW w:w="13748"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1"/>
      </w:tblGrid>
      <w:tr w:rsidR="00913098" w:rsidRPr="0000344F" w14:paraId="520B1C05"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00048D1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85</w:t>
            </w:r>
          </w:p>
        </w:tc>
        <w:tc>
          <w:tcPr>
            <w:tcW w:w="1276" w:type="dxa"/>
            <w:tcBorders>
              <w:top w:val="single" w:sz="6" w:space="0" w:color="CCCCCC"/>
              <w:left w:val="single" w:sz="6" w:space="0" w:color="CCCCCC"/>
              <w:bottom w:val="single" w:sz="6" w:space="0" w:color="CCCCCC"/>
              <w:right w:val="single" w:sz="6" w:space="0" w:color="CCCCCC"/>
            </w:tcBorders>
            <w:vAlign w:val="center"/>
          </w:tcPr>
          <w:p w14:paraId="49A4E1C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приставна до столу</w:t>
            </w:r>
          </w:p>
          <w:p w14:paraId="55765AE5"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3889F575"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Look w:val="04A0" w:firstRow="1" w:lastRow="0" w:firstColumn="1" w:lastColumn="0" w:noHBand="0" w:noVBand="1"/>
            </w:tblPr>
            <w:tblGrid>
              <w:gridCol w:w="5348"/>
            </w:tblGrid>
            <w:tr w:rsidR="00913098" w:rsidRPr="0000344F" w14:paraId="16A23C87" w14:textId="77777777" w:rsidTr="00F16F01">
              <w:trPr>
                <w:trHeight w:val="5371"/>
                <w:tblCellSpacing w:w="0" w:type="dxa"/>
              </w:trPr>
              <w:tc>
                <w:tcPr>
                  <w:tcW w:w="5348" w:type="dxa"/>
                  <w:tcBorders>
                    <w:top w:val="nil"/>
                    <w:left w:val="nil"/>
                    <w:bottom w:val="single" w:sz="4" w:space="0" w:color="auto"/>
                    <w:right w:val="single" w:sz="4" w:space="0" w:color="auto"/>
                  </w:tcBorders>
                  <w:shd w:val="clear" w:color="000000" w:fill="FFFFFF"/>
                  <w:hideMark/>
                </w:tcPr>
                <w:p w14:paraId="1F9A636C"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200 мм., глибина- 580мм,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xml:space="preserve">, полки - колір графіт. Окрайка всіх зовнішніх торцевих частин крайкою ПВХ не менше 2 мм, у колір відповідно до   ДСП. Задня стінка -  ДСП.  Кріплення гвинтове, мініфікс. </w:t>
                  </w:r>
                  <w:r w:rsidRPr="0000344F">
                    <w:rPr>
                      <w:rFonts w:ascii="Times New Roman" w:hAnsi="Times New Roman" w:cs="Times New Roman"/>
                      <w:color w:val="000000"/>
                      <w:sz w:val="24"/>
                      <w:szCs w:val="24"/>
                    </w:rPr>
                    <w:br/>
                    <w:t>Додаткові опції: полиця - 3 шт.</w:t>
                  </w:r>
                  <w:r w:rsidRPr="0000344F">
                    <w:rPr>
                      <w:rFonts w:ascii="Times New Roman" w:hAnsi="Times New Roman" w:cs="Times New Roman"/>
                      <w:color w:val="000000"/>
                      <w:sz w:val="24"/>
                      <w:szCs w:val="24"/>
                    </w:rPr>
                    <w:br/>
                    <w:t>Гарантія, не менше – 12 місяців.</w:t>
                  </w:r>
                </w:p>
                <w:p w14:paraId="00E4D884"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652EEDB" w14:textId="77777777" w:rsidR="00913098" w:rsidRPr="0000344F" w:rsidRDefault="00913098" w:rsidP="00F16F01">
                  <w:pPr>
                    <w:jc w:val="center"/>
                    <w:rPr>
                      <w:rFonts w:ascii="Times New Roman" w:hAnsi="Times New Roman" w:cs="Times New Roman"/>
                      <w:color w:val="000000"/>
                      <w:sz w:val="24"/>
                      <w:szCs w:val="24"/>
                    </w:rPr>
                  </w:pPr>
                  <w:r w:rsidRPr="0000344F">
                    <w:rPr>
                      <w:noProof/>
                    </w:rPr>
                    <w:drawing>
                      <wp:inline distT="0" distB="0" distL="0" distR="0" wp14:anchorId="45D516A0" wp14:editId="1AD1E500">
                        <wp:extent cx="1550035" cy="1094105"/>
                        <wp:effectExtent l="0" t="0" r="0" b="0"/>
                        <wp:docPr id="121" name="Рисунок 120" descr="Стелаж для документів Сільф ОБ1-405 ДСП Бук – низькі ціни, кредит, оплата  частинами в інтернет-магазині ROZETKA від продавця: GROSSM | Купити в  Україні: Києві, Харкові, Дніпрі, Одесі, Запоріжжі, Львові">
                          <a:extLst xmlns:a="http://schemas.openxmlformats.org/drawingml/2006/main">
                            <a:ext uri="{FF2B5EF4-FFF2-40B4-BE49-F238E27FC236}">
                              <a16:creationId xmlns:a16="http://schemas.microsoft.com/office/drawing/2014/main" id="{04CA9785-5000-4C6E-9CE4-0697D47E3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Рисунок 120" descr="Стелаж для документів Сільф ОБ1-405 ДСП Бук – низькі ціни, кредит, оплата  частинами в інтернет-магазині ROZETKA від продавця: GROSSM | Купити в  Україні: Києві, Харкові, Дніпрі, Одесі, Запоріжжі, Львові">
                                  <a:extLst>
                                    <a:ext uri="{FF2B5EF4-FFF2-40B4-BE49-F238E27FC236}">
                                      <a16:creationId xmlns:a16="http://schemas.microsoft.com/office/drawing/2014/main" id="{04CA9785-5000-4C6E-9CE4-0697D47E390F}"/>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0035" cy="1094105"/>
                                </a:xfrm>
                                <a:prstGeom prst="rect">
                                  <a:avLst/>
                                </a:prstGeom>
                                <a:noFill/>
                                <a:extLst/>
                              </pic:spPr>
                            </pic:pic>
                          </a:graphicData>
                        </a:graphic>
                      </wp:inline>
                    </w:drawing>
                  </w:r>
                </w:p>
              </w:tc>
            </w:tr>
          </w:tbl>
          <w:p w14:paraId="68F8B45F"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282C9C98"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52804544"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1DEE1793"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259BE615"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0F3EDFC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86</w:t>
            </w:r>
          </w:p>
        </w:tc>
        <w:tc>
          <w:tcPr>
            <w:tcW w:w="1276" w:type="dxa"/>
            <w:tcBorders>
              <w:top w:val="single" w:sz="6" w:space="0" w:color="CCCCCC"/>
              <w:left w:val="single" w:sz="6" w:space="0" w:color="CCCCCC"/>
              <w:bottom w:val="single" w:sz="6" w:space="0" w:color="CCCCCC"/>
              <w:right w:val="single" w:sz="6" w:space="0" w:color="CCCCCC"/>
            </w:tcBorders>
            <w:vAlign w:val="center"/>
          </w:tcPr>
          <w:p w14:paraId="7A1CC291"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приставна до столу</w:t>
            </w:r>
          </w:p>
          <w:p w14:paraId="3C61219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7553AECB"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73427CDE" w14:textId="77777777" w:rsidTr="00F16F01">
              <w:trPr>
                <w:trHeight w:val="5833"/>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2665A060"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750 мм., ширина 420 мм., глибина 450 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xml:space="preserve">, полки - колір графіт. Окрайка всіх зовнішніх торцевих частин крайкою ПВХ не менше 2 мм, у колір відповідно до   ДСП. Задня стінка -  ДСП.  Кріплення гвинтове, мініфікс. </w:t>
                  </w:r>
                  <w:r w:rsidRPr="0000344F">
                    <w:rPr>
                      <w:rFonts w:ascii="Times New Roman" w:hAnsi="Times New Roman" w:cs="Times New Roman"/>
                      <w:color w:val="000000"/>
                      <w:sz w:val="24"/>
                      <w:szCs w:val="24"/>
                    </w:rPr>
                    <w:br/>
                    <w:t>Додаткові опції: полиця - 3 шт.</w:t>
                  </w:r>
                  <w:r w:rsidRPr="0000344F">
                    <w:rPr>
                      <w:rFonts w:ascii="Times New Roman" w:hAnsi="Times New Roman" w:cs="Times New Roman"/>
                      <w:color w:val="000000"/>
                      <w:sz w:val="24"/>
                      <w:szCs w:val="24"/>
                    </w:rPr>
                    <w:br/>
                    <w:t>Гарантія, не менше – 12 місяців.</w:t>
                  </w:r>
                </w:p>
                <w:p w14:paraId="23C65BD1"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0BBD2BB5" w14:textId="71A33CA8"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43232" behindDoc="0" locked="0" layoutInCell="1" allowOverlap="1" wp14:anchorId="1C6884FB" wp14:editId="2FB94545">
                        <wp:simplePos x="0" y="0"/>
                        <wp:positionH relativeFrom="column">
                          <wp:posOffset>889000</wp:posOffset>
                        </wp:positionH>
                        <wp:positionV relativeFrom="paragraph">
                          <wp:posOffset>243205</wp:posOffset>
                        </wp:positionV>
                        <wp:extent cx="1352550" cy="1095375"/>
                        <wp:effectExtent l="0" t="0" r="0" b="0"/>
                        <wp:wrapNone/>
                        <wp:docPr id="123" name="Рисунок 123" descr="Стелаж для документів Сільф ОБ1-405 ДСП Бук – низькі ціни, кредит, оплата  частинами в інтернет-магазині ROZETKA від продавця: GROSSM | Купити в  Україні: Києві, Харкові, Дніпрі, Одесі, Запоріжжі, Львові">
                          <a:extLst xmlns:a="http://schemas.openxmlformats.org/drawingml/2006/main">
                            <a:ext uri="{FF2B5EF4-FFF2-40B4-BE49-F238E27FC236}">
                              <a16:creationId xmlns:a16="http://schemas.microsoft.com/office/drawing/2014/main" id="{F490003F-5789-403B-B58B-FE1DDE599D10}"/>
                            </a:ext>
                          </a:extLst>
                        </wp:docPr>
                        <wp:cNvGraphicFramePr/>
                        <a:graphic xmlns:a="http://schemas.openxmlformats.org/drawingml/2006/main">
                          <a:graphicData uri="http://schemas.openxmlformats.org/drawingml/2006/picture">
                            <pic:pic xmlns:pic="http://schemas.openxmlformats.org/drawingml/2006/picture">
                              <pic:nvPicPr>
                                <pic:cNvPr id="123" name="Рисунок 122" descr="Стелаж для документів Сільф ОБ1-405 ДСП Бук – низькі ціни, кредит, оплата  частинами в інтернет-магазині ROZETKA від продавця: GROSSM | Купити в  Україні: Києві, Харкові, Дніпрі, Одесі, Запоріжжі, Львові">
                                  <a:extLst>
                                    <a:ext uri="{FF2B5EF4-FFF2-40B4-BE49-F238E27FC236}">
                                      <a16:creationId xmlns:a16="http://schemas.microsoft.com/office/drawing/2014/main" id="{F490003F-5789-403B-B58B-FE1DDE599D10}"/>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56956" cy="109537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58BD40BD"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F6988AB"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3EAD0B8C"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FA0C46B"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68D689B8" w14:textId="77777777" w:rsidR="00913098" w:rsidRPr="0000344F" w:rsidRDefault="00913098" w:rsidP="00913098">
      <w:pPr>
        <w:jc w:val="both"/>
      </w:pPr>
      <w:r w:rsidRPr="0000344F">
        <w:br w:type="page"/>
      </w:r>
    </w:p>
    <w:tbl>
      <w:tblPr>
        <w:tblW w:w="13748"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1"/>
      </w:tblGrid>
      <w:tr w:rsidR="00913098" w:rsidRPr="0000344F" w14:paraId="380CEA3D"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096E4CBC"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87</w:t>
            </w:r>
          </w:p>
        </w:tc>
        <w:tc>
          <w:tcPr>
            <w:tcW w:w="1276" w:type="dxa"/>
            <w:tcBorders>
              <w:top w:val="single" w:sz="6" w:space="0" w:color="CCCCCC"/>
              <w:left w:val="single" w:sz="6" w:space="0" w:color="CCCCCC"/>
              <w:bottom w:val="single" w:sz="6" w:space="0" w:color="CCCCCC"/>
              <w:right w:val="single" w:sz="6" w:space="0" w:color="CCCCCC"/>
            </w:tcBorders>
            <w:vAlign w:val="center"/>
          </w:tcPr>
          <w:p w14:paraId="6782898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приставна до столу</w:t>
            </w:r>
          </w:p>
          <w:p w14:paraId="15E414C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69FF0537"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58ECFADF" w14:textId="77777777" w:rsidTr="00F16F01">
              <w:trPr>
                <w:trHeight w:val="6221"/>
                <w:tblCellSpacing w:w="0" w:type="dxa"/>
              </w:trPr>
              <w:tc>
                <w:tcPr>
                  <w:tcW w:w="5348" w:type="dxa"/>
                  <w:tcBorders>
                    <w:top w:val="nil"/>
                    <w:left w:val="nil"/>
                    <w:bottom w:val="single" w:sz="4" w:space="0" w:color="auto"/>
                    <w:right w:val="single" w:sz="4" w:space="0" w:color="auto"/>
                  </w:tcBorders>
                  <w:shd w:val="clear" w:color="000000" w:fill="FFFFFF"/>
                  <w:hideMark/>
                </w:tcPr>
                <w:p w14:paraId="7777FBC6"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420 мм., глибина 450 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полки, дно ящика - колір графіт. Топ, фасад - колір дуб дикий. Окрайка всіх зовнішніх торцевих частин крайкою ПВХ не менше 2 мм, у колір відповідно до   ДСП. 4-шухляди з металевими направляючими. Дно шухляд – ДВП. Ручки на шухляди металеві–4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  ручки – 4 шт, ніші - 4 шт.</w:t>
                  </w:r>
                  <w:r w:rsidRPr="0000344F">
                    <w:rPr>
                      <w:rFonts w:ascii="Times New Roman" w:hAnsi="Times New Roman" w:cs="Times New Roman"/>
                      <w:color w:val="000000"/>
                      <w:sz w:val="24"/>
                      <w:szCs w:val="24"/>
                    </w:rPr>
                    <w:br/>
                    <w:t>Гарантія, не менше – 12 місяців.</w:t>
                  </w:r>
                </w:p>
                <w:p w14:paraId="5102D13E"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4220A2B" w14:textId="2B472106"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44256" behindDoc="0" locked="0" layoutInCell="1" allowOverlap="1" wp14:anchorId="70C24C60" wp14:editId="52FF680A">
                        <wp:simplePos x="0" y="0"/>
                        <wp:positionH relativeFrom="column">
                          <wp:posOffset>982345</wp:posOffset>
                        </wp:positionH>
                        <wp:positionV relativeFrom="paragraph">
                          <wp:posOffset>74930</wp:posOffset>
                        </wp:positionV>
                        <wp:extent cx="1146175" cy="780415"/>
                        <wp:effectExtent l="0" t="0" r="0" b="635"/>
                        <wp:wrapNone/>
                        <wp:docPr id="126" name="Рисунок 126" descr="Тумба мобільна Promo Top 33/305">
                          <a:extLst xmlns:a="http://schemas.openxmlformats.org/drawingml/2006/main">
                            <a:ext uri="{FF2B5EF4-FFF2-40B4-BE49-F238E27FC236}">
                              <a16:creationId xmlns:a16="http://schemas.microsoft.com/office/drawing/2014/main" id="{B743661E-BC77-4B7F-BCD4-D91A0F6CE46C}"/>
                            </a:ext>
                          </a:extLst>
                        </wp:docPr>
                        <wp:cNvGraphicFramePr/>
                        <a:graphic xmlns:a="http://schemas.openxmlformats.org/drawingml/2006/main">
                          <a:graphicData uri="http://schemas.openxmlformats.org/drawingml/2006/picture">
                            <pic:pic xmlns:pic="http://schemas.openxmlformats.org/drawingml/2006/picture">
                              <pic:nvPicPr>
                                <pic:cNvPr id="126" name="Рисунок 125" descr="Тумба мобільна Promo Top 33/305">
                                  <a:extLst>
                                    <a:ext uri="{FF2B5EF4-FFF2-40B4-BE49-F238E27FC236}">
                                      <a16:creationId xmlns:a16="http://schemas.microsoft.com/office/drawing/2014/main" id="{B743661E-BC77-4B7F-BCD4-D91A0F6CE46C}"/>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1661228B"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2776E6B2"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177CF6FC"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01BDD7E"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6319B81B" w14:textId="77777777" w:rsidTr="00F16F01">
        <w:trPr>
          <w:trHeight w:val="6451"/>
        </w:trPr>
        <w:tc>
          <w:tcPr>
            <w:tcW w:w="565" w:type="dxa"/>
            <w:tcBorders>
              <w:top w:val="single" w:sz="6" w:space="0" w:color="CCCCCC"/>
              <w:left w:val="single" w:sz="6" w:space="0" w:color="CCCCCC"/>
              <w:bottom w:val="single" w:sz="6" w:space="0" w:color="CCCCCC"/>
              <w:right w:val="single" w:sz="6" w:space="0" w:color="CCCCCC"/>
            </w:tcBorders>
            <w:vAlign w:val="center"/>
          </w:tcPr>
          <w:p w14:paraId="6282FA3A"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88</w:t>
            </w:r>
          </w:p>
        </w:tc>
        <w:tc>
          <w:tcPr>
            <w:tcW w:w="1276" w:type="dxa"/>
            <w:tcBorders>
              <w:top w:val="single" w:sz="6" w:space="0" w:color="CCCCCC"/>
              <w:left w:val="single" w:sz="6" w:space="0" w:color="CCCCCC"/>
              <w:bottom w:val="single" w:sz="6" w:space="0" w:color="CCCCCC"/>
              <w:right w:val="single" w:sz="6" w:space="0" w:color="CCCCCC"/>
            </w:tcBorders>
            <w:vAlign w:val="center"/>
          </w:tcPr>
          <w:p w14:paraId="55C67BA1"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для води</w:t>
            </w:r>
          </w:p>
          <w:p w14:paraId="3A81B34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1CC81BFD"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47F82A54" w14:textId="77777777" w:rsidTr="00F16F01">
              <w:trPr>
                <w:trHeight w:val="6195"/>
                <w:tblCellSpacing w:w="0" w:type="dxa"/>
              </w:trPr>
              <w:tc>
                <w:tcPr>
                  <w:tcW w:w="5348" w:type="dxa"/>
                  <w:tcBorders>
                    <w:top w:val="nil"/>
                    <w:left w:val="nil"/>
                    <w:bottom w:val="single" w:sz="4" w:space="0" w:color="auto"/>
                    <w:right w:val="single" w:sz="4" w:space="0" w:color="auto"/>
                  </w:tcBorders>
                  <w:shd w:val="clear" w:color="000000" w:fill="FFFFFF"/>
                  <w:hideMark/>
                </w:tcPr>
                <w:p w14:paraId="43E68749"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850 мм., ширина 1200 мм., глибина 450 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полиця, дно ящика - колір графіт. Топ, фасад - колір дуб дикий. Окрайка всіх зовнішніх торцевих частин крайкою ПВХ не менше 2 мм, у колір відповідно до  ДСП , задня стінка   ДСП. Дверцята - 2 шт. Ручки – 2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  ручки – 2 шт, ніша - 1 шт, полиця - 1шт.</w:t>
                  </w:r>
                  <w:r w:rsidRPr="0000344F">
                    <w:rPr>
                      <w:rFonts w:ascii="Times New Roman" w:hAnsi="Times New Roman" w:cs="Times New Roman"/>
                      <w:color w:val="000000"/>
                      <w:sz w:val="24"/>
                      <w:szCs w:val="24"/>
                    </w:rPr>
                    <w:br/>
                    <w:t>Гарантія, не менше – 12 місяців.</w:t>
                  </w:r>
                </w:p>
                <w:p w14:paraId="7DE0D535"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35603C5A" w14:textId="56A40989"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45280" behindDoc="0" locked="0" layoutInCell="1" allowOverlap="1" wp14:anchorId="68F8EBBE" wp14:editId="0B3A4CE1">
                        <wp:simplePos x="0" y="0"/>
                        <wp:positionH relativeFrom="column">
                          <wp:posOffset>1218565</wp:posOffset>
                        </wp:positionH>
                        <wp:positionV relativeFrom="paragraph">
                          <wp:posOffset>45720</wp:posOffset>
                        </wp:positionV>
                        <wp:extent cx="771525" cy="781050"/>
                        <wp:effectExtent l="0" t="0" r="9525" b="0"/>
                        <wp:wrapNone/>
                        <wp:docPr id="113" name="Рисунок 113" descr="Фото Офисная тумба Тиса Бюджет ТМ - 2">
                          <a:extLst xmlns:a="http://schemas.openxmlformats.org/drawingml/2006/main">
                            <a:ext uri="{FF2B5EF4-FFF2-40B4-BE49-F238E27FC236}">
                              <a16:creationId xmlns:a16="http://schemas.microsoft.com/office/drawing/2014/main" id="{D0E3ACB7-545C-4497-BEE7-54B947D610B7}"/>
                            </a:ext>
                          </a:extLst>
                        </wp:docPr>
                        <wp:cNvGraphicFramePr/>
                        <a:graphic xmlns:a="http://schemas.openxmlformats.org/drawingml/2006/main">
                          <a:graphicData uri="http://schemas.openxmlformats.org/drawingml/2006/picture">
                            <pic:pic xmlns:pic="http://schemas.openxmlformats.org/drawingml/2006/picture">
                              <pic:nvPicPr>
                                <pic:cNvPr id="113" name="Рисунок 112" descr="Фото Офисная тумба Тиса Бюджет ТМ - 2">
                                  <a:extLst>
                                    <a:ext uri="{FF2B5EF4-FFF2-40B4-BE49-F238E27FC236}">
                                      <a16:creationId xmlns:a16="http://schemas.microsoft.com/office/drawing/2014/main" id="{D0E3ACB7-545C-4497-BEE7-54B947D610B7}"/>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77875" cy="78501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167CA5FF"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46F8D412"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52EC855D"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6C51DEC"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6CB8C7B0" w14:textId="77777777" w:rsidR="00913098" w:rsidRPr="0000344F" w:rsidRDefault="00913098" w:rsidP="00913098">
      <w:pPr>
        <w:jc w:val="both"/>
      </w:pPr>
      <w:r w:rsidRPr="0000344F">
        <w:br w:type="page"/>
      </w:r>
    </w:p>
    <w:tbl>
      <w:tblPr>
        <w:tblW w:w="13748"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1"/>
      </w:tblGrid>
      <w:tr w:rsidR="00913098" w:rsidRPr="0000344F" w14:paraId="5CEDB85A" w14:textId="77777777" w:rsidTr="00F16F01">
        <w:trPr>
          <w:trHeight w:val="10082"/>
        </w:trPr>
        <w:tc>
          <w:tcPr>
            <w:tcW w:w="565" w:type="dxa"/>
            <w:tcBorders>
              <w:top w:val="single" w:sz="6" w:space="0" w:color="CCCCCC"/>
              <w:left w:val="single" w:sz="6" w:space="0" w:color="CCCCCC"/>
              <w:bottom w:val="single" w:sz="6" w:space="0" w:color="CCCCCC"/>
              <w:right w:val="single" w:sz="6" w:space="0" w:color="CCCCCC"/>
            </w:tcBorders>
            <w:vAlign w:val="center"/>
          </w:tcPr>
          <w:p w14:paraId="07D189A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89</w:t>
            </w:r>
          </w:p>
        </w:tc>
        <w:tc>
          <w:tcPr>
            <w:tcW w:w="1276" w:type="dxa"/>
            <w:tcBorders>
              <w:top w:val="single" w:sz="6" w:space="0" w:color="CCCCCC"/>
              <w:left w:val="single" w:sz="6" w:space="0" w:color="CCCCCC"/>
              <w:bottom w:val="single" w:sz="6" w:space="0" w:color="CCCCCC"/>
              <w:right w:val="single" w:sz="6" w:space="0" w:color="CCCCCC"/>
            </w:tcBorders>
            <w:vAlign w:val="center"/>
          </w:tcPr>
          <w:p w14:paraId="0C9A6F90"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Тумба з дверцятам, шухлядами та </w:t>
            </w:r>
            <w:proofErr w:type="spellStart"/>
            <w:r w:rsidRPr="0000344F">
              <w:rPr>
                <w:rFonts w:ascii="Times New Roman" w:hAnsi="Times New Roman" w:cs="Times New Roman"/>
                <w:color w:val="000000"/>
                <w:sz w:val="24"/>
                <w:szCs w:val="24"/>
              </w:rPr>
              <w:t>нішою</w:t>
            </w:r>
            <w:proofErr w:type="spellEnd"/>
          </w:p>
          <w:p w14:paraId="1BB69B0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4765A8AB"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779462BB" w14:textId="77777777" w:rsidTr="00F16F01">
              <w:trPr>
                <w:trHeight w:val="9220"/>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22047526"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1050 мм., ширина 1500 мм., глибина 450 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полиця, дно ящика - колір графіт. Топ, фасад - колір дуб дикий. Окрайка всіх зовнішніх торцевих частин крайкою ПВХ не менше 2 мм, у колір відповідно до  ДСП , задня стінка  ДСП. Дверцята - 2 шт, шухляда - 5 шт, ніша - 1 шт, полиця - 1 шт. Ручки – 7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  ручки – 7 шт, ніша - 1 шт, полиця - 1шт.</w:t>
                  </w:r>
                  <w:r w:rsidRPr="0000344F">
                    <w:rPr>
                      <w:rFonts w:ascii="Times New Roman" w:hAnsi="Times New Roman" w:cs="Times New Roman"/>
                      <w:color w:val="000000"/>
                      <w:sz w:val="24"/>
                      <w:szCs w:val="24"/>
                    </w:rPr>
                    <w:br/>
                    <w:t>Гарантія, не менше – 12 місяців.</w:t>
                  </w:r>
                </w:p>
                <w:p w14:paraId="200F0228"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AD279B7" w14:textId="738A0818"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46304" behindDoc="0" locked="0" layoutInCell="1" allowOverlap="1" wp14:anchorId="3078D561" wp14:editId="3DEE218E">
                        <wp:simplePos x="0" y="0"/>
                        <wp:positionH relativeFrom="column">
                          <wp:posOffset>527050</wp:posOffset>
                        </wp:positionH>
                        <wp:positionV relativeFrom="paragraph">
                          <wp:posOffset>162560</wp:posOffset>
                        </wp:positionV>
                        <wp:extent cx="2103755" cy="2125980"/>
                        <wp:effectExtent l="0" t="0" r="0" b="0"/>
                        <wp:wrapNone/>
                        <wp:docPr id="132" name="Рисунок 132" descr="Тумба офісна Promo Top 33/203">
                          <a:extLst xmlns:a="http://schemas.openxmlformats.org/drawingml/2006/main">
                            <a:ext uri="{FF2B5EF4-FFF2-40B4-BE49-F238E27FC236}">
                              <a16:creationId xmlns:a16="http://schemas.microsoft.com/office/drawing/2014/main" id="{797D4641-9EF7-41D8-9794-5DE83D13BA48}"/>
                            </a:ext>
                          </a:extLst>
                        </wp:docPr>
                        <wp:cNvGraphicFramePr/>
                        <a:graphic xmlns:a="http://schemas.openxmlformats.org/drawingml/2006/main">
                          <a:graphicData uri="http://schemas.openxmlformats.org/drawingml/2006/picture">
                            <pic:pic xmlns:pic="http://schemas.openxmlformats.org/drawingml/2006/picture">
                              <pic:nvPicPr>
                                <pic:cNvPr id="132" name="Рисунок 131" descr="Тумба офісна Promo Top 33/203">
                                  <a:extLst>
                                    <a:ext uri="{FF2B5EF4-FFF2-40B4-BE49-F238E27FC236}">
                                      <a16:creationId xmlns:a16="http://schemas.microsoft.com/office/drawing/2014/main" id="{797D4641-9EF7-41D8-9794-5DE83D13BA48}"/>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0" cy="182576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129C8683"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19E11CB2"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6C16889E"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783F8D4"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26C63EA5" w14:textId="77777777" w:rsidR="00913098" w:rsidRPr="0000344F" w:rsidRDefault="00913098" w:rsidP="00913098">
      <w:pPr>
        <w:jc w:val="both"/>
      </w:pPr>
    </w:p>
    <w:tbl>
      <w:tblPr>
        <w:tblW w:w="13748"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1"/>
      </w:tblGrid>
      <w:tr w:rsidR="00913098" w:rsidRPr="0000344F" w14:paraId="0A1E1865"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1E5E13A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90</w:t>
            </w:r>
          </w:p>
        </w:tc>
        <w:tc>
          <w:tcPr>
            <w:tcW w:w="1276" w:type="dxa"/>
            <w:tcBorders>
              <w:top w:val="single" w:sz="6" w:space="0" w:color="CCCCCC"/>
              <w:left w:val="single" w:sz="6" w:space="0" w:color="CCCCCC"/>
              <w:bottom w:val="single" w:sz="6" w:space="0" w:color="CCCCCC"/>
              <w:right w:val="single" w:sz="6" w:space="0" w:color="CCCCCC"/>
            </w:tcBorders>
            <w:vAlign w:val="center"/>
          </w:tcPr>
          <w:p w14:paraId="1A2429E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приставна до столу</w:t>
            </w:r>
          </w:p>
          <w:p w14:paraId="786987DE"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038E4BE2"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49303F86" w14:textId="77777777" w:rsidTr="00F16F01">
              <w:trPr>
                <w:trHeight w:val="6222"/>
                <w:tblCellSpacing w:w="0" w:type="dxa"/>
              </w:trPr>
              <w:tc>
                <w:tcPr>
                  <w:tcW w:w="5348" w:type="dxa"/>
                  <w:tcBorders>
                    <w:top w:val="nil"/>
                    <w:left w:val="nil"/>
                    <w:bottom w:val="single" w:sz="4" w:space="0" w:color="auto"/>
                    <w:right w:val="single" w:sz="4" w:space="0" w:color="auto"/>
                  </w:tcBorders>
                  <w:shd w:val="clear" w:color="000000" w:fill="FFFFFF"/>
                  <w:hideMark/>
                </w:tcPr>
                <w:p w14:paraId="0501D6E0"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400 мм., глибина 700 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полиця, дно ящика - колір графіт. Топ, фасад - колір дуб дикий. Окрайка всіх зовнішніх торцевих частин крайкою ПВХ не менше 2 мм, у колір відповідно до  ДСП , задня стінка   ДСП. Шухляда - 4 шт. Ручки – 4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  ручки – 4 шт.</w:t>
                  </w:r>
                  <w:r w:rsidRPr="0000344F">
                    <w:rPr>
                      <w:rFonts w:ascii="Times New Roman" w:hAnsi="Times New Roman" w:cs="Times New Roman"/>
                      <w:color w:val="000000"/>
                      <w:sz w:val="24"/>
                      <w:szCs w:val="24"/>
                    </w:rPr>
                    <w:br/>
                    <w:t>Гарантія, не менше – 12 місяців.</w:t>
                  </w:r>
                </w:p>
                <w:p w14:paraId="329D0493" w14:textId="45006B7F" w:rsidR="00913098" w:rsidRPr="0000344F" w:rsidRDefault="00913098" w:rsidP="00F16F01">
                  <w:pPr>
                    <w:widowControl w:val="0"/>
                    <w:spacing w:after="0" w:line="240" w:lineRule="auto"/>
                    <w:jc w:val="both"/>
                    <w:rPr>
                      <w:rFonts w:ascii="Times New Roman" w:hAnsi="Times New Roman" w:cs="Times New Roman"/>
                      <w:sz w:val="24"/>
                      <w:szCs w:val="24"/>
                    </w:rPr>
                  </w:pPr>
                  <w:r>
                    <w:rPr>
                      <w:rFonts w:ascii="Times New Roman" w:hAnsi="Times New Roman" w:cs="Times New Roman"/>
                      <w:noProof/>
                      <w:color w:val="000000"/>
                      <w:sz w:val="24"/>
                      <w:szCs w:val="24"/>
                    </w:rPr>
                    <w:drawing>
                      <wp:anchor distT="0" distB="0" distL="114300" distR="114300" simplePos="0" relativeHeight="251747328" behindDoc="0" locked="0" layoutInCell="1" allowOverlap="1" wp14:anchorId="269EBFA9" wp14:editId="1E01C572">
                        <wp:simplePos x="0" y="0"/>
                        <wp:positionH relativeFrom="column">
                          <wp:posOffset>1190625</wp:posOffset>
                        </wp:positionH>
                        <wp:positionV relativeFrom="paragraph">
                          <wp:posOffset>520065</wp:posOffset>
                        </wp:positionV>
                        <wp:extent cx="742950" cy="1085850"/>
                        <wp:effectExtent l="0" t="0" r="0" b="0"/>
                        <wp:wrapNone/>
                        <wp:docPr id="140" name="Рисунок 140" descr="Фото Офисная тумба Ника ОН - 32/3">
                          <a:extLst xmlns:a="http://schemas.openxmlformats.org/drawingml/2006/main">
                            <a:ext uri="{FF2B5EF4-FFF2-40B4-BE49-F238E27FC236}">
                              <a16:creationId xmlns:a16="http://schemas.microsoft.com/office/drawing/2014/main" id="{6146B51F-1A0F-4730-BE76-A22196D6506D}"/>
                            </a:ext>
                          </a:extLst>
                        </wp:docPr>
                        <wp:cNvGraphicFramePr/>
                        <a:graphic xmlns:a="http://schemas.openxmlformats.org/drawingml/2006/main">
                          <a:graphicData uri="http://schemas.openxmlformats.org/drawingml/2006/picture">
                            <pic:pic xmlns:pic="http://schemas.openxmlformats.org/drawingml/2006/picture">
                              <pic:nvPicPr>
                                <pic:cNvPr id="140" name="Рисунок 139" descr="Фото Офисная тумба Ника ОН - 32/3">
                                  <a:extLst>
                                    <a:ext uri="{FF2B5EF4-FFF2-40B4-BE49-F238E27FC236}">
                                      <a16:creationId xmlns:a16="http://schemas.microsoft.com/office/drawing/2014/main" id="{6146B51F-1A0F-4730-BE76-A22196D6506D}"/>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40208" cy="10953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4CC553E4" w14:textId="77777777" w:rsidR="00913098" w:rsidRPr="0000344F" w:rsidRDefault="00913098" w:rsidP="00F16F01">
                  <w:pPr>
                    <w:jc w:val="both"/>
                    <w:rPr>
                      <w:rFonts w:ascii="Times New Roman" w:hAnsi="Times New Roman" w:cs="Times New Roman"/>
                      <w:color w:val="000000"/>
                      <w:sz w:val="24"/>
                      <w:szCs w:val="24"/>
                    </w:rPr>
                  </w:pPr>
                </w:p>
              </w:tc>
            </w:tr>
          </w:tbl>
          <w:p w14:paraId="5B01CE85"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F5CB229"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522BB3AC"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7198B329"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527292D6"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3F9A8EC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91</w:t>
            </w:r>
          </w:p>
        </w:tc>
        <w:tc>
          <w:tcPr>
            <w:tcW w:w="1276" w:type="dxa"/>
            <w:tcBorders>
              <w:top w:val="single" w:sz="6" w:space="0" w:color="CCCCCC"/>
              <w:left w:val="single" w:sz="6" w:space="0" w:color="CCCCCC"/>
              <w:bottom w:val="single" w:sz="6" w:space="0" w:color="CCCCCC"/>
              <w:right w:val="single" w:sz="6" w:space="0" w:color="CCCCCC"/>
            </w:tcBorders>
            <w:vAlign w:val="center"/>
          </w:tcPr>
          <w:p w14:paraId="2763D843"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приставна до столу</w:t>
            </w:r>
          </w:p>
          <w:p w14:paraId="3C6C3AC3"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1F171C10"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147A8352" w14:textId="77777777" w:rsidTr="00F16F01">
              <w:trPr>
                <w:trHeight w:val="6930"/>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549C67C1"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750 мм., ширина 400 мм., глибина 700 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полиця, дно ящика - колір графіт. Топ, фасад - колір дуб дикий. Окрайка всіх зовнішніх торцевих частин крайкою ПВХ не менше 2 мм, у колір відповідно до  ДСП , задня стінка   ДСП. Шухляда - 1 шт. Ручки – 2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  ручки – 2 шт, полиця - 1 шт.</w:t>
                  </w:r>
                  <w:r w:rsidRPr="0000344F">
                    <w:rPr>
                      <w:rFonts w:ascii="Times New Roman" w:hAnsi="Times New Roman" w:cs="Times New Roman"/>
                      <w:color w:val="000000"/>
                      <w:sz w:val="24"/>
                      <w:szCs w:val="24"/>
                    </w:rPr>
                    <w:br/>
                    <w:t>Гарантія, не менше – 12 місяців..</w:t>
                  </w:r>
                </w:p>
                <w:p w14:paraId="0F453E11"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E6ADBAE" w14:textId="15D490F9"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48352" behindDoc="0" locked="0" layoutInCell="1" allowOverlap="1" wp14:anchorId="332B6C92" wp14:editId="4D9CDCEF">
                        <wp:simplePos x="0" y="0"/>
                        <wp:positionH relativeFrom="column">
                          <wp:posOffset>1146810</wp:posOffset>
                        </wp:positionH>
                        <wp:positionV relativeFrom="paragraph">
                          <wp:posOffset>402590</wp:posOffset>
                        </wp:positionV>
                        <wp:extent cx="819150" cy="1028700"/>
                        <wp:effectExtent l="0" t="0" r="0" b="0"/>
                        <wp:wrapNone/>
                        <wp:docPr id="139" name="Рисунок 139">
                          <a:extLst xmlns:a="http://schemas.openxmlformats.org/drawingml/2006/main">
                            <a:ext uri="{FF2B5EF4-FFF2-40B4-BE49-F238E27FC236}">
                              <a16:creationId xmlns:a16="http://schemas.microsoft.com/office/drawing/2014/main" id="{3445C8A9-63D1-4046-B876-9B9BBBD13B97}"/>
                            </a:ext>
                          </a:extLst>
                        </wp:docPr>
                        <wp:cNvGraphicFramePr/>
                        <a:graphic xmlns:a="http://schemas.openxmlformats.org/drawingml/2006/main">
                          <a:graphicData uri="http://schemas.openxmlformats.org/drawingml/2006/picture">
                            <pic:pic xmlns:pic="http://schemas.openxmlformats.org/drawingml/2006/picture">
                              <pic:nvPicPr>
                                <pic:cNvPr id="139" name="Рисунок 138">
                                  <a:extLst>
                                    <a:ext uri="{FF2B5EF4-FFF2-40B4-BE49-F238E27FC236}">
                                      <a16:creationId xmlns:a16="http://schemas.microsoft.com/office/drawing/2014/main" id="{3445C8A9-63D1-4046-B876-9B9BBBD13B97}"/>
                                    </a:ext>
                                  </a:extLst>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21301" cy="1031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3B0CA3DA"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EF6AB79"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081D3387"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634E6B2D"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433F4FEA"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1077EE6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92</w:t>
            </w:r>
          </w:p>
        </w:tc>
        <w:tc>
          <w:tcPr>
            <w:tcW w:w="1276" w:type="dxa"/>
            <w:tcBorders>
              <w:top w:val="single" w:sz="6" w:space="0" w:color="CCCCCC"/>
              <w:left w:val="single" w:sz="6" w:space="0" w:color="CCCCCC"/>
              <w:bottom w:val="single" w:sz="6" w:space="0" w:color="CCCCCC"/>
              <w:right w:val="single" w:sz="6" w:space="0" w:color="CCCCCC"/>
            </w:tcBorders>
            <w:vAlign w:val="center"/>
          </w:tcPr>
          <w:p w14:paraId="6401333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приставна до столу</w:t>
            </w:r>
          </w:p>
          <w:p w14:paraId="1D16AA5C"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09925C0C"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3A2F7503" w14:textId="77777777" w:rsidTr="00F16F01">
              <w:trPr>
                <w:trHeight w:val="6221"/>
                <w:tblCellSpacing w:w="0" w:type="dxa"/>
              </w:trPr>
              <w:tc>
                <w:tcPr>
                  <w:tcW w:w="5348" w:type="dxa"/>
                  <w:tcBorders>
                    <w:top w:val="nil"/>
                    <w:left w:val="nil"/>
                    <w:bottom w:val="single" w:sz="4" w:space="0" w:color="auto"/>
                    <w:right w:val="single" w:sz="4" w:space="0" w:color="auto"/>
                  </w:tcBorders>
                  <w:shd w:val="clear" w:color="000000" w:fill="FFFFFF"/>
                  <w:hideMark/>
                </w:tcPr>
                <w:p w14:paraId="4EE1FCEB"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750 мм., ширина 400 мм., глибина 700 мм. Всі деталі матеріал двостороннє ламіноване EGGER Бук Баварія Н 1511 ST15, 18 мм. Окрайка всіх зовнішніх торцевих частин крайкою ПВХ не менше 2 мм, у колір відповідно до  ДСП , задня стінка   ДСП. Шухляда - 2 шт, </w:t>
                  </w:r>
                  <w:proofErr w:type="spellStart"/>
                  <w:r w:rsidRPr="0000344F">
                    <w:rPr>
                      <w:rFonts w:ascii="Times New Roman" w:hAnsi="Times New Roman" w:cs="Times New Roman"/>
                      <w:color w:val="000000"/>
                      <w:sz w:val="24"/>
                      <w:szCs w:val="24"/>
                    </w:rPr>
                    <w:t>дверка</w:t>
                  </w:r>
                  <w:proofErr w:type="spellEnd"/>
                  <w:r w:rsidRPr="0000344F">
                    <w:rPr>
                      <w:rFonts w:ascii="Times New Roman" w:hAnsi="Times New Roman" w:cs="Times New Roman"/>
                      <w:color w:val="000000"/>
                      <w:sz w:val="24"/>
                      <w:szCs w:val="24"/>
                    </w:rPr>
                    <w:t xml:space="preserve"> - 1 шт. Ручки – 3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  ручки – 3 шт.</w:t>
                  </w:r>
                  <w:r w:rsidRPr="0000344F">
                    <w:rPr>
                      <w:rFonts w:ascii="Times New Roman" w:hAnsi="Times New Roman" w:cs="Times New Roman"/>
                      <w:color w:val="000000"/>
                      <w:sz w:val="24"/>
                      <w:szCs w:val="24"/>
                    </w:rPr>
                    <w:br/>
                    <w:t>Гарантія, не менше – 12 місяців.</w:t>
                  </w:r>
                </w:p>
                <w:p w14:paraId="4EB0A4ED"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9B404F7" w14:textId="604E66F3"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49376" behindDoc="0" locked="0" layoutInCell="1" allowOverlap="1" wp14:anchorId="23F0DD08" wp14:editId="0740E99A">
                        <wp:simplePos x="0" y="0"/>
                        <wp:positionH relativeFrom="column">
                          <wp:posOffset>1181100</wp:posOffset>
                        </wp:positionH>
                        <wp:positionV relativeFrom="paragraph">
                          <wp:posOffset>373380</wp:posOffset>
                        </wp:positionV>
                        <wp:extent cx="742950" cy="1000125"/>
                        <wp:effectExtent l="0" t="0" r="0" b="9525"/>
                        <wp:wrapNone/>
                        <wp:docPr id="146" name="Рисунок 146" descr="Фото Офисная тумба для документов Тиса ТМ - 117">
                          <a:extLst xmlns:a="http://schemas.openxmlformats.org/drawingml/2006/main">
                            <a:ext uri="{FF2B5EF4-FFF2-40B4-BE49-F238E27FC236}">
                              <a16:creationId xmlns:a16="http://schemas.microsoft.com/office/drawing/2014/main" id="{3D11FDA4-8462-4DAE-B022-1016C6B2F8C4}"/>
                            </a:ext>
                          </a:extLst>
                        </wp:docPr>
                        <wp:cNvGraphicFramePr/>
                        <a:graphic xmlns:a="http://schemas.openxmlformats.org/drawingml/2006/main">
                          <a:graphicData uri="http://schemas.openxmlformats.org/drawingml/2006/picture">
                            <pic:pic xmlns:pic="http://schemas.openxmlformats.org/drawingml/2006/picture">
                              <pic:nvPicPr>
                                <pic:cNvPr id="146" name="Рисунок 145" descr="Фото Офисная тумба для документов Тиса ТМ - 117">
                                  <a:extLst>
                                    <a:ext uri="{FF2B5EF4-FFF2-40B4-BE49-F238E27FC236}">
                                      <a16:creationId xmlns:a16="http://schemas.microsoft.com/office/drawing/2014/main" id="{3D11FDA4-8462-4DAE-B022-1016C6B2F8C4}"/>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9486" cy="10001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49A8C28A"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A3C08CA"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1C2A135D"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10</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1535926E"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2077A746"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6EE9A88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93</w:t>
            </w:r>
          </w:p>
        </w:tc>
        <w:tc>
          <w:tcPr>
            <w:tcW w:w="1276" w:type="dxa"/>
            <w:tcBorders>
              <w:top w:val="single" w:sz="6" w:space="0" w:color="CCCCCC"/>
              <w:left w:val="single" w:sz="6" w:space="0" w:color="CCCCCC"/>
              <w:bottom w:val="single" w:sz="6" w:space="0" w:color="CCCCCC"/>
              <w:right w:val="single" w:sz="6" w:space="0" w:color="CCCCCC"/>
            </w:tcBorders>
            <w:vAlign w:val="center"/>
          </w:tcPr>
          <w:p w14:paraId="14F46D03"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приставна до столу</w:t>
            </w:r>
          </w:p>
          <w:p w14:paraId="0006D7B2"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218D85B5"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54873A4B" w14:textId="77777777" w:rsidTr="00F16F01">
              <w:trPr>
                <w:trHeight w:val="5100"/>
                <w:tblCellSpacing w:w="0" w:type="dxa"/>
              </w:trPr>
              <w:tc>
                <w:tcPr>
                  <w:tcW w:w="5348" w:type="dxa"/>
                  <w:tcBorders>
                    <w:top w:val="nil"/>
                    <w:left w:val="nil"/>
                    <w:bottom w:val="single" w:sz="4" w:space="0" w:color="auto"/>
                    <w:right w:val="single" w:sz="4" w:space="0" w:color="auto"/>
                  </w:tcBorders>
                  <w:shd w:val="clear" w:color="000000" w:fill="FFFFFF"/>
                  <w:hideMark/>
                </w:tcPr>
                <w:p w14:paraId="4D4F3384"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Розміри: висота 750 мм., ширина 250 мм., глибина 700 мм. Всі деталі матеріал двостороннє ламіноване  ДСП  EGGER Бук Баварія Н 1511 ST15, 18 мм. Окрайка всіх зовнішніх торцевих частин крайкою ПВХ не менше 2 мм, у колір відповідно до   ДСП.  Кріплення гвинтове, мініфікс.</w:t>
                  </w:r>
                  <w:r w:rsidRPr="0000344F">
                    <w:rPr>
                      <w:rFonts w:ascii="Times New Roman" w:hAnsi="Times New Roman" w:cs="Times New Roman"/>
                      <w:color w:val="000000"/>
                      <w:sz w:val="24"/>
                      <w:szCs w:val="24"/>
                    </w:rPr>
                    <w:br/>
                    <w:t>Гарантія, не менше – 12 місяців.</w:t>
                  </w:r>
                </w:p>
                <w:p w14:paraId="7278305B"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07E4185C" w14:textId="3AA5B648"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50400" behindDoc="0" locked="0" layoutInCell="1" allowOverlap="1" wp14:anchorId="6A5C3406" wp14:editId="700994FE">
                        <wp:simplePos x="0" y="0"/>
                        <wp:positionH relativeFrom="column">
                          <wp:posOffset>1298575</wp:posOffset>
                        </wp:positionH>
                        <wp:positionV relativeFrom="paragraph">
                          <wp:posOffset>95885</wp:posOffset>
                        </wp:positionV>
                        <wp:extent cx="571500" cy="1019175"/>
                        <wp:effectExtent l="0" t="0" r="0" b="0"/>
                        <wp:wrapNone/>
                        <wp:docPr id="149" name="Рисунок 149">
                          <a:extLst xmlns:a="http://schemas.openxmlformats.org/drawingml/2006/main">
                            <a:ext uri="{FF2B5EF4-FFF2-40B4-BE49-F238E27FC236}">
                              <a16:creationId xmlns:a16="http://schemas.microsoft.com/office/drawing/2014/main" id="{11F5B2A1-CF60-4CA3-8A97-C36EEFCB497C}"/>
                            </a:ext>
                          </a:extLst>
                        </wp:docPr>
                        <wp:cNvGraphicFramePr/>
                        <a:graphic xmlns:a="http://schemas.openxmlformats.org/drawingml/2006/main">
                          <a:graphicData uri="http://schemas.openxmlformats.org/drawingml/2006/picture">
                            <pic:pic xmlns:pic="http://schemas.openxmlformats.org/drawingml/2006/picture">
                              <pic:nvPicPr>
                                <pic:cNvPr id="149" name="Рисунок 148">
                                  <a:extLst>
                                    <a:ext uri="{FF2B5EF4-FFF2-40B4-BE49-F238E27FC236}">
                                      <a16:creationId xmlns:a16="http://schemas.microsoft.com/office/drawing/2014/main" id="{11F5B2A1-CF60-4CA3-8A97-C36EEFCB497C}"/>
                                    </a:ext>
                                  </a:extLs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1500" cy="10156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62D423EA"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7F72AB95"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6D2D82B0"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9</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5FB9B0B"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2958FDB3" w14:textId="77777777" w:rsidR="00913098" w:rsidRPr="0000344F" w:rsidRDefault="00913098" w:rsidP="00913098">
      <w:pPr>
        <w:jc w:val="both"/>
      </w:pPr>
      <w:r w:rsidRPr="0000344F">
        <w:br w:type="page"/>
      </w:r>
    </w:p>
    <w:tbl>
      <w:tblPr>
        <w:tblW w:w="13748"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1"/>
      </w:tblGrid>
      <w:tr w:rsidR="00913098" w:rsidRPr="0000344F" w14:paraId="53781C99"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56098AA0"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94</w:t>
            </w:r>
          </w:p>
        </w:tc>
        <w:tc>
          <w:tcPr>
            <w:tcW w:w="1276" w:type="dxa"/>
            <w:tcBorders>
              <w:top w:val="single" w:sz="6" w:space="0" w:color="CCCCCC"/>
              <w:left w:val="single" w:sz="6" w:space="0" w:color="CCCCCC"/>
              <w:bottom w:val="single" w:sz="6" w:space="0" w:color="CCCCCC"/>
              <w:right w:val="single" w:sz="6" w:space="0" w:color="CCCCCC"/>
            </w:tcBorders>
            <w:vAlign w:val="center"/>
          </w:tcPr>
          <w:p w14:paraId="47180AB8"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приставна до столу</w:t>
            </w:r>
          </w:p>
          <w:p w14:paraId="00601295"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00B59A86"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01A4ED77" w14:textId="77777777" w:rsidTr="00F16F01">
              <w:trPr>
                <w:trHeight w:val="5371"/>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51F5C997"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700 мм., глибина 400 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 задня стінка   ДСП. Шухляда - 4 шт. Ручки – 4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  ручки – 4 шт.</w:t>
                  </w:r>
                  <w:r w:rsidRPr="0000344F">
                    <w:rPr>
                      <w:rFonts w:ascii="Times New Roman" w:hAnsi="Times New Roman" w:cs="Times New Roman"/>
                      <w:color w:val="000000"/>
                      <w:sz w:val="24"/>
                      <w:szCs w:val="24"/>
                    </w:rPr>
                    <w:br/>
                    <w:t>Гарантія, не менше – 12 місяців.</w:t>
                  </w:r>
                </w:p>
                <w:p w14:paraId="5D4395EF"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04DBDC73" w14:textId="566616FA"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51424" behindDoc="0" locked="0" layoutInCell="1" allowOverlap="1" wp14:anchorId="6E44CC41" wp14:editId="08699AD8">
                        <wp:simplePos x="0" y="0"/>
                        <wp:positionH relativeFrom="column">
                          <wp:posOffset>1256665</wp:posOffset>
                        </wp:positionH>
                        <wp:positionV relativeFrom="paragraph">
                          <wp:posOffset>7620</wp:posOffset>
                        </wp:positionV>
                        <wp:extent cx="571500" cy="861060"/>
                        <wp:effectExtent l="0" t="0" r="0" b="0"/>
                        <wp:wrapNone/>
                        <wp:docPr id="166" name="Рисунок 166" descr="Фото Офисная тумба Ника ОН - 32/3">
                          <a:extLst xmlns:a="http://schemas.openxmlformats.org/drawingml/2006/main">
                            <a:ext uri="{FF2B5EF4-FFF2-40B4-BE49-F238E27FC236}">
                              <a16:creationId xmlns:a16="http://schemas.microsoft.com/office/drawing/2014/main" id="{2A9187D9-E8CB-4483-A365-A74E4E3E9E65}"/>
                            </a:ext>
                          </a:extLst>
                        </wp:docPr>
                        <wp:cNvGraphicFramePr/>
                        <a:graphic xmlns:a="http://schemas.openxmlformats.org/drawingml/2006/main">
                          <a:graphicData uri="http://schemas.openxmlformats.org/drawingml/2006/picture">
                            <pic:pic xmlns:pic="http://schemas.openxmlformats.org/drawingml/2006/picture">
                              <pic:nvPicPr>
                                <pic:cNvPr id="166" name="Рисунок 165" descr="Фото Офисная тумба Ника ОН - 32/3">
                                  <a:extLst>
                                    <a:ext uri="{FF2B5EF4-FFF2-40B4-BE49-F238E27FC236}">
                                      <a16:creationId xmlns:a16="http://schemas.microsoft.com/office/drawing/2014/main" id="{2A9187D9-E8CB-4483-A365-A74E4E3E9E65}"/>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40208" cy="10953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2F369EDC"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5D793357"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0DB378A6"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3928209E"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2C4634D7"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41EDF332"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95</w:t>
            </w:r>
          </w:p>
        </w:tc>
        <w:tc>
          <w:tcPr>
            <w:tcW w:w="1276" w:type="dxa"/>
            <w:tcBorders>
              <w:top w:val="single" w:sz="6" w:space="0" w:color="CCCCCC"/>
              <w:left w:val="single" w:sz="6" w:space="0" w:color="CCCCCC"/>
              <w:bottom w:val="single" w:sz="6" w:space="0" w:color="CCCCCC"/>
              <w:right w:val="single" w:sz="6" w:space="0" w:color="CCCCCC"/>
            </w:tcBorders>
            <w:vAlign w:val="center"/>
          </w:tcPr>
          <w:p w14:paraId="6097A84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приставна до столу</w:t>
            </w:r>
          </w:p>
          <w:p w14:paraId="35202B00"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2E1E6C1A"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5164727F" w14:textId="77777777" w:rsidTr="00F16F01">
              <w:trPr>
                <w:trHeight w:val="5556"/>
                <w:tblCellSpacing w:w="0" w:type="dxa"/>
              </w:trPr>
              <w:tc>
                <w:tcPr>
                  <w:tcW w:w="5348" w:type="dxa"/>
                  <w:tcBorders>
                    <w:top w:val="nil"/>
                    <w:left w:val="nil"/>
                    <w:bottom w:val="single" w:sz="4" w:space="0" w:color="auto"/>
                    <w:right w:val="single" w:sz="4" w:space="0" w:color="auto"/>
                  </w:tcBorders>
                  <w:shd w:val="clear" w:color="000000" w:fill="FFFFFF"/>
                  <w:hideMark/>
                </w:tcPr>
                <w:p w14:paraId="6025F7C3"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750 мм., ширина 600 мм., глибина 400 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 задня стінка   ДСП. Шухляда - 4 шт. Ручки – 4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  ручки – 4 шт.</w:t>
                  </w:r>
                  <w:r w:rsidRPr="0000344F">
                    <w:rPr>
                      <w:rFonts w:ascii="Times New Roman" w:hAnsi="Times New Roman" w:cs="Times New Roman"/>
                      <w:color w:val="000000"/>
                      <w:sz w:val="24"/>
                      <w:szCs w:val="24"/>
                    </w:rPr>
                    <w:br/>
                    <w:t>Гарантія, не менше – 12 місяців.</w:t>
                  </w:r>
                </w:p>
                <w:p w14:paraId="2B9ED745"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07B54D55" w14:textId="41F54F01"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52448" behindDoc="0" locked="0" layoutInCell="1" allowOverlap="1" wp14:anchorId="605CC00A" wp14:editId="219DE8B6">
                        <wp:simplePos x="0" y="0"/>
                        <wp:positionH relativeFrom="column">
                          <wp:posOffset>1104265</wp:posOffset>
                        </wp:positionH>
                        <wp:positionV relativeFrom="paragraph">
                          <wp:posOffset>24130</wp:posOffset>
                        </wp:positionV>
                        <wp:extent cx="645160" cy="955040"/>
                        <wp:effectExtent l="0" t="0" r="2540" b="0"/>
                        <wp:wrapNone/>
                        <wp:docPr id="167" name="Рисунок 167" descr="Фото Офисная тумба Ника ОН - 32/3">
                          <a:extLst xmlns:a="http://schemas.openxmlformats.org/drawingml/2006/main">
                            <a:ext uri="{FF2B5EF4-FFF2-40B4-BE49-F238E27FC236}">
                              <a16:creationId xmlns:a16="http://schemas.microsoft.com/office/drawing/2014/main" id="{91592476-8156-4DC1-930A-4223987034CA}"/>
                            </a:ext>
                          </a:extLst>
                        </wp:docPr>
                        <wp:cNvGraphicFramePr/>
                        <a:graphic xmlns:a="http://schemas.openxmlformats.org/drawingml/2006/main">
                          <a:graphicData uri="http://schemas.openxmlformats.org/drawingml/2006/picture">
                            <pic:pic xmlns:pic="http://schemas.openxmlformats.org/drawingml/2006/picture">
                              <pic:nvPicPr>
                                <pic:cNvPr id="167" name="Рисунок 166" descr="Фото Офисная тумба Ника ОН - 32/3">
                                  <a:extLst>
                                    <a:ext uri="{FF2B5EF4-FFF2-40B4-BE49-F238E27FC236}">
                                      <a16:creationId xmlns:a16="http://schemas.microsoft.com/office/drawing/2014/main" id="{91592476-8156-4DC1-930A-4223987034CA}"/>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40208" cy="10953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158949F5"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4EE6EAFC"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0BD19B1E"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3389203"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1C65D4FB" w14:textId="77777777" w:rsidR="00913098" w:rsidRPr="0000344F" w:rsidRDefault="00913098" w:rsidP="00913098">
      <w:pPr>
        <w:jc w:val="both"/>
      </w:pPr>
      <w:r w:rsidRPr="0000344F">
        <w:br w:type="page"/>
      </w:r>
    </w:p>
    <w:tbl>
      <w:tblPr>
        <w:tblW w:w="13748"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1"/>
      </w:tblGrid>
      <w:tr w:rsidR="00913098" w:rsidRPr="0000344F" w14:paraId="7C5D7894"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09A8667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96</w:t>
            </w:r>
          </w:p>
        </w:tc>
        <w:tc>
          <w:tcPr>
            <w:tcW w:w="1276" w:type="dxa"/>
            <w:tcBorders>
              <w:top w:val="single" w:sz="6" w:space="0" w:color="CCCCCC"/>
              <w:left w:val="single" w:sz="6" w:space="0" w:color="CCCCCC"/>
              <w:bottom w:val="single" w:sz="6" w:space="0" w:color="CCCCCC"/>
              <w:right w:val="single" w:sz="6" w:space="0" w:color="CCCCCC"/>
            </w:tcBorders>
            <w:vAlign w:val="center"/>
          </w:tcPr>
          <w:p w14:paraId="1C70CA4A"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Тумба для принтера </w:t>
            </w:r>
          </w:p>
          <w:p w14:paraId="2E0D3C8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4CD87B29"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44F209F8" w14:textId="77777777" w:rsidTr="00F16F01">
              <w:trPr>
                <w:trHeight w:val="5796"/>
                <w:tblCellSpacing w:w="0" w:type="dxa"/>
              </w:trPr>
              <w:tc>
                <w:tcPr>
                  <w:tcW w:w="5348" w:type="dxa"/>
                  <w:tcBorders>
                    <w:top w:val="nil"/>
                    <w:left w:val="nil"/>
                    <w:bottom w:val="single" w:sz="4" w:space="0" w:color="auto"/>
                    <w:right w:val="single" w:sz="4" w:space="0" w:color="auto"/>
                  </w:tcBorders>
                  <w:shd w:val="clear" w:color="000000" w:fill="FFFFFF"/>
                  <w:hideMark/>
                </w:tcPr>
                <w:p w14:paraId="27F9A57E"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450 мм., ширина 750 мм., глибина 450 мм. Всі деталі матеріал двостороннє ламіноване  ДСП  EGGER Бук Баварія Н 1511 ST15, 18мм  Окрайка всіх зовнішніх торцевих частин крайкою ПВХ не менше 2 мм, у колір відповідно до  ДСП , задня стінка   ДСП.  Ручки на дверцята металеві–                 2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опції:ніжки-4 шт, ручки – 2 шт, полиця – 1шт.</w:t>
                  </w:r>
                  <w:r w:rsidRPr="0000344F">
                    <w:rPr>
                      <w:rFonts w:ascii="Times New Roman" w:hAnsi="Times New Roman" w:cs="Times New Roman"/>
                      <w:color w:val="000000"/>
                      <w:sz w:val="24"/>
                      <w:szCs w:val="24"/>
                    </w:rPr>
                    <w:br/>
                    <w:t>Гарантія, не менше – 12 місяців.</w:t>
                  </w:r>
                </w:p>
                <w:p w14:paraId="2F4EA532"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7244182" w14:textId="1F8F781B"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53472" behindDoc="0" locked="0" layoutInCell="1" allowOverlap="1" wp14:anchorId="61402529" wp14:editId="2FA31CAA">
                        <wp:simplePos x="0" y="0"/>
                        <wp:positionH relativeFrom="column">
                          <wp:posOffset>552450</wp:posOffset>
                        </wp:positionH>
                        <wp:positionV relativeFrom="paragraph">
                          <wp:posOffset>86360</wp:posOffset>
                        </wp:positionV>
                        <wp:extent cx="2162175" cy="895350"/>
                        <wp:effectExtent l="0" t="0" r="9525" b="0"/>
                        <wp:wrapNone/>
                        <wp:docPr id="85" name="Рисунок 85" descr="Шкаф фасад ДСП S4.00.11 + S4.00.02">
                          <a:extLst xmlns:a="http://schemas.openxmlformats.org/drawingml/2006/main">
                            <a:ext uri="{FF2B5EF4-FFF2-40B4-BE49-F238E27FC236}">
                              <a16:creationId xmlns:a16="http://schemas.microsoft.com/office/drawing/2014/main" id="{00000000-0008-0000-0000-000055000000}"/>
                            </a:ext>
                          </a:extLst>
                        </wp:docPr>
                        <wp:cNvGraphicFramePr/>
                        <a:graphic xmlns:a="http://schemas.openxmlformats.org/drawingml/2006/main">
                          <a:graphicData uri="http://schemas.openxmlformats.org/drawingml/2006/picture">
                            <pic:pic xmlns:pic="http://schemas.openxmlformats.org/drawingml/2006/picture">
                              <pic:nvPicPr>
                                <pic:cNvPr id="85" name="Рисунок 84" descr="Шкаф фасад ДСП S4.00.11 + S4.00.02">
                                  <a:extLst>
                                    <a:ext uri="{FF2B5EF4-FFF2-40B4-BE49-F238E27FC236}">
                                      <a16:creationId xmlns:a16="http://schemas.microsoft.com/office/drawing/2014/main" id="{00000000-0008-0000-0000-000055000000}"/>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3536" cy="8944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14753EBF"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70F4DC15"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CAC0265"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6DE4C4C4"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29FA1BD9" w14:textId="77777777" w:rsidTr="00F16F01">
        <w:trPr>
          <w:trHeight w:val="6871"/>
        </w:trPr>
        <w:tc>
          <w:tcPr>
            <w:tcW w:w="565" w:type="dxa"/>
            <w:tcBorders>
              <w:top w:val="single" w:sz="6" w:space="0" w:color="CCCCCC"/>
              <w:left w:val="single" w:sz="6" w:space="0" w:color="CCCCCC"/>
              <w:bottom w:val="single" w:sz="6" w:space="0" w:color="CCCCCC"/>
              <w:right w:val="single" w:sz="6" w:space="0" w:color="CCCCCC"/>
            </w:tcBorders>
            <w:vAlign w:val="center"/>
          </w:tcPr>
          <w:p w14:paraId="28E7BCD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97</w:t>
            </w:r>
          </w:p>
        </w:tc>
        <w:tc>
          <w:tcPr>
            <w:tcW w:w="1276" w:type="dxa"/>
            <w:tcBorders>
              <w:top w:val="single" w:sz="6" w:space="0" w:color="CCCCCC"/>
              <w:left w:val="single" w:sz="6" w:space="0" w:color="CCCCCC"/>
              <w:bottom w:val="single" w:sz="6" w:space="0" w:color="CCCCCC"/>
              <w:right w:val="single" w:sz="6" w:space="0" w:color="CCCCCC"/>
            </w:tcBorders>
            <w:vAlign w:val="center"/>
          </w:tcPr>
          <w:p w14:paraId="5D43DC9E"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Тумба для принтера </w:t>
            </w:r>
          </w:p>
          <w:p w14:paraId="0F737DCE"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tbl>
            <w:tblPr>
              <w:tblpPr w:leftFromText="180" w:rightFromText="180" w:vertAnchor="text" w:horzAnchor="margin" w:tblpY="-1224"/>
              <w:tblOverlap w:val="never"/>
              <w:tblW w:w="5387" w:type="dxa"/>
              <w:tblCellSpacing w:w="0" w:type="dxa"/>
              <w:tblLayout w:type="fixed"/>
              <w:tblCellMar>
                <w:left w:w="0" w:type="dxa"/>
                <w:right w:w="0" w:type="dxa"/>
              </w:tblCellMar>
              <w:tblLook w:val="04A0" w:firstRow="1" w:lastRow="0" w:firstColumn="1" w:lastColumn="0" w:noHBand="0" w:noVBand="1"/>
            </w:tblPr>
            <w:tblGrid>
              <w:gridCol w:w="5387"/>
            </w:tblGrid>
            <w:tr w:rsidR="00913098" w:rsidRPr="0000344F" w14:paraId="24A74A4A" w14:textId="77777777" w:rsidTr="00F16F01">
              <w:trPr>
                <w:trHeight w:val="5808"/>
                <w:tblCellSpacing w:w="0" w:type="dxa"/>
              </w:trPr>
              <w:tc>
                <w:tcPr>
                  <w:tcW w:w="5387" w:type="dxa"/>
                  <w:tcBorders>
                    <w:top w:val="nil"/>
                    <w:left w:val="nil"/>
                    <w:bottom w:val="single" w:sz="4" w:space="0" w:color="FFFFFF" w:themeColor="background1"/>
                    <w:right w:val="single" w:sz="4" w:space="0" w:color="auto"/>
                  </w:tcBorders>
                  <w:shd w:val="clear" w:color="000000" w:fill="FFFFFF"/>
                  <w:hideMark/>
                </w:tcPr>
                <w:p w14:paraId="5CAE0A98"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450 мм., ширина 750 мм., глибина 450 мм. Всі деталі матеріал двостороннє ламіноване  ДСП  EGGER Бук Баварія Н 1511 ST15, 18мм  Окрайка всіх зовнішніх торцевих частин крайкою ПВХ не менше 2 мм, у колір відповідно до  ДСП , задня стінка   ДСП.  Ручки на дверцята металеві–            2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опції:ніжки-4 шт, ручки – 2 шт, полиця – 1шт.</w:t>
                  </w:r>
                  <w:r w:rsidRPr="0000344F">
                    <w:rPr>
                      <w:rFonts w:ascii="Times New Roman" w:hAnsi="Times New Roman" w:cs="Times New Roman"/>
                      <w:color w:val="000000"/>
                      <w:sz w:val="24"/>
                      <w:szCs w:val="24"/>
                    </w:rPr>
                    <w:br/>
                    <w:t>Гарантія, не менше – 12 місяців.</w:t>
                  </w:r>
                </w:p>
                <w:p w14:paraId="1BD9635B"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DC55061"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noProof/>
                      <w:color w:val="000000"/>
                      <w:sz w:val="24"/>
                      <w:szCs w:val="24"/>
                    </w:rPr>
                    <w:drawing>
                      <wp:anchor distT="0" distB="0" distL="114300" distR="114300" simplePos="0" relativeHeight="251766784" behindDoc="0" locked="0" layoutInCell="1" allowOverlap="1" wp14:anchorId="014AE18F" wp14:editId="30BBD30A">
                        <wp:simplePos x="0" y="0"/>
                        <wp:positionH relativeFrom="column">
                          <wp:posOffset>529203</wp:posOffset>
                        </wp:positionH>
                        <wp:positionV relativeFrom="paragraph">
                          <wp:posOffset>168938</wp:posOffset>
                        </wp:positionV>
                        <wp:extent cx="2162175" cy="1224500"/>
                        <wp:effectExtent l="0" t="0" r="0" b="0"/>
                        <wp:wrapNone/>
                        <wp:docPr id="87" name="Рисунок 87" descr="Шкаф фасад ДСП S4.00.11 + S4.00.02">
                          <a:extLst xmlns:a="http://schemas.openxmlformats.org/drawingml/2006/main">
                            <a:ext uri="{FF2B5EF4-FFF2-40B4-BE49-F238E27FC236}">
                              <a16:creationId xmlns:a16="http://schemas.microsoft.com/office/drawing/2014/main" id="{00000000-0008-0000-0000-000057000000}"/>
                            </a:ext>
                          </a:extLst>
                        </wp:docPr>
                        <wp:cNvGraphicFramePr/>
                        <a:graphic xmlns:a="http://schemas.openxmlformats.org/drawingml/2006/main">
                          <a:graphicData uri="http://schemas.openxmlformats.org/drawingml/2006/picture">
                            <pic:pic xmlns:pic="http://schemas.openxmlformats.org/drawingml/2006/picture">
                              <pic:nvPicPr>
                                <pic:cNvPr id="87" name="Рисунок 86" descr="Шкаф фасад ДСП S4.00.11 + S4.00.02">
                                  <a:extLst>
                                    <a:ext uri="{FF2B5EF4-FFF2-40B4-BE49-F238E27FC236}">
                                      <a16:creationId xmlns:a16="http://schemas.microsoft.com/office/drawing/2014/main" id="{00000000-0008-0000-0000-000057000000}"/>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3768" cy="1225402"/>
                                </a:xfrm>
                                <a:prstGeom prst="rect">
                                  <a:avLst/>
                                </a:prstGeom>
                                <a:noFill/>
                                <a:extLst/>
                              </pic:spPr>
                            </pic:pic>
                          </a:graphicData>
                        </a:graphic>
                        <wp14:sizeRelH relativeFrom="page">
                          <wp14:pctWidth>0</wp14:pctWidth>
                        </wp14:sizeRelH>
                        <wp14:sizeRelV relativeFrom="page">
                          <wp14:pctHeight>0</wp14:pctHeight>
                        </wp14:sizeRelV>
                      </wp:anchor>
                    </w:drawing>
                  </w:r>
                </w:p>
                <w:p w14:paraId="15A98D88" w14:textId="77777777" w:rsidR="00913098" w:rsidRPr="0000344F" w:rsidRDefault="00913098" w:rsidP="00F16F01">
                  <w:pPr>
                    <w:jc w:val="both"/>
                    <w:rPr>
                      <w:rFonts w:ascii="Times New Roman" w:hAnsi="Times New Roman" w:cs="Times New Roman"/>
                      <w:color w:val="000000"/>
                      <w:sz w:val="24"/>
                      <w:szCs w:val="24"/>
                    </w:rPr>
                  </w:pPr>
                </w:p>
              </w:tc>
            </w:tr>
          </w:tbl>
          <w:p w14:paraId="40D9AEFB" w14:textId="77777777" w:rsidR="00913098" w:rsidRPr="0000344F" w:rsidRDefault="00913098" w:rsidP="00F16F01">
            <w:pPr>
              <w:jc w:val="both"/>
              <w:rPr>
                <w:rFonts w:ascii="Times New Roman" w:hAnsi="Times New Roman" w:cs="Times New Roman"/>
                <w:color w:val="000000"/>
                <w:sz w:val="24"/>
                <w:szCs w:val="24"/>
              </w:rPr>
            </w:pPr>
          </w:p>
          <w:p w14:paraId="7A1AB290"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D414747"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C58707E"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67E07BCB"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7B0B2C65" w14:textId="77777777" w:rsidR="00913098" w:rsidRPr="0000344F" w:rsidRDefault="00913098" w:rsidP="00913098">
      <w:pPr>
        <w:jc w:val="both"/>
      </w:pPr>
      <w:r w:rsidRPr="0000344F">
        <w:br w:type="page"/>
      </w:r>
    </w:p>
    <w:tbl>
      <w:tblPr>
        <w:tblW w:w="13748"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1"/>
      </w:tblGrid>
      <w:tr w:rsidR="00913098" w:rsidRPr="0000344F" w14:paraId="490135AF" w14:textId="77777777" w:rsidTr="00F16F01">
        <w:trPr>
          <w:trHeight w:val="6254"/>
        </w:trPr>
        <w:tc>
          <w:tcPr>
            <w:tcW w:w="565" w:type="dxa"/>
            <w:tcBorders>
              <w:top w:val="single" w:sz="6" w:space="0" w:color="CCCCCC"/>
              <w:left w:val="single" w:sz="6" w:space="0" w:color="CCCCCC"/>
              <w:bottom w:val="single" w:sz="6" w:space="0" w:color="CCCCCC"/>
              <w:right w:val="single" w:sz="6" w:space="0" w:color="CCCCCC"/>
            </w:tcBorders>
            <w:vAlign w:val="center"/>
          </w:tcPr>
          <w:p w14:paraId="76B3135A"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98</w:t>
            </w:r>
          </w:p>
        </w:tc>
        <w:tc>
          <w:tcPr>
            <w:tcW w:w="1276" w:type="dxa"/>
            <w:tcBorders>
              <w:top w:val="single" w:sz="6" w:space="0" w:color="CCCCCC"/>
              <w:left w:val="single" w:sz="6" w:space="0" w:color="CCCCCC"/>
              <w:bottom w:val="single" w:sz="6" w:space="0" w:color="CCCCCC"/>
              <w:right w:val="single" w:sz="6" w:space="0" w:color="CCCCCC"/>
            </w:tcBorders>
            <w:vAlign w:val="center"/>
          </w:tcPr>
          <w:p w14:paraId="4EFA5CD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під дзеркало</w:t>
            </w:r>
          </w:p>
          <w:p w14:paraId="75C90C75"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shd w:val="clear" w:color="auto" w:fill="auto"/>
            <w:vAlign w:val="bottom"/>
          </w:tcPr>
          <w:p w14:paraId="3CEFC89C"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18B75E2C" w14:textId="77777777" w:rsidTr="00F16F01">
              <w:trPr>
                <w:trHeight w:val="6199"/>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55EFD5EC"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450 мм., ширина 470 мм., глибина 300 мм. Всі деталі матеріал двостороннє ламіноване  ДСП  EGGER Бук Баварія Н 1511 ST15, 18мм  Окрайка всіх зовнішніх торцевих частин крайкою ПВХ не менше 2 мм, у колір відповідно до  ДСП , задня стінка  ДСП.  Ручки на дверцята металеві–                    2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 ніжки- 4 шт, ручки – 2 шт, полиця –1шт.</w:t>
                  </w:r>
                  <w:r w:rsidRPr="0000344F">
                    <w:rPr>
                      <w:rFonts w:ascii="Times New Roman" w:hAnsi="Times New Roman" w:cs="Times New Roman"/>
                      <w:color w:val="000000"/>
                      <w:sz w:val="24"/>
                      <w:szCs w:val="24"/>
                    </w:rPr>
                    <w:br/>
                    <w:t>Гарантія, не менше – 12 місяців.</w:t>
                  </w:r>
                </w:p>
                <w:p w14:paraId="6CEEA2FC"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19EF9F1A" w14:textId="2C6D12CC"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54496" behindDoc="0" locked="0" layoutInCell="1" allowOverlap="1" wp14:anchorId="74DE7473" wp14:editId="622123F3">
                        <wp:simplePos x="0" y="0"/>
                        <wp:positionH relativeFrom="column">
                          <wp:posOffset>616585</wp:posOffset>
                        </wp:positionH>
                        <wp:positionV relativeFrom="paragraph">
                          <wp:posOffset>53975</wp:posOffset>
                        </wp:positionV>
                        <wp:extent cx="2162175" cy="895350"/>
                        <wp:effectExtent l="0" t="0" r="9525" b="0"/>
                        <wp:wrapNone/>
                        <wp:docPr id="162" name="Рисунок 162" descr="Шкаф фасад ДСП S4.00.11 + S4.00.02">
                          <a:extLst xmlns:a="http://schemas.openxmlformats.org/drawingml/2006/main">
                            <a:ext uri="{FF2B5EF4-FFF2-40B4-BE49-F238E27FC236}">
                              <a16:creationId xmlns:a16="http://schemas.microsoft.com/office/drawing/2014/main" id="{BFC390D0-8117-4E1F-B1CD-A2585CBFB0E8}"/>
                            </a:ext>
                          </a:extLst>
                        </wp:docPr>
                        <wp:cNvGraphicFramePr/>
                        <a:graphic xmlns:a="http://schemas.openxmlformats.org/drawingml/2006/main">
                          <a:graphicData uri="http://schemas.openxmlformats.org/drawingml/2006/picture">
                            <pic:pic xmlns:pic="http://schemas.openxmlformats.org/drawingml/2006/picture">
                              <pic:nvPicPr>
                                <pic:cNvPr id="162" name="Рисунок 161" descr="Шкаф фасад ДСП S4.00.11 + S4.00.02">
                                  <a:extLst>
                                    <a:ext uri="{FF2B5EF4-FFF2-40B4-BE49-F238E27FC236}">
                                      <a16:creationId xmlns:a16="http://schemas.microsoft.com/office/drawing/2014/main" id="{BFC390D0-8117-4E1F-B1CD-A2585CBFB0E8}"/>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3536" cy="8944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4DA47A87"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39FD5DE4"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4807CD4B"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6E5B8B70"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239B0580" w14:textId="77777777" w:rsidTr="00F16F01">
        <w:trPr>
          <w:trHeight w:val="617"/>
        </w:trPr>
        <w:tc>
          <w:tcPr>
            <w:tcW w:w="565" w:type="dxa"/>
            <w:tcBorders>
              <w:top w:val="single" w:sz="6" w:space="0" w:color="CCCCCC"/>
              <w:left w:val="single" w:sz="6" w:space="0" w:color="CCCCCC"/>
              <w:bottom w:val="single" w:sz="6" w:space="0" w:color="CCCCCC"/>
              <w:right w:val="single" w:sz="6" w:space="0" w:color="CCCCCC"/>
            </w:tcBorders>
            <w:vAlign w:val="center"/>
          </w:tcPr>
          <w:p w14:paraId="4E7546ED"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99</w:t>
            </w:r>
          </w:p>
        </w:tc>
        <w:tc>
          <w:tcPr>
            <w:tcW w:w="1276" w:type="dxa"/>
            <w:tcBorders>
              <w:top w:val="single" w:sz="6" w:space="0" w:color="CCCCCC"/>
              <w:left w:val="single" w:sz="6" w:space="0" w:color="CCCCCC"/>
              <w:bottom w:val="single" w:sz="6" w:space="0" w:color="CCCCCC"/>
              <w:right w:val="single" w:sz="6" w:space="0" w:color="CCCCCC"/>
            </w:tcBorders>
            <w:vAlign w:val="center"/>
          </w:tcPr>
          <w:p w14:paraId="042ECF7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Тумба для принтера </w:t>
            </w:r>
          </w:p>
          <w:p w14:paraId="12D9A1C9"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42204D2C"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669CF9AF" w14:textId="77777777" w:rsidTr="00F16F01">
              <w:trPr>
                <w:trHeight w:val="6765"/>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6C3D70D1"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750 мм., ширина 500 мм., глибина 450 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 задня стінка  ДСП.  Ручки на дверцята металеві–                 2 шт, ручка – F1092 нікель.  Кріплення гвинтове, мініфікс, фурнітура.</w:t>
                  </w:r>
                  <w:r w:rsidRPr="0000344F">
                    <w:rPr>
                      <w:rFonts w:ascii="Times New Roman" w:hAnsi="Times New Roman" w:cs="Times New Roman"/>
                      <w:color w:val="000000"/>
                      <w:sz w:val="24"/>
                      <w:szCs w:val="24"/>
                    </w:rPr>
                    <w:br/>
                    <w:t>Додаткові опції:ніжки-4 шт, ручки – 2 шт, полиця – 1шт,ніша.</w:t>
                  </w:r>
                  <w:r w:rsidRPr="0000344F">
                    <w:rPr>
                      <w:rFonts w:ascii="Times New Roman" w:hAnsi="Times New Roman" w:cs="Times New Roman"/>
                      <w:color w:val="000000"/>
                      <w:sz w:val="24"/>
                      <w:szCs w:val="24"/>
                    </w:rPr>
                    <w:br/>
                    <w:t>Гарантія, не менше – 12 місяців.</w:t>
                  </w:r>
                </w:p>
                <w:p w14:paraId="0C1DE7FB"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2594AF1" w14:textId="6F415D9A"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55520" behindDoc="0" locked="0" layoutInCell="1" allowOverlap="1" wp14:anchorId="152668D3" wp14:editId="59A021E6">
                        <wp:simplePos x="0" y="0"/>
                        <wp:positionH relativeFrom="column">
                          <wp:posOffset>891540</wp:posOffset>
                        </wp:positionH>
                        <wp:positionV relativeFrom="paragraph">
                          <wp:posOffset>43180</wp:posOffset>
                        </wp:positionV>
                        <wp:extent cx="1274445" cy="1499235"/>
                        <wp:effectExtent l="0" t="0" r="1905" b="5715"/>
                        <wp:wrapNone/>
                        <wp:docPr id="111" name="Рисунок 111" descr="Тумба стационарная S2.04.08">
                          <a:extLst xmlns:a="http://schemas.openxmlformats.org/drawingml/2006/main">
                            <a:ext uri="{FF2B5EF4-FFF2-40B4-BE49-F238E27FC236}">
                              <a16:creationId xmlns:a16="http://schemas.microsoft.com/office/drawing/2014/main" id="{00000000-0008-0000-0000-00006F000000}"/>
                            </a:ext>
                          </a:extLst>
                        </wp:docPr>
                        <wp:cNvGraphicFramePr/>
                        <a:graphic xmlns:a="http://schemas.openxmlformats.org/drawingml/2006/main">
                          <a:graphicData uri="http://schemas.openxmlformats.org/drawingml/2006/picture">
                            <pic:pic xmlns:pic="http://schemas.openxmlformats.org/drawingml/2006/picture">
                              <pic:nvPicPr>
                                <pic:cNvPr id="111" name="Рисунок 21" descr="Тумба стационарная S2.04.08">
                                  <a:extLst>
                                    <a:ext uri="{FF2B5EF4-FFF2-40B4-BE49-F238E27FC236}">
                                      <a16:creationId xmlns:a16="http://schemas.microsoft.com/office/drawing/2014/main" id="{00000000-0008-0000-0000-00006F000000}"/>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6267" cy="171506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2F238B69"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01A81703"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88775BB"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2</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6FBC3DC8"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5AE079AD" w14:textId="77777777" w:rsidTr="00F16F01">
        <w:trPr>
          <w:trHeight w:val="6113"/>
        </w:trPr>
        <w:tc>
          <w:tcPr>
            <w:tcW w:w="565" w:type="dxa"/>
            <w:tcBorders>
              <w:top w:val="single" w:sz="6" w:space="0" w:color="CCCCCC"/>
              <w:left w:val="single" w:sz="6" w:space="0" w:color="CCCCCC"/>
              <w:bottom w:val="single" w:sz="6" w:space="0" w:color="CCCCCC"/>
              <w:right w:val="single" w:sz="6" w:space="0" w:color="CCCCCC"/>
            </w:tcBorders>
            <w:vAlign w:val="center"/>
          </w:tcPr>
          <w:p w14:paraId="0D2EC7A9"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100</w:t>
            </w:r>
          </w:p>
        </w:tc>
        <w:tc>
          <w:tcPr>
            <w:tcW w:w="1276" w:type="dxa"/>
            <w:tcBorders>
              <w:top w:val="single" w:sz="6" w:space="0" w:color="CCCCCC"/>
              <w:left w:val="single" w:sz="6" w:space="0" w:color="CCCCCC"/>
              <w:bottom w:val="single" w:sz="6" w:space="0" w:color="CCCCCC"/>
              <w:right w:val="single" w:sz="6" w:space="0" w:color="CCCCCC"/>
            </w:tcBorders>
            <w:vAlign w:val="center"/>
          </w:tcPr>
          <w:p w14:paraId="56AE4ECC"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Тумба підставка для колонок на колесах</w:t>
            </w:r>
          </w:p>
          <w:p w14:paraId="7811CEFC"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5E3E8272" w14:textId="77777777" w:rsidR="00913098" w:rsidRPr="0000344F" w:rsidRDefault="00913098" w:rsidP="00F16F01">
            <w:pPr>
              <w:jc w:val="both"/>
              <w:rPr>
                <w:rFonts w:ascii="Times New Roman" w:hAnsi="Times New Roman" w:cs="Times New Roman"/>
                <w:color w:val="000000"/>
                <w:sz w:val="24"/>
                <w:szCs w:val="24"/>
              </w:rPr>
            </w:pPr>
          </w:p>
          <w:tbl>
            <w:tblPr>
              <w:tblW w:w="5344" w:type="dxa"/>
              <w:tblCellSpacing w:w="0" w:type="dxa"/>
              <w:tblLayout w:type="fixed"/>
              <w:tblLook w:val="04A0" w:firstRow="1" w:lastRow="0" w:firstColumn="1" w:lastColumn="0" w:noHBand="0" w:noVBand="1"/>
            </w:tblPr>
            <w:tblGrid>
              <w:gridCol w:w="5344"/>
            </w:tblGrid>
            <w:tr w:rsidR="00913098" w:rsidRPr="0000344F" w14:paraId="627E03DA" w14:textId="77777777" w:rsidTr="00F16F01">
              <w:trPr>
                <w:trHeight w:val="5796"/>
                <w:tblCellSpacing w:w="0" w:type="dxa"/>
              </w:trPr>
              <w:tc>
                <w:tcPr>
                  <w:tcW w:w="5344" w:type="dxa"/>
                  <w:tcBorders>
                    <w:top w:val="nil"/>
                    <w:left w:val="nil"/>
                    <w:bottom w:val="single" w:sz="4" w:space="0" w:color="auto"/>
                    <w:right w:val="single" w:sz="4" w:space="0" w:color="auto"/>
                  </w:tcBorders>
                  <w:shd w:val="clear" w:color="000000" w:fill="FFFFFF"/>
                  <w:hideMark/>
                </w:tcPr>
                <w:p w14:paraId="1F1F34A5"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90 мм., ширина 370 мм., глибина 400 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задня стінка  ДСП.  </w:t>
                  </w:r>
                  <w:r w:rsidRPr="0000344F">
                    <w:rPr>
                      <w:rFonts w:ascii="Times New Roman" w:hAnsi="Times New Roman" w:cs="Times New Roman"/>
                      <w:color w:val="000000"/>
                      <w:sz w:val="24"/>
                      <w:szCs w:val="24"/>
                    </w:rPr>
                    <w:br/>
                    <w:t>Додаткові опції: прорезинені ролики - 4 шт.</w:t>
                  </w:r>
                  <w:r w:rsidRPr="0000344F">
                    <w:rPr>
                      <w:rFonts w:ascii="Times New Roman" w:hAnsi="Times New Roman" w:cs="Times New Roman"/>
                      <w:color w:val="000000"/>
                      <w:sz w:val="24"/>
                      <w:szCs w:val="24"/>
                    </w:rPr>
                    <w:br/>
                    <w:t>Гарантія, не менше – 12 місяців.</w:t>
                  </w:r>
                </w:p>
                <w:p w14:paraId="0B3360A2"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4D0ECD4A"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p w14:paraId="4BE670B1" w14:textId="77777777" w:rsidR="00913098" w:rsidRPr="0000344F" w:rsidRDefault="00913098" w:rsidP="00F16F01">
                  <w:pPr>
                    <w:jc w:val="center"/>
                    <w:rPr>
                      <w:rFonts w:ascii="Times New Roman" w:hAnsi="Times New Roman" w:cs="Times New Roman"/>
                      <w:color w:val="000000"/>
                      <w:sz w:val="24"/>
                      <w:szCs w:val="24"/>
                    </w:rPr>
                  </w:pPr>
                  <w:r w:rsidRPr="0000344F">
                    <w:rPr>
                      <w:noProof/>
                    </w:rPr>
                    <w:drawing>
                      <wp:inline distT="0" distB="0" distL="0" distR="0" wp14:anchorId="309BE0EE" wp14:editId="6710D593">
                        <wp:extent cx="1531620" cy="1224037"/>
                        <wp:effectExtent l="0" t="0" r="0" b="0"/>
                        <wp:docPr id="174" name="Рисунок 173" descr="Офісна тумба FLASHNIKA ТБ-19">
                          <a:extLst xmlns:a="http://schemas.openxmlformats.org/drawingml/2006/main">
                            <a:ext uri="{FF2B5EF4-FFF2-40B4-BE49-F238E27FC236}">
                              <a16:creationId xmlns:a16="http://schemas.microsoft.com/office/drawing/2014/main" id="{E33AC865-0AB8-4423-86A1-886443CF5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Рисунок 173" descr="Офісна тумба FLASHNIKA ТБ-19">
                                  <a:extLst>
                                    <a:ext uri="{FF2B5EF4-FFF2-40B4-BE49-F238E27FC236}">
                                      <a16:creationId xmlns:a16="http://schemas.microsoft.com/office/drawing/2014/main" id="{E33AC865-0AB8-4423-86A1-886443CF5241}"/>
                                    </a:ext>
                                  </a:extLs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43360" cy="1233419"/>
                                </a:xfrm>
                                <a:prstGeom prst="rect">
                                  <a:avLst/>
                                </a:prstGeom>
                                <a:noFill/>
                                <a:extLst/>
                              </pic:spPr>
                            </pic:pic>
                          </a:graphicData>
                        </a:graphic>
                      </wp:inline>
                    </w:drawing>
                  </w:r>
                </w:p>
              </w:tc>
            </w:tr>
          </w:tbl>
          <w:p w14:paraId="17669BF6"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5679F712"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0084B0D"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7933FF92"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62D693F3"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70A8C29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101</w:t>
            </w:r>
          </w:p>
        </w:tc>
        <w:tc>
          <w:tcPr>
            <w:tcW w:w="1276" w:type="dxa"/>
            <w:tcBorders>
              <w:top w:val="single" w:sz="6" w:space="0" w:color="CCCCCC"/>
              <w:left w:val="single" w:sz="6" w:space="0" w:color="CCCCCC"/>
              <w:bottom w:val="single" w:sz="6" w:space="0" w:color="CCCCCC"/>
              <w:right w:val="single" w:sz="6" w:space="0" w:color="CCCCCC"/>
            </w:tcBorders>
            <w:vAlign w:val="center"/>
          </w:tcPr>
          <w:p w14:paraId="153D94B7"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для документів</w:t>
            </w:r>
          </w:p>
          <w:p w14:paraId="767EE82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7D9CF86E"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310097E1" w14:textId="77777777" w:rsidTr="00F16F01">
              <w:trPr>
                <w:trHeight w:val="6271"/>
                <w:tblCellSpacing w:w="0" w:type="dxa"/>
              </w:trPr>
              <w:tc>
                <w:tcPr>
                  <w:tcW w:w="5352" w:type="dxa"/>
                  <w:tcBorders>
                    <w:top w:val="nil"/>
                    <w:left w:val="nil"/>
                    <w:bottom w:val="single" w:sz="4" w:space="0" w:color="auto"/>
                    <w:right w:val="single" w:sz="4" w:space="0" w:color="auto"/>
                  </w:tcBorders>
                  <w:shd w:val="clear" w:color="000000" w:fill="FFFFFF"/>
                  <w:hideMark/>
                </w:tcPr>
                <w:p w14:paraId="09F39345"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Розміри: висота 2160 мм., ширина 700 мм., глибина 370 мм. Всі деталі матеріал двостороннє ламіноване  ДСП  EGGER Бук Баварія Н 1511 ST15,  18 мм.  Окрайка всіх зовнішніх торцевих частин крайкою ПВХ не менше 2 мм, у колір відповідно до   ДСП. Основа шафи - корпусна конструкція з  ДСП , задня стінка  ДСП    18 мм. Ручки  металеві–2 шт.,F1092 нікель. Кріплення гвинтове, мініфікс, фурнітура.</w:t>
                  </w:r>
                  <w:r w:rsidRPr="0000344F">
                    <w:rPr>
                      <w:rFonts w:ascii="Times New Roman" w:hAnsi="Times New Roman" w:cs="Times New Roman"/>
                      <w:color w:val="000000"/>
                      <w:sz w:val="24"/>
                      <w:szCs w:val="24"/>
                    </w:rPr>
                    <w:br/>
                    <w:t>Додаткові опції: ніжки- 4 шт, дверні ручки-2шт,  полиці-5шт.</w:t>
                  </w:r>
                  <w:r w:rsidRPr="0000344F">
                    <w:rPr>
                      <w:rFonts w:ascii="Times New Roman" w:hAnsi="Times New Roman" w:cs="Times New Roman"/>
                      <w:color w:val="000000"/>
                      <w:sz w:val="24"/>
                      <w:szCs w:val="24"/>
                    </w:rPr>
                    <w:br/>
                    <w:t>Гарантія, не менше – 12 місяців.</w:t>
                  </w:r>
                </w:p>
                <w:p w14:paraId="6065628E"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C82CD09" w14:textId="718A225A"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56544" behindDoc="0" locked="0" layoutInCell="1" allowOverlap="1" wp14:anchorId="7D9022AB" wp14:editId="4F75B413">
                        <wp:simplePos x="0" y="0"/>
                        <wp:positionH relativeFrom="column">
                          <wp:posOffset>1071880</wp:posOffset>
                        </wp:positionH>
                        <wp:positionV relativeFrom="paragraph">
                          <wp:posOffset>78105</wp:posOffset>
                        </wp:positionV>
                        <wp:extent cx="1042670" cy="975360"/>
                        <wp:effectExtent l="0" t="0" r="0" b="0"/>
                        <wp:wrapNone/>
                        <wp:docPr id="153" name="Рисунок 153" descr="Шкаф M-Concept Серия Сенс S4.03.19 70x33x192 Бежевый (Берёза полярная) фото-1">
                          <a:extLst xmlns:a="http://schemas.openxmlformats.org/drawingml/2006/main">
                            <a:ext uri="{FF2B5EF4-FFF2-40B4-BE49-F238E27FC236}">
                              <a16:creationId xmlns:a16="http://schemas.microsoft.com/office/drawing/2014/main" id="{FB32F344-7901-4749-9DD2-0DEB825B7D65}"/>
                            </a:ext>
                          </a:extLst>
                        </wp:docPr>
                        <wp:cNvGraphicFramePr/>
                        <a:graphic xmlns:a="http://schemas.openxmlformats.org/drawingml/2006/main">
                          <a:graphicData uri="http://schemas.openxmlformats.org/drawingml/2006/picture">
                            <pic:pic xmlns:pic="http://schemas.openxmlformats.org/drawingml/2006/picture">
                              <pic:nvPicPr>
                                <pic:cNvPr id="153" name="Рисунок 152" descr="Шкаф M-Concept Серия Сенс S4.03.19 70x33x192 Бежевый (Берёза полярная) фото-1">
                                  <a:extLst>
                                    <a:ext uri="{FF2B5EF4-FFF2-40B4-BE49-F238E27FC236}">
                                      <a16:creationId xmlns:a16="http://schemas.microsoft.com/office/drawing/2014/main" id="{FB32F344-7901-4749-9DD2-0DEB825B7D65}"/>
                                    </a:ext>
                                  </a:extLs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2226" cy="15081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7ECF62C2"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750CAC60"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023DE17B"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1AFFCFE0"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37E13C4F"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5CF6BE5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102</w:t>
            </w:r>
          </w:p>
        </w:tc>
        <w:tc>
          <w:tcPr>
            <w:tcW w:w="1276" w:type="dxa"/>
            <w:tcBorders>
              <w:top w:val="single" w:sz="6" w:space="0" w:color="CCCCCC"/>
              <w:left w:val="single" w:sz="6" w:space="0" w:color="CCCCCC"/>
              <w:bottom w:val="single" w:sz="6" w:space="0" w:color="CCCCCC"/>
              <w:right w:val="single" w:sz="6" w:space="0" w:color="CCCCCC"/>
            </w:tcBorders>
            <w:vAlign w:val="center"/>
          </w:tcPr>
          <w:p w14:paraId="00F22E5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для документів</w:t>
            </w:r>
          </w:p>
          <w:p w14:paraId="65E85B5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1E04874D"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49530121" w14:textId="77777777" w:rsidTr="00F16F01">
              <w:trPr>
                <w:trHeight w:val="6222"/>
                <w:tblCellSpacing w:w="0" w:type="dxa"/>
              </w:trPr>
              <w:tc>
                <w:tcPr>
                  <w:tcW w:w="5352" w:type="dxa"/>
                  <w:tcBorders>
                    <w:top w:val="nil"/>
                    <w:left w:val="nil"/>
                    <w:bottom w:val="single" w:sz="4" w:space="0" w:color="auto"/>
                    <w:right w:val="single" w:sz="4" w:space="0" w:color="auto"/>
                  </w:tcBorders>
                  <w:shd w:val="clear" w:color="000000" w:fill="FFFFFF"/>
                  <w:hideMark/>
                </w:tcPr>
                <w:p w14:paraId="2EC7557D"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Розміри: висота 2160 мм., ширина 700 мм., глибина 370 мм. Всі деталі матеріал двостороннє ламіноване  ДСП  EGGER Бук Баварія Н 1511 ST15,  18 мм.  Окрайка всіх зовнішніх торцевих частин крайкою ПВХ не менше 2 мм, у колір відповідно до   ДСП. Основа шафи - корпусна конструкція з  ДСП ,задня стінка  ДСП    18 мм. Ручки  металеві–4 шт.,F1092 нікель. Кріплення гвинтове, мініфікс, фурнітура.</w:t>
                  </w:r>
                  <w:r w:rsidRPr="0000344F">
                    <w:rPr>
                      <w:rFonts w:ascii="Times New Roman" w:hAnsi="Times New Roman" w:cs="Times New Roman"/>
                      <w:color w:val="000000"/>
                      <w:sz w:val="24"/>
                      <w:szCs w:val="24"/>
                    </w:rPr>
                    <w:br/>
                    <w:t>Додаткові опції: ніжки-4 шт, дверні ручки-4шт,  полиці-5шт.</w:t>
                  </w:r>
                  <w:r w:rsidRPr="0000344F">
                    <w:rPr>
                      <w:rFonts w:ascii="Times New Roman" w:hAnsi="Times New Roman" w:cs="Times New Roman"/>
                      <w:color w:val="000000"/>
                      <w:sz w:val="24"/>
                      <w:szCs w:val="24"/>
                    </w:rPr>
                    <w:br/>
                    <w:t>Гарантія, не менше – 12 місяців.</w:t>
                  </w:r>
                </w:p>
                <w:p w14:paraId="30275EF3"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1724F24" w14:textId="7F13D7A7"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57568" behindDoc="0" locked="0" layoutInCell="1" allowOverlap="1" wp14:anchorId="1D8EE6EB" wp14:editId="3925ED78">
                        <wp:simplePos x="0" y="0"/>
                        <wp:positionH relativeFrom="column">
                          <wp:posOffset>805815</wp:posOffset>
                        </wp:positionH>
                        <wp:positionV relativeFrom="paragraph">
                          <wp:posOffset>12700</wp:posOffset>
                        </wp:positionV>
                        <wp:extent cx="1495425" cy="999490"/>
                        <wp:effectExtent l="0" t="0" r="0" b="0"/>
                        <wp:wrapNone/>
                        <wp:docPr id="160" name="Рисунок 160" descr="Шкаф фасад ДСП/закрытый S4.00.19 + S4.00.01 + S4.00.01">
                          <a:extLst xmlns:a="http://schemas.openxmlformats.org/drawingml/2006/main">
                            <a:ext uri="{FF2B5EF4-FFF2-40B4-BE49-F238E27FC236}">
                              <a16:creationId xmlns:a16="http://schemas.microsoft.com/office/drawing/2014/main" id="{5BCDA21B-4E3A-453A-911C-5EA5768A86CD}"/>
                            </a:ext>
                          </a:extLst>
                        </wp:docPr>
                        <wp:cNvGraphicFramePr/>
                        <a:graphic xmlns:a="http://schemas.openxmlformats.org/drawingml/2006/main">
                          <a:graphicData uri="http://schemas.openxmlformats.org/drawingml/2006/picture">
                            <pic:pic xmlns:pic="http://schemas.openxmlformats.org/drawingml/2006/picture">
                              <pic:nvPicPr>
                                <pic:cNvPr id="160" name="Рисунок 159" descr="Шкаф фасад ДСП/закрытый S4.00.19 + S4.00.01 + S4.00.01">
                                  <a:extLst>
                                    <a:ext uri="{FF2B5EF4-FFF2-40B4-BE49-F238E27FC236}">
                                      <a16:creationId xmlns:a16="http://schemas.microsoft.com/office/drawing/2014/main" id="{5BCDA21B-4E3A-453A-911C-5EA5768A86CD}"/>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96785" cy="112258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105F1BF1"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2BBFB4EF"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48CFA21"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5F64C4DD"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1F965952" w14:textId="77777777" w:rsidTr="00F16F01">
        <w:trPr>
          <w:trHeight w:val="6734"/>
        </w:trPr>
        <w:tc>
          <w:tcPr>
            <w:tcW w:w="565" w:type="dxa"/>
            <w:tcBorders>
              <w:top w:val="single" w:sz="6" w:space="0" w:color="CCCCCC"/>
              <w:left w:val="single" w:sz="6" w:space="0" w:color="CCCCCC"/>
              <w:bottom w:val="single" w:sz="6" w:space="0" w:color="CCCCCC"/>
              <w:right w:val="single" w:sz="6" w:space="0" w:color="CCCCCC"/>
            </w:tcBorders>
            <w:vAlign w:val="center"/>
          </w:tcPr>
          <w:p w14:paraId="56D37D5D"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103</w:t>
            </w:r>
          </w:p>
        </w:tc>
        <w:tc>
          <w:tcPr>
            <w:tcW w:w="1276" w:type="dxa"/>
            <w:tcBorders>
              <w:top w:val="single" w:sz="6" w:space="0" w:color="CCCCCC"/>
              <w:left w:val="single" w:sz="6" w:space="0" w:color="CCCCCC"/>
              <w:bottom w:val="single" w:sz="6" w:space="0" w:color="CCCCCC"/>
              <w:right w:val="single" w:sz="6" w:space="0" w:color="CCCCCC"/>
            </w:tcBorders>
            <w:vAlign w:val="center"/>
          </w:tcPr>
          <w:p w14:paraId="0A7D2A63"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для документів</w:t>
            </w:r>
          </w:p>
          <w:p w14:paraId="7ECFC405"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039FEC88"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58B0B915" w14:textId="77777777" w:rsidTr="00F16F01">
              <w:trPr>
                <w:trHeight w:val="6276"/>
                <w:tblCellSpacing w:w="0" w:type="dxa"/>
              </w:trPr>
              <w:tc>
                <w:tcPr>
                  <w:tcW w:w="5352" w:type="dxa"/>
                  <w:tcBorders>
                    <w:top w:val="nil"/>
                    <w:left w:val="nil"/>
                    <w:bottom w:val="single" w:sz="4" w:space="0" w:color="auto"/>
                    <w:right w:val="single" w:sz="4" w:space="0" w:color="auto"/>
                  </w:tcBorders>
                  <w:shd w:val="clear" w:color="000000" w:fill="FFFFFF"/>
                  <w:hideMark/>
                </w:tcPr>
                <w:p w14:paraId="2941C27F"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2160 мм., ширина 700 мм., глибина 370 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Основа шафи - корпусна конструкція з  ДСП ,задня стінка  ДСП    18 мм. Ручки  металеві–4 шт.,F1092 нікель. Кріплення гвинтове, мініфікс, фурнітура.</w:t>
                  </w:r>
                  <w:r w:rsidRPr="0000344F">
                    <w:rPr>
                      <w:rFonts w:ascii="Times New Roman" w:hAnsi="Times New Roman" w:cs="Times New Roman"/>
                      <w:color w:val="000000"/>
                      <w:sz w:val="24"/>
                      <w:szCs w:val="24"/>
                    </w:rPr>
                    <w:br/>
                    <w:t>Додаткові опції: ніжки-4 шт, дверні ручки-4шт,  полиці-5шт.</w:t>
                  </w:r>
                  <w:r w:rsidRPr="0000344F">
                    <w:rPr>
                      <w:rFonts w:ascii="Times New Roman" w:hAnsi="Times New Roman" w:cs="Times New Roman"/>
                      <w:color w:val="000000"/>
                      <w:sz w:val="24"/>
                      <w:szCs w:val="24"/>
                    </w:rPr>
                    <w:br/>
                    <w:t>Гарантія, не менше – 12 місяців.</w:t>
                  </w:r>
                </w:p>
                <w:p w14:paraId="5ACF589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5F86FD4F" w14:textId="44EE7356"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58592" behindDoc="0" locked="0" layoutInCell="1" allowOverlap="1" wp14:anchorId="0E3D9553" wp14:editId="40602EC1">
                        <wp:simplePos x="0" y="0"/>
                        <wp:positionH relativeFrom="column">
                          <wp:posOffset>805180</wp:posOffset>
                        </wp:positionH>
                        <wp:positionV relativeFrom="paragraph">
                          <wp:posOffset>62230</wp:posOffset>
                        </wp:positionV>
                        <wp:extent cx="1495425" cy="941070"/>
                        <wp:effectExtent l="0" t="0" r="0" b="0"/>
                        <wp:wrapNone/>
                        <wp:docPr id="176" name="Рисунок 176" descr="Шкаф фасад ДСП/закрытый S4.00.19 + S4.00.01 + S4.00.01">
                          <a:extLst xmlns:a="http://schemas.openxmlformats.org/drawingml/2006/main">
                            <a:ext uri="{FF2B5EF4-FFF2-40B4-BE49-F238E27FC236}">
                              <a16:creationId xmlns:a16="http://schemas.microsoft.com/office/drawing/2014/main" id="{AB6EC30A-05BB-459B-8BDA-590CE17ED222}"/>
                            </a:ext>
                          </a:extLst>
                        </wp:docPr>
                        <wp:cNvGraphicFramePr/>
                        <a:graphic xmlns:a="http://schemas.openxmlformats.org/drawingml/2006/main">
                          <a:graphicData uri="http://schemas.openxmlformats.org/drawingml/2006/picture">
                            <pic:pic xmlns:pic="http://schemas.openxmlformats.org/drawingml/2006/picture">
                              <pic:nvPicPr>
                                <pic:cNvPr id="176" name="Рисунок 175" descr="Шкаф фасад ДСП/закрытый S4.00.19 + S4.00.01 + S4.00.01">
                                  <a:extLst>
                                    <a:ext uri="{FF2B5EF4-FFF2-40B4-BE49-F238E27FC236}">
                                      <a16:creationId xmlns:a16="http://schemas.microsoft.com/office/drawing/2014/main" id="{AB6EC30A-05BB-459B-8BDA-590CE17ED222}"/>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96785" cy="112258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0EB93E5D"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739A2031"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AD1F0A8"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630A5CC8"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65ED7182" w14:textId="77777777" w:rsidR="00913098" w:rsidRPr="0000344F" w:rsidRDefault="00913098" w:rsidP="00913098">
      <w:r w:rsidRPr="0000344F">
        <w:br w:type="page"/>
      </w:r>
    </w:p>
    <w:tbl>
      <w:tblPr>
        <w:tblW w:w="13748"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1"/>
      </w:tblGrid>
      <w:tr w:rsidR="00913098" w:rsidRPr="0000344F" w14:paraId="19057328"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61287672"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104</w:t>
            </w:r>
          </w:p>
        </w:tc>
        <w:tc>
          <w:tcPr>
            <w:tcW w:w="1276" w:type="dxa"/>
            <w:tcBorders>
              <w:top w:val="single" w:sz="6" w:space="0" w:color="CCCCCC"/>
              <w:left w:val="single" w:sz="6" w:space="0" w:color="CCCCCC"/>
              <w:bottom w:val="single" w:sz="6" w:space="0" w:color="CCCCCC"/>
              <w:right w:val="single" w:sz="6" w:space="0" w:color="CCCCCC"/>
            </w:tcBorders>
            <w:vAlign w:val="center"/>
          </w:tcPr>
          <w:p w14:paraId="6854D4AB"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для документів</w:t>
            </w:r>
          </w:p>
          <w:p w14:paraId="196F9B7C"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69ACA515"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4AAB32E2" w14:textId="77777777" w:rsidTr="00F16F01">
              <w:trPr>
                <w:trHeight w:val="6585"/>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1F4609F2"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2160 мм., ширина 800 мм., глибина 370 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Основа шафи - корпусна конструкція з  ДСП ,задня стінка  ДСП    18 мм. Ручки  металеві–2 шт.,F1092 нікель. Кріплення гвинтове, мініфікс, фурнітура.</w:t>
                  </w:r>
                  <w:r w:rsidRPr="0000344F">
                    <w:rPr>
                      <w:rFonts w:ascii="Times New Roman" w:hAnsi="Times New Roman" w:cs="Times New Roman"/>
                      <w:color w:val="000000"/>
                      <w:sz w:val="24"/>
                      <w:szCs w:val="24"/>
                    </w:rPr>
                    <w:br/>
                    <w:t>Додаткові опції: ніжки- 4 шт, дверні ручки-2шт,  полиці-6шт.</w:t>
                  </w:r>
                  <w:r w:rsidRPr="0000344F">
                    <w:rPr>
                      <w:rFonts w:ascii="Times New Roman" w:hAnsi="Times New Roman" w:cs="Times New Roman"/>
                      <w:color w:val="000000"/>
                      <w:sz w:val="24"/>
                      <w:szCs w:val="24"/>
                    </w:rPr>
                    <w:br/>
                    <w:t>Гарантія, не менше – 12 місяців.</w:t>
                  </w:r>
                </w:p>
                <w:p w14:paraId="5CF8514B"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3D5395EB" w14:textId="7723E2E9"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59616" behindDoc="0" locked="0" layoutInCell="1" allowOverlap="1" wp14:anchorId="6B963D5C" wp14:editId="05F3DAF7">
                        <wp:simplePos x="0" y="0"/>
                        <wp:positionH relativeFrom="column">
                          <wp:posOffset>833120</wp:posOffset>
                        </wp:positionH>
                        <wp:positionV relativeFrom="paragraph">
                          <wp:posOffset>92075</wp:posOffset>
                        </wp:positionV>
                        <wp:extent cx="1289685" cy="1212850"/>
                        <wp:effectExtent l="0" t="0" r="5715" b="6350"/>
                        <wp:wrapNone/>
                        <wp:docPr id="175" name="Рисунок 175" descr="Шкаф M-Concept Серия Сенс S4.03.19 70x33x192 Бежевый (Берёза полярная) фото-1">
                          <a:extLst xmlns:a="http://schemas.openxmlformats.org/drawingml/2006/main">
                            <a:ext uri="{FF2B5EF4-FFF2-40B4-BE49-F238E27FC236}">
                              <a16:creationId xmlns:a16="http://schemas.microsoft.com/office/drawing/2014/main" id="{07A03636-A4F3-44D1-801E-EC4DD5F3F745}"/>
                            </a:ext>
                          </a:extLst>
                        </wp:docPr>
                        <wp:cNvGraphicFramePr/>
                        <a:graphic xmlns:a="http://schemas.openxmlformats.org/drawingml/2006/main">
                          <a:graphicData uri="http://schemas.openxmlformats.org/drawingml/2006/picture">
                            <pic:pic xmlns:pic="http://schemas.openxmlformats.org/drawingml/2006/picture">
                              <pic:nvPicPr>
                                <pic:cNvPr id="175" name="Рисунок 174" descr="Шкаф M-Concept Серия Сенс S4.03.19 70x33x192 Бежевый (Берёза полярная) фото-1">
                                  <a:extLst>
                                    <a:ext uri="{FF2B5EF4-FFF2-40B4-BE49-F238E27FC236}">
                                      <a16:creationId xmlns:a16="http://schemas.microsoft.com/office/drawing/2014/main" id="{07A03636-A4F3-44D1-801E-EC4DD5F3F745}"/>
                                    </a:ext>
                                  </a:extLs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2226" cy="15081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24CBF221"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3F14904A"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12F0387C"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24B3991B"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66492C00"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011F90EA"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105</w:t>
            </w:r>
          </w:p>
        </w:tc>
        <w:tc>
          <w:tcPr>
            <w:tcW w:w="1276" w:type="dxa"/>
            <w:tcBorders>
              <w:top w:val="single" w:sz="6" w:space="0" w:color="CCCCCC"/>
              <w:left w:val="single" w:sz="6" w:space="0" w:color="CCCCCC"/>
              <w:bottom w:val="single" w:sz="6" w:space="0" w:color="CCCCCC"/>
              <w:right w:val="single" w:sz="6" w:space="0" w:color="CCCCCC"/>
            </w:tcBorders>
            <w:vAlign w:val="center"/>
          </w:tcPr>
          <w:p w14:paraId="33070A25"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для документів</w:t>
            </w:r>
          </w:p>
          <w:p w14:paraId="301CFC91"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631224D2"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45B3213C" w14:textId="77777777" w:rsidTr="00F16F01">
              <w:trPr>
                <w:trHeight w:val="6585"/>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4A1B8230"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2160 мм., ширина 800 мм., глибина 370 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Основа шафи - корпусна конструкція з  ДСП , задня стінка  ДСП    18 мм. Ручки  металеві–2 шт.,F1092 нікель. Кріплення гвинтове, мініфікс, фурнітура.</w:t>
                  </w:r>
                  <w:r w:rsidRPr="0000344F">
                    <w:rPr>
                      <w:rFonts w:ascii="Times New Roman" w:hAnsi="Times New Roman" w:cs="Times New Roman"/>
                      <w:color w:val="000000"/>
                      <w:sz w:val="24"/>
                      <w:szCs w:val="24"/>
                    </w:rPr>
                    <w:br/>
                    <w:t>Додаткові опції: ніжки-4 шт, дверні ручки-2шт,  полиці-5шт.</w:t>
                  </w:r>
                  <w:r w:rsidRPr="0000344F">
                    <w:rPr>
                      <w:rFonts w:ascii="Times New Roman" w:hAnsi="Times New Roman" w:cs="Times New Roman"/>
                      <w:color w:val="000000"/>
                      <w:sz w:val="24"/>
                      <w:szCs w:val="24"/>
                    </w:rPr>
                    <w:br/>
                    <w:t>Гарантія, не менше – 12 місяців.</w:t>
                  </w:r>
                </w:p>
                <w:p w14:paraId="1C5E5131"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695D91E6" w14:textId="4C663006"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60640" behindDoc="0" locked="0" layoutInCell="1" allowOverlap="1" wp14:anchorId="7DBCD2B4" wp14:editId="0D13D1D9">
                        <wp:simplePos x="0" y="0"/>
                        <wp:positionH relativeFrom="column">
                          <wp:posOffset>650240</wp:posOffset>
                        </wp:positionH>
                        <wp:positionV relativeFrom="paragraph">
                          <wp:posOffset>26670</wp:posOffset>
                        </wp:positionV>
                        <wp:extent cx="1299845" cy="1229995"/>
                        <wp:effectExtent l="0" t="0" r="0" b="0"/>
                        <wp:wrapNone/>
                        <wp:docPr id="181" name="Рисунок 181" descr="Шкаф M-Concept Серия Сенс S4.03.19 70x33x192 Бежевый (Берёза полярная) фото-1">
                          <a:extLst xmlns:a="http://schemas.openxmlformats.org/drawingml/2006/main">
                            <a:ext uri="{FF2B5EF4-FFF2-40B4-BE49-F238E27FC236}">
                              <a16:creationId xmlns:a16="http://schemas.microsoft.com/office/drawing/2014/main" id="{EF471FB0-C07A-42CD-B06D-B061683E521C}"/>
                            </a:ext>
                          </a:extLst>
                        </wp:docPr>
                        <wp:cNvGraphicFramePr/>
                        <a:graphic xmlns:a="http://schemas.openxmlformats.org/drawingml/2006/main">
                          <a:graphicData uri="http://schemas.openxmlformats.org/drawingml/2006/picture">
                            <pic:pic xmlns:pic="http://schemas.openxmlformats.org/drawingml/2006/picture">
                              <pic:nvPicPr>
                                <pic:cNvPr id="181" name="Рисунок 180" descr="Шкаф M-Concept Серия Сенс S4.03.19 70x33x192 Бежевый (Берёза полярная) фото-1">
                                  <a:extLst>
                                    <a:ext uri="{FF2B5EF4-FFF2-40B4-BE49-F238E27FC236}">
                                      <a16:creationId xmlns:a16="http://schemas.microsoft.com/office/drawing/2014/main" id="{EF471FB0-C07A-42CD-B06D-B061683E521C}"/>
                                    </a:ext>
                                  </a:extLs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2226" cy="15081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040EDE3B"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49703255"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7047C9DB"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D17D4BE"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482DBC48"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2029F7E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106</w:t>
            </w:r>
          </w:p>
        </w:tc>
        <w:tc>
          <w:tcPr>
            <w:tcW w:w="1276" w:type="dxa"/>
            <w:tcBorders>
              <w:top w:val="single" w:sz="6" w:space="0" w:color="CCCCCC"/>
              <w:left w:val="single" w:sz="6" w:space="0" w:color="CCCCCC"/>
              <w:bottom w:val="single" w:sz="6" w:space="0" w:color="CCCCCC"/>
              <w:right w:val="single" w:sz="6" w:space="0" w:color="CCCCCC"/>
            </w:tcBorders>
            <w:vAlign w:val="center"/>
          </w:tcPr>
          <w:p w14:paraId="05194FF0"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Шафа для документів</w:t>
            </w:r>
          </w:p>
          <w:p w14:paraId="371C61E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56E5ED0F"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29B8690E" w14:textId="77777777" w:rsidTr="00F16F01">
              <w:trPr>
                <w:trHeight w:val="6647"/>
                <w:tblCellSpacing w:w="0" w:type="dxa"/>
              </w:trPr>
              <w:tc>
                <w:tcPr>
                  <w:tcW w:w="5348" w:type="dxa"/>
                  <w:tcBorders>
                    <w:top w:val="nil"/>
                    <w:left w:val="nil"/>
                    <w:bottom w:val="single" w:sz="4" w:space="0" w:color="auto"/>
                    <w:right w:val="single" w:sz="4" w:space="0" w:color="auto"/>
                  </w:tcBorders>
                  <w:shd w:val="clear" w:color="000000" w:fill="FFFFFF"/>
                  <w:hideMark/>
                </w:tcPr>
                <w:p w14:paraId="4DC42D1E"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2160 мм., ширина 600 мм., глибина 370 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Основа шафи - корпусна конструкція з  ДСП ,задня стінка  ДСП    18 мм. Ручки  металеві–4 шт.,F1092 нікель. Кріплення гвинтове, мініфікс, фурнітура.</w:t>
                  </w:r>
                  <w:r w:rsidRPr="0000344F">
                    <w:rPr>
                      <w:rFonts w:ascii="Times New Roman" w:hAnsi="Times New Roman" w:cs="Times New Roman"/>
                      <w:color w:val="000000"/>
                      <w:sz w:val="24"/>
                      <w:szCs w:val="24"/>
                    </w:rPr>
                    <w:br/>
                    <w:t>Додаткові опції: ніжки - 4 шт, дверні ручки-4шт,  полиці-5шт.</w:t>
                  </w:r>
                  <w:r w:rsidRPr="0000344F">
                    <w:rPr>
                      <w:rFonts w:ascii="Times New Roman" w:hAnsi="Times New Roman" w:cs="Times New Roman"/>
                      <w:color w:val="000000"/>
                      <w:sz w:val="24"/>
                      <w:szCs w:val="24"/>
                    </w:rPr>
                    <w:br/>
                    <w:t>Гарантія, не менше – 12 місяців.</w:t>
                  </w:r>
                </w:p>
                <w:p w14:paraId="7A03BB7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7C3C2084" w14:textId="7911FE28"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61664" behindDoc="0" locked="0" layoutInCell="1" allowOverlap="1" wp14:anchorId="4FEC2CF7" wp14:editId="68EA2172">
                        <wp:simplePos x="0" y="0"/>
                        <wp:positionH relativeFrom="column">
                          <wp:posOffset>915035</wp:posOffset>
                        </wp:positionH>
                        <wp:positionV relativeFrom="paragraph">
                          <wp:posOffset>157480</wp:posOffset>
                        </wp:positionV>
                        <wp:extent cx="1654810" cy="1225550"/>
                        <wp:effectExtent l="0" t="0" r="0" b="0"/>
                        <wp:wrapNone/>
                        <wp:docPr id="180" name="Рисунок 180" descr="Шкаф фасад ДСП/закрытый S4.00.19 + S4.00.01 + S4.00.01">
                          <a:extLst xmlns:a="http://schemas.openxmlformats.org/drawingml/2006/main">
                            <a:ext uri="{FF2B5EF4-FFF2-40B4-BE49-F238E27FC236}">
                              <a16:creationId xmlns:a16="http://schemas.microsoft.com/office/drawing/2014/main" id="{45F14A54-2B08-477F-B672-206F7FE3B5FA}"/>
                            </a:ext>
                          </a:extLst>
                        </wp:docPr>
                        <wp:cNvGraphicFramePr/>
                        <a:graphic xmlns:a="http://schemas.openxmlformats.org/drawingml/2006/main">
                          <a:graphicData uri="http://schemas.openxmlformats.org/drawingml/2006/picture">
                            <pic:pic xmlns:pic="http://schemas.openxmlformats.org/drawingml/2006/picture">
                              <pic:nvPicPr>
                                <pic:cNvPr id="180" name="Рисунок 179" descr="Шкаф фасад ДСП/закрытый S4.00.19 + S4.00.01 + S4.00.01">
                                  <a:extLst>
                                    <a:ext uri="{FF2B5EF4-FFF2-40B4-BE49-F238E27FC236}">
                                      <a16:creationId xmlns:a16="http://schemas.microsoft.com/office/drawing/2014/main" id="{45F14A54-2B08-477F-B672-206F7FE3B5FA}"/>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96785" cy="112258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22A316BA"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5ABB2D6"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06F8B0B6"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D9FD7FD"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12CD24FE"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1D9CF8EA"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107</w:t>
            </w:r>
          </w:p>
        </w:tc>
        <w:tc>
          <w:tcPr>
            <w:tcW w:w="1276" w:type="dxa"/>
            <w:tcBorders>
              <w:top w:val="single" w:sz="6" w:space="0" w:color="CCCCCC"/>
              <w:left w:val="single" w:sz="6" w:space="0" w:color="CCCCCC"/>
              <w:bottom w:val="single" w:sz="6" w:space="0" w:color="CCCCCC"/>
              <w:right w:val="single" w:sz="6" w:space="0" w:color="CCCCCC"/>
            </w:tcBorders>
            <w:vAlign w:val="center"/>
          </w:tcPr>
          <w:p w14:paraId="2A05EBEC"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Полиця радіусна</w:t>
            </w:r>
          </w:p>
          <w:p w14:paraId="4038781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rPr>
              <w:t>39132000-6</w:t>
            </w:r>
          </w:p>
        </w:tc>
        <w:tc>
          <w:tcPr>
            <w:tcW w:w="5387" w:type="dxa"/>
            <w:tcBorders>
              <w:top w:val="single" w:sz="6" w:space="0" w:color="CCCCCC"/>
              <w:left w:val="single" w:sz="6" w:space="0" w:color="CCCCCC"/>
              <w:bottom w:val="single" w:sz="6" w:space="0" w:color="CCCCCC"/>
              <w:right w:val="single" w:sz="6" w:space="0" w:color="CCCCCC"/>
            </w:tcBorders>
            <w:vAlign w:val="bottom"/>
          </w:tcPr>
          <w:p w14:paraId="51636BB6"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70ABD00B" w14:textId="77777777" w:rsidTr="00F16F01">
              <w:trPr>
                <w:trHeight w:val="5595"/>
                <w:tblCellSpacing w:w="0" w:type="dxa"/>
              </w:trPr>
              <w:tc>
                <w:tcPr>
                  <w:tcW w:w="5348" w:type="dxa"/>
                  <w:tcBorders>
                    <w:top w:val="nil"/>
                    <w:left w:val="nil"/>
                    <w:bottom w:val="single" w:sz="4" w:space="0" w:color="auto"/>
                    <w:right w:val="single" w:sz="4" w:space="0" w:color="auto"/>
                  </w:tcBorders>
                  <w:shd w:val="clear" w:color="000000" w:fill="FFFFFF"/>
                  <w:hideMark/>
                </w:tcPr>
                <w:p w14:paraId="6E27F3CA"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720 мм., ширина 320 мм., глибина 320 мм. Всі деталі матеріал двостороннє ламіноване  ДСП   EGGER Дикий дуб Н1318 ST10 та Графіт U732 ST9,   18 мм. </w:t>
                  </w:r>
                  <w:proofErr w:type="spellStart"/>
                  <w:r w:rsidRPr="0000344F">
                    <w:rPr>
                      <w:rFonts w:ascii="Times New Roman" w:hAnsi="Times New Roman" w:cs="Times New Roman"/>
                      <w:color w:val="000000"/>
                      <w:sz w:val="24"/>
                      <w:szCs w:val="24"/>
                    </w:rPr>
                    <w:t>Стійки</w:t>
                  </w:r>
                  <w:proofErr w:type="spellEnd"/>
                  <w:r w:rsidRPr="0000344F">
                    <w:rPr>
                      <w:rFonts w:ascii="Times New Roman" w:hAnsi="Times New Roman" w:cs="Times New Roman"/>
                      <w:color w:val="000000"/>
                      <w:sz w:val="24"/>
                      <w:szCs w:val="24"/>
                    </w:rPr>
                    <w:t>, полиця - колір графіт. Топ - колір дуб дикий. Окрайка всіх зовнішніх торцевих частин крайкою ПВХ не менше 2 мм, у колір відповідно до   ДСП. Основа  - корпусна конструкція з  ДСП    18 мм. Кріплення гвинтове, мініфікс.</w:t>
                  </w:r>
                  <w:r w:rsidRPr="0000344F">
                    <w:rPr>
                      <w:rFonts w:ascii="Times New Roman" w:hAnsi="Times New Roman" w:cs="Times New Roman"/>
                      <w:color w:val="000000"/>
                      <w:sz w:val="24"/>
                      <w:szCs w:val="24"/>
                    </w:rPr>
                    <w:br/>
                    <w:t>Додаткові опції: ніжки-4шт,полиці для папок-1 шт.</w:t>
                  </w:r>
                  <w:r w:rsidRPr="0000344F">
                    <w:rPr>
                      <w:rFonts w:ascii="Times New Roman" w:hAnsi="Times New Roman" w:cs="Times New Roman"/>
                      <w:color w:val="000000"/>
                      <w:sz w:val="24"/>
                      <w:szCs w:val="24"/>
                    </w:rPr>
                    <w:br/>
                    <w:t>Гарантія, не менше – 12 місяців.</w:t>
                  </w:r>
                </w:p>
                <w:p w14:paraId="0DC081F3"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D45FA9B" w14:textId="386F84CC"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62688" behindDoc="0" locked="0" layoutInCell="1" allowOverlap="1" wp14:anchorId="3285D706" wp14:editId="51F4D3D5">
                        <wp:simplePos x="0" y="0"/>
                        <wp:positionH relativeFrom="column">
                          <wp:posOffset>721360</wp:posOffset>
                        </wp:positionH>
                        <wp:positionV relativeFrom="paragraph">
                          <wp:posOffset>39370</wp:posOffset>
                        </wp:positionV>
                        <wp:extent cx="1731010" cy="1057275"/>
                        <wp:effectExtent l="0" t="0" r="0" b="9525"/>
                        <wp:wrapNone/>
                        <wp:docPr id="84" name="Рисунок 84" descr="Угловой сектор S4.60.08">
                          <a:extLst xmlns:a="http://schemas.openxmlformats.org/drawingml/2006/main">
                            <a:ext uri="{FF2B5EF4-FFF2-40B4-BE49-F238E27FC236}">
                              <a16:creationId xmlns:a16="http://schemas.microsoft.com/office/drawing/2014/main" id="{00000000-0008-0000-0000-000054000000}"/>
                            </a:ext>
                          </a:extLst>
                        </wp:docPr>
                        <wp:cNvGraphicFramePr/>
                        <a:graphic xmlns:a="http://schemas.openxmlformats.org/drawingml/2006/main">
                          <a:graphicData uri="http://schemas.openxmlformats.org/drawingml/2006/picture">
                            <pic:pic xmlns:pic="http://schemas.openxmlformats.org/drawingml/2006/picture">
                              <pic:nvPicPr>
                                <pic:cNvPr id="84" name="Рисунок 83" descr="Угловой сектор S4.60.08">
                                  <a:extLst>
                                    <a:ext uri="{FF2B5EF4-FFF2-40B4-BE49-F238E27FC236}">
                                      <a16:creationId xmlns:a16="http://schemas.microsoft.com/office/drawing/2014/main" id="{00000000-0008-0000-0000-000054000000}"/>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6457" cy="1428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0A5917A2"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16EC490B"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01BADE67"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78F2B9C1"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6FD49504"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6310E2D6"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108</w:t>
            </w:r>
          </w:p>
        </w:tc>
        <w:tc>
          <w:tcPr>
            <w:tcW w:w="1276" w:type="dxa"/>
            <w:tcBorders>
              <w:top w:val="single" w:sz="6" w:space="0" w:color="CCCCCC"/>
              <w:left w:val="single" w:sz="6" w:space="0" w:color="CCCCCC"/>
              <w:bottom w:val="single" w:sz="6" w:space="0" w:color="CCCCCC"/>
              <w:right w:val="single" w:sz="6" w:space="0" w:color="CCCCCC"/>
            </w:tcBorders>
            <w:vAlign w:val="center"/>
          </w:tcPr>
          <w:p w14:paraId="19DB1F49"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Кутовий сектор</w:t>
            </w:r>
          </w:p>
          <w:p w14:paraId="064BEA72"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rPr>
              <w:t>39132100-7</w:t>
            </w:r>
          </w:p>
        </w:tc>
        <w:tc>
          <w:tcPr>
            <w:tcW w:w="5387" w:type="dxa"/>
            <w:tcBorders>
              <w:top w:val="single" w:sz="6" w:space="0" w:color="CCCCCC"/>
              <w:left w:val="single" w:sz="6" w:space="0" w:color="CCCCCC"/>
              <w:bottom w:val="single" w:sz="6" w:space="0" w:color="CCCCCC"/>
              <w:right w:val="single" w:sz="6" w:space="0" w:color="CCCCCC"/>
            </w:tcBorders>
            <w:vAlign w:val="bottom"/>
          </w:tcPr>
          <w:p w14:paraId="296DD05C"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31FBD885" w14:textId="77777777" w:rsidTr="00F16F01">
              <w:trPr>
                <w:trHeight w:val="6094"/>
                <w:tblCellSpacing w:w="0" w:type="dxa"/>
              </w:trPr>
              <w:tc>
                <w:tcPr>
                  <w:tcW w:w="5352" w:type="dxa"/>
                  <w:tcBorders>
                    <w:top w:val="nil"/>
                    <w:left w:val="nil"/>
                    <w:bottom w:val="nil"/>
                    <w:right w:val="single" w:sz="4" w:space="0" w:color="auto"/>
                  </w:tcBorders>
                  <w:shd w:val="clear" w:color="000000" w:fill="FFFFFF"/>
                  <w:hideMark/>
                </w:tcPr>
                <w:p w14:paraId="74DF350E"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 xml:space="preserve">Розміри: висота 1800 мм., ширина 320 мм., глибина 320 мм. Всі деталі матеріал двостороннє ламіноване  ДСП  EGGER Береза </w:t>
                  </w:r>
                  <w:proofErr w:type="spellStart"/>
                  <w:r w:rsidRPr="0000344F">
                    <w:rPr>
                      <w:rFonts w:ascii="Times New Roman" w:hAnsi="Times New Roman" w:cs="Times New Roman"/>
                      <w:color w:val="000000"/>
                      <w:sz w:val="24"/>
                      <w:szCs w:val="24"/>
                    </w:rPr>
                    <w:t>Майнау</w:t>
                  </w:r>
                  <w:proofErr w:type="spellEnd"/>
                  <w:r w:rsidRPr="0000344F">
                    <w:rPr>
                      <w:rFonts w:ascii="Times New Roman" w:hAnsi="Times New Roman" w:cs="Times New Roman"/>
                      <w:color w:val="000000"/>
                      <w:sz w:val="24"/>
                      <w:szCs w:val="24"/>
                    </w:rPr>
                    <w:t xml:space="preserve"> Н 1733  ST9,    18 мм. Окрайка всіх зовнішніх торцевих частин крайкою ПВХ не менше 2 мм, у колір відповідно до   ДСП. Основа кутового сектору - корпусна конструкція з  ДСП    18 мм. Кріплення гвинтове, мініфікс.</w:t>
                  </w:r>
                  <w:r w:rsidRPr="0000344F">
                    <w:rPr>
                      <w:rFonts w:ascii="Times New Roman" w:hAnsi="Times New Roman" w:cs="Times New Roman"/>
                      <w:color w:val="000000"/>
                      <w:sz w:val="24"/>
                      <w:szCs w:val="24"/>
                    </w:rPr>
                    <w:br/>
                    <w:t>Додаткові опції: ніжки-4шт,полиці для папок-1 шт.</w:t>
                  </w:r>
                  <w:r w:rsidRPr="0000344F">
                    <w:rPr>
                      <w:rFonts w:ascii="Times New Roman" w:hAnsi="Times New Roman" w:cs="Times New Roman"/>
                      <w:color w:val="000000"/>
                      <w:sz w:val="24"/>
                      <w:szCs w:val="24"/>
                    </w:rPr>
                    <w:br/>
                    <w:t>Гарантія, не менше – 12 місяців.</w:t>
                  </w:r>
                </w:p>
                <w:p w14:paraId="32035FE9"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46833101" w14:textId="68C3105B"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63712" behindDoc="0" locked="0" layoutInCell="1" allowOverlap="1" wp14:anchorId="5396CC1B" wp14:editId="476E2D0C">
                        <wp:simplePos x="0" y="0"/>
                        <wp:positionH relativeFrom="column">
                          <wp:posOffset>1028065</wp:posOffset>
                        </wp:positionH>
                        <wp:positionV relativeFrom="paragraph">
                          <wp:posOffset>268605</wp:posOffset>
                        </wp:positionV>
                        <wp:extent cx="1298575" cy="975995"/>
                        <wp:effectExtent l="0" t="0" r="0" b="0"/>
                        <wp:wrapNone/>
                        <wp:docPr id="169" name="Рисунок 169" descr="Угловой сектор S4.60.19">
                          <a:extLst xmlns:a="http://schemas.openxmlformats.org/drawingml/2006/main">
                            <a:ext uri="{FF2B5EF4-FFF2-40B4-BE49-F238E27FC236}">
                              <a16:creationId xmlns:a16="http://schemas.microsoft.com/office/drawing/2014/main" id="{176C0C94-6297-4EDF-AC1C-F917FE6A6AC9}"/>
                            </a:ext>
                          </a:extLst>
                        </wp:docPr>
                        <wp:cNvGraphicFramePr/>
                        <a:graphic xmlns:a="http://schemas.openxmlformats.org/drawingml/2006/main">
                          <a:graphicData uri="http://schemas.openxmlformats.org/drawingml/2006/picture">
                            <pic:pic xmlns:pic="http://schemas.openxmlformats.org/drawingml/2006/picture">
                              <pic:nvPicPr>
                                <pic:cNvPr id="169" name="Рисунок 14" descr="Угловой сектор S4.60.19">
                                  <a:extLst>
                                    <a:ext uri="{FF2B5EF4-FFF2-40B4-BE49-F238E27FC236}">
                                      <a16:creationId xmlns:a16="http://schemas.microsoft.com/office/drawing/2014/main" id="{176C0C94-6297-4EDF-AC1C-F917FE6A6AC9}"/>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6267" cy="10953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25AE2209"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245C8432"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0C482C3D"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47D5CADE"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r w:rsidR="00913098" w:rsidRPr="0000344F" w14:paraId="5641E2D7" w14:textId="77777777" w:rsidTr="00F16F01">
        <w:trPr>
          <w:trHeight w:val="5355"/>
        </w:trPr>
        <w:tc>
          <w:tcPr>
            <w:tcW w:w="565" w:type="dxa"/>
            <w:tcBorders>
              <w:top w:val="single" w:sz="6" w:space="0" w:color="CCCCCC"/>
              <w:left w:val="single" w:sz="6" w:space="0" w:color="CCCCCC"/>
              <w:bottom w:val="single" w:sz="6" w:space="0" w:color="CCCCCC"/>
              <w:right w:val="single" w:sz="6" w:space="0" w:color="CCCCCC"/>
            </w:tcBorders>
            <w:vAlign w:val="center"/>
          </w:tcPr>
          <w:p w14:paraId="4965A9A5"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109</w:t>
            </w:r>
          </w:p>
        </w:tc>
        <w:tc>
          <w:tcPr>
            <w:tcW w:w="1276" w:type="dxa"/>
            <w:tcBorders>
              <w:top w:val="single" w:sz="6" w:space="0" w:color="CCCCCC"/>
              <w:left w:val="single" w:sz="6" w:space="0" w:color="CCCCCC"/>
              <w:bottom w:val="single" w:sz="6" w:space="0" w:color="CCCCCC"/>
              <w:right w:val="single" w:sz="6" w:space="0" w:color="CCCCCC"/>
            </w:tcBorders>
            <w:vAlign w:val="center"/>
          </w:tcPr>
          <w:p w14:paraId="5C2A0E0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Підставка під клавіатуру</w:t>
            </w:r>
          </w:p>
          <w:p w14:paraId="546A3D99"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39134000-0</w:t>
            </w:r>
          </w:p>
        </w:tc>
        <w:tc>
          <w:tcPr>
            <w:tcW w:w="5387" w:type="dxa"/>
            <w:tcBorders>
              <w:top w:val="single" w:sz="6" w:space="0" w:color="CCCCCC"/>
              <w:left w:val="single" w:sz="6" w:space="0" w:color="CCCCCC"/>
              <w:bottom w:val="single" w:sz="6" w:space="0" w:color="CCCCCC"/>
              <w:right w:val="single" w:sz="6" w:space="0" w:color="CCCCCC"/>
            </w:tcBorders>
            <w:vAlign w:val="bottom"/>
          </w:tcPr>
          <w:p w14:paraId="0ACA02DB" w14:textId="77777777" w:rsidR="00913098" w:rsidRPr="0000344F" w:rsidRDefault="00913098" w:rsidP="00F16F01">
            <w:pPr>
              <w:jc w:val="both"/>
              <w:rPr>
                <w:rFonts w:ascii="Times New Roman" w:hAnsi="Times New Roman" w:cs="Times New Roman"/>
                <w:color w:val="000000"/>
                <w:sz w:val="24"/>
                <w:szCs w:val="24"/>
              </w:rPr>
            </w:pPr>
          </w:p>
          <w:tbl>
            <w:tblPr>
              <w:tblW w:w="5352" w:type="dxa"/>
              <w:tblCellSpacing w:w="0" w:type="dxa"/>
              <w:tblLayout w:type="fixed"/>
              <w:tblCellMar>
                <w:left w:w="0" w:type="dxa"/>
                <w:right w:w="0" w:type="dxa"/>
              </w:tblCellMar>
              <w:tblLook w:val="04A0" w:firstRow="1" w:lastRow="0" w:firstColumn="1" w:lastColumn="0" w:noHBand="0" w:noVBand="1"/>
            </w:tblPr>
            <w:tblGrid>
              <w:gridCol w:w="5352"/>
            </w:tblGrid>
            <w:tr w:rsidR="00913098" w:rsidRPr="0000344F" w14:paraId="70FC16A5" w14:textId="77777777" w:rsidTr="00F16F01">
              <w:trPr>
                <w:trHeight w:val="5181"/>
                <w:tblCellSpacing w:w="0" w:type="dxa"/>
              </w:trPr>
              <w:tc>
                <w:tcPr>
                  <w:tcW w:w="5352" w:type="dxa"/>
                  <w:tcBorders>
                    <w:top w:val="nil"/>
                    <w:left w:val="nil"/>
                    <w:bottom w:val="single" w:sz="4" w:space="0" w:color="auto"/>
                    <w:right w:val="single" w:sz="4" w:space="0" w:color="auto"/>
                  </w:tcBorders>
                  <w:shd w:val="clear" w:color="000000" w:fill="FFFFFF"/>
                  <w:hideMark/>
                </w:tcPr>
                <w:p w14:paraId="02DC5119"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Розміри: висота 100 мм., ширина 500 мм., глибина 200 мм. Всі деталі матеріал двостороннє ламіноване   ДСП  EGGER Бук Баварія Н 1511 ST15,    18 мм. Окрайка всіх зовнішніх торцевих частин крайкою ПВХ не менше 2 мм, у колір відповідно до   ДСП.  Гарантія, не менше – 12 місяців.</w:t>
                  </w:r>
                </w:p>
                <w:p w14:paraId="591FCEC6"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344C5F98" w14:textId="740075C0"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64736" behindDoc="0" locked="0" layoutInCell="1" allowOverlap="1" wp14:anchorId="5B211A39" wp14:editId="6C181C3E">
                        <wp:simplePos x="0" y="0"/>
                        <wp:positionH relativeFrom="column">
                          <wp:posOffset>770255</wp:posOffset>
                        </wp:positionH>
                        <wp:positionV relativeFrom="paragraph">
                          <wp:posOffset>13970</wp:posOffset>
                        </wp:positionV>
                        <wp:extent cx="1313180" cy="1328420"/>
                        <wp:effectExtent l="0" t="0" r="1270" b="5080"/>
                        <wp:wrapNone/>
                        <wp:docPr id="152" name="Рисунок 152" descr="Підставка для монітора з шухлядою IKEA ELLOVEN (ІКЕА ЕЛЛОВЕН), 50474770. Біла - фото 1 - id-p1724404901">
                          <a:extLst xmlns:a="http://schemas.openxmlformats.org/drawingml/2006/main">
                            <a:ext uri="{FF2B5EF4-FFF2-40B4-BE49-F238E27FC236}">
                              <a16:creationId xmlns:a16="http://schemas.microsoft.com/office/drawing/2014/main" id="{5978EF76-4BA6-4499-A1F1-62C03B109934}"/>
                            </a:ext>
                          </a:extLst>
                        </wp:docPr>
                        <wp:cNvGraphicFramePr/>
                        <a:graphic xmlns:a="http://schemas.openxmlformats.org/drawingml/2006/main">
                          <a:graphicData uri="http://schemas.openxmlformats.org/drawingml/2006/picture">
                            <pic:pic xmlns:pic="http://schemas.openxmlformats.org/drawingml/2006/picture">
                              <pic:nvPicPr>
                                <pic:cNvPr id="152" name="Рисунок 151" descr="Підставка для монітора з шухлядою IKEA ELLOVEN (ІКЕА ЕЛЛОВЕН), 50474770. Біла - фото 1 - id-p1724404901">
                                  <a:extLst>
                                    <a:ext uri="{FF2B5EF4-FFF2-40B4-BE49-F238E27FC236}">
                                      <a16:creationId xmlns:a16="http://schemas.microsoft.com/office/drawing/2014/main" id="{5978EF76-4BA6-4499-A1F1-62C03B109934}"/>
                                    </a:ext>
                                  </a:extLst>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18774" cy="16351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00344F">
                    <w:rPr>
                      <w:rFonts w:ascii="Times New Roman" w:hAnsi="Times New Roman" w:cs="Times New Roman"/>
                      <w:color w:val="000000"/>
                      <w:sz w:val="24"/>
                      <w:szCs w:val="24"/>
                    </w:rPr>
                    <w:t xml:space="preserve"> </w:t>
                  </w:r>
                  <w:r w:rsidRPr="0000344F">
                    <w:rPr>
                      <w:rFonts w:ascii="Times New Roman" w:hAnsi="Times New Roman" w:cs="Times New Roman"/>
                      <w:color w:val="000000"/>
                      <w:sz w:val="24"/>
                      <w:szCs w:val="24"/>
                    </w:rPr>
                    <w:br/>
                    <w:t xml:space="preserve"> </w:t>
                  </w:r>
                </w:p>
              </w:tc>
            </w:tr>
          </w:tbl>
          <w:p w14:paraId="11FD9C46"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4960E54C"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25497378"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0DDF9ACA"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38A8396F" w14:textId="77777777" w:rsidR="00913098" w:rsidRPr="0000344F" w:rsidRDefault="00913098" w:rsidP="00913098">
      <w:r w:rsidRPr="0000344F">
        <w:br w:type="page"/>
      </w:r>
    </w:p>
    <w:tbl>
      <w:tblPr>
        <w:tblW w:w="13748" w:type="dxa"/>
        <w:tblInd w:w="985" w:type="dxa"/>
        <w:tblLayout w:type="fixed"/>
        <w:tblCellMar>
          <w:top w:w="40" w:type="dxa"/>
          <w:left w:w="40" w:type="dxa"/>
          <w:bottom w:w="40" w:type="dxa"/>
          <w:right w:w="40" w:type="dxa"/>
        </w:tblCellMar>
        <w:tblLook w:val="0000" w:firstRow="0" w:lastRow="0" w:firstColumn="0" w:lastColumn="0" w:noHBand="0" w:noVBand="0"/>
      </w:tblPr>
      <w:tblGrid>
        <w:gridCol w:w="565"/>
        <w:gridCol w:w="1276"/>
        <w:gridCol w:w="5387"/>
        <w:gridCol w:w="992"/>
        <w:gridCol w:w="567"/>
        <w:gridCol w:w="4961"/>
      </w:tblGrid>
      <w:tr w:rsidR="00913098" w:rsidRPr="0000344F" w14:paraId="15B0BFBC" w14:textId="77777777" w:rsidTr="00F16F01">
        <w:trPr>
          <w:trHeight w:val="1100"/>
        </w:trPr>
        <w:tc>
          <w:tcPr>
            <w:tcW w:w="565" w:type="dxa"/>
            <w:tcBorders>
              <w:top w:val="single" w:sz="6" w:space="0" w:color="CCCCCC"/>
              <w:left w:val="single" w:sz="6" w:space="0" w:color="CCCCCC"/>
              <w:bottom w:val="single" w:sz="6" w:space="0" w:color="CCCCCC"/>
              <w:right w:val="single" w:sz="6" w:space="0" w:color="CCCCCC"/>
            </w:tcBorders>
            <w:vAlign w:val="center"/>
          </w:tcPr>
          <w:p w14:paraId="28B01D4F"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lastRenderedPageBreak/>
              <w:t>110</w:t>
            </w:r>
          </w:p>
        </w:tc>
        <w:tc>
          <w:tcPr>
            <w:tcW w:w="1276" w:type="dxa"/>
            <w:tcBorders>
              <w:top w:val="single" w:sz="6" w:space="0" w:color="CCCCCC"/>
              <w:left w:val="single" w:sz="6" w:space="0" w:color="CCCCCC"/>
              <w:bottom w:val="single" w:sz="6" w:space="0" w:color="CCCCCC"/>
              <w:right w:val="single" w:sz="6" w:space="0" w:color="CCCCCC"/>
            </w:tcBorders>
            <w:vAlign w:val="center"/>
          </w:tcPr>
          <w:p w14:paraId="07612C34"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Диван </w:t>
            </w:r>
            <w:proofErr w:type="spellStart"/>
            <w:r w:rsidRPr="0000344F">
              <w:rPr>
                <w:rFonts w:ascii="Times New Roman" w:hAnsi="Times New Roman" w:cs="Times New Roman"/>
                <w:color w:val="000000"/>
                <w:sz w:val="24"/>
                <w:szCs w:val="24"/>
              </w:rPr>
              <w:t>двохмісний</w:t>
            </w:r>
            <w:proofErr w:type="spellEnd"/>
          </w:p>
          <w:p w14:paraId="35E98BD3" w14:textId="77777777" w:rsidR="00913098" w:rsidRPr="0000344F" w:rsidRDefault="00913098" w:rsidP="00F16F01">
            <w:pPr>
              <w:widowControl w:val="0"/>
              <w:spacing w:after="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39130000-2</w:t>
            </w:r>
          </w:p>
          <w:p w14:paraId="5BA5FBB0" w14:textId="77777777" w:rsidR="00913098" w:rsidRPr="0000344F" w:rsidRDefault="00913098" w:rsidP="00F16F01">
            <w:pPr>
              <w:widowControl w:val="0"/>
              <w:spacing w:after="0"/>
              <w:jc w:val="both"/>
              <w:rPr>
                <w:rFonts w:ascii="Times New Roman" w:hAnsi="Times New Roman" w:cs="Times New Roman"/>
                <w:color w:val="000000"/>
                <w:sz w:val="24"/>
                <w:szCs w:val="24"/>
              </w:rPr>
            </w:pPr>
          </w:p>
        </w:tc>
        <w:tc>
          <w:tcPr>
            <w:tcW w:w="5387" w:type="dxa"/>
            <w:tcBorders>
              <w:top w:val="single" w:sz="6" w:space="0" w:color="CCCCCC"/>
              <w:left w:val="single" w:sz="6" w:space="0" w:color="CCCCCC"/>
              <w:bottom w:val="single" w:sz="6" w:space="0" w:color="CCCCCC"/>
              <w:right w:val="single" w:sz="6" w:space="0" w:color="CCCCCC"/>
            </w:tcBorders>
            <w:vAlign w:val="bottom"/>
          </w:tcPr>
          <w:p w14:paraId="09B56735" w14:textId="77777777" w:rsidR="00913098" w:rsidRPr="0000344F" w:rsidRDefault="00913098" w:rsidP="00F16F01">
            <w:pPr>
              <w:jc w:val="both"/>
              <w:rPr>
                <w:rFonts w:ascii="Times New Roman" w:hAnsi="Times New Roman" w:cs="Times New Roman"/>
                <w:color w:val="000000"/>
                <w:sz w:val="24"/>
                <w:szCs w:val="24"/>
              </w:rPr>
            </w:pPr>
          </w:p>
          <w:tbl>
            <w:tblPr>
              <w:tblW w:w="5348" w:type="dxa"/>
              <w:tblCellSpacing w:w="0" w:type="dxa"/>
              <w:tblLayout w:type="fixed"/>
              <w:tblCellMar>
                <w:left w:w="0" w:type="dxa"/>
                <w:right w:w="0" w:type="dxa"/>
              </w:tblCellMar>
              <w:tblLook w:val="04A0" w:firstRow="1" w:lastRow="0" w:firstColumn="1" w:lastColumn="0" w:noHBand="0" w:noVBand="1"/>
            </w:tblPr>
            <w:tblGrid>
              <w:gridCol w:w="5348"/>
            </w:tblGrid>
            <w:tr w:rsidR="00913098" w:rsidRPr="0000344F" w14:paraId="23C53F6A" w14:textId="77777777" w:rsidTr="00F16F01">
              <w:trPr>
                <w:trHeight w:val="3630"/>
                <w:tblCellSpacing w:w="0" w:type="dxa"/>
              </w:trPr>
              <w:tc>
                <w:tcPr>
                  <w:tcW w:w="5348" w:type="dxa"/>
                  <w:tcBorders>
                    <w:top w:val="nil"/>
                    <w:left w:val="nil"/>
                    <w:bottom w:val="single" w:sz="4" w:space="0" w:color="FFFFFF" w:themeColor="background1"/>
                    <w:right w:val="single" w:sz="4" w:space="0" w:color="auto"/>
                  </w:tcBorders>
                  <w:shd w:val="clear" w:color="000000" w:fill="FFFFFF"/>
                  <w:hideMark/>
                </w:tcPr>
                <w:p w14:paraId="0F450EAF" w14:textId="77777777" w:rsidR="00913098" w:rsidRPr="0000344F" w:rsidRDefault="00913098" w:rsidP="00F16F01">
                  <w:pPr>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 xml:space="preserve">Розміри: висота 750 мм., ширина 1600 мм., глибина 830 мм.  Каркас - дерево, матеріал обшивки - шкіра, пружинний блок - змійка. </w:t>
                  </w:r>
                </w:p>
                <w:p w14:paraId="67510C6A" w14:textId="77777777" w:rsidR="00913098" w:rsidRPr="0000344F" w:rsidRDefault="00913098" w:rsidP="00F16F01">
                  <w:pPr>
                    <w:widowControl w:val="0"/>
                    <w:spacing w:after="0" w:line="240" w:lineRule="auto"/>
                    <w:jc w:val="both"/>
                    <w:rPr>
                      <w:rFonts w:ascii="Times New Roman" w:hAnsi="Times New Roman" w:cs="Times New Roman"/>
                      <w:sz w:val="24"/>
                      <w:szCs w:val="24"/>
                    </w:rPr>
                  </w:pPr>
                  <w:r w:rsidRPr="0000344F">
                    <w:rPr>
                      <w:rFonts w:ascii="Times New Roman" w:hAnsi="Times New Roman" w:cs="Times New Roman"/>
                      <w:sz w:val="24"/>
                      <w:szCs w:val="24"/>
                    </w:rPr>
                    <w:t xml:space="preserve">Доставка та збір товарів, що постачається, має бути здійснена за власний кошт постачальника за </w:t>
                  </w:r>
                  <w:proofErr w:type="spellStart"/>
                  <w:r w:rsidRPr="0000344F">
                    <w:rPr>
                      <w:rFonts w:ascii="Times New Roman" w:hAnsi="Times New Roman" w:cs="Times New Roman"/>
                      <w:sz w:val="24"/>
                      <w:szCs w:val="24"/>
                    </w:rPr>
                    <w:t>адресою</w:t>
                  </w:r>
                  <w:proofErr w:type="spellEnd"/>
                  <w:r w:rsidRPr="0000344F">
                    <w:rPr>
                      <w:rFonts w:ascii="Times New Roman" w:hAnsi="Times New Roman" w:cs="Times New Roman"/>
                      <w:sz w:val="24"/>
                      <w:szCs w:val="24"/>
                    </w:rPr>
                    <w:t>: вул. Ярославська, 41, м. Київ, 04071.</w:t>
                  </w:r>
                </w:p>
                <w:p w14:paraId="2B562B3B" w14:textId="53A27F4D" w:rsidR="00913098" w:rsidRPr="0000344F" w:rsidRDefault="00913098" w:rsidP="00F16F01">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65760" behindDoc="0" locked="0" layoutInCell="1" allowOverlap="1" wp14:anchorId="1FF7E48F" wp14:editId="47D864DE">
                        <wp:simplePos x="0" y="0"/>
                        <wp:positionH relativeFrom="column">
                          <wp:posOffset>985520</wp:posOffset>
                        </wp:positionH>
                        <wp:positionV relativeFrom="paragraph">
                          <wp:posOffset>3175</wp:posOffset>
                        </wp:positionV>
                        <wp:extent cx="1152525" cy="1171575"/>
                        <wp:effectExtent l="0" t="0" r="9525" b="0"/>
                        <wp:wrapNone/>
                        <wp:docPr id="142" name="Рисунок 142" descr="Диван Бруно двойной Флай 2230 (48493056) купить">
                          <a:extLst xmlns:a="http://schemas.openxmlformats.org/drawingml/2006/main">
                            <a:ext uri="{FF2B5EF4-FFF2-40B4-BE49-F238E27FC236}">
                              <a16:creationId xmlns:a16="http://schemas.microsoft.com/office/drawing/2014/main" id="{35124F32-F950-4F9F-BEC3-A875DD1C07F9}"/>
                            </a:ext>
                          </a:extLst>
                        </wp:docPr>
                        <wp:cNvGraphicFramePr/>
                        <a:graphic xmlns:a="http://schemas.openxmlformats.org/drawingml/2006/main">
                          <a:graphicData uri="http://schemas.openxmlformats.org/drawingml/2006/picture">
                            <pic:pic xmlns:pic="http://schemas.openxmlformats.org/drawingml/2006/picture">
                              <pic:nvPicPr>
                                <pic:cNvPr id="142" name="Рисунок 141" descr="Диван Бруно двойной Флай 2230 (48493056) купить">
                                  <a:extLst>
                                    <a:ext uri="{FF2B5EF4-FFF2-40B4-BE49-F238E27FC236}">
                                      <a16:creationId xmlns:a16="http://schemas.microsoft.com/office/drawing/2014/main" id="{35124F32-F950-4F9F-BEC3-A875DD1C07F9}"/>
                                    </a:ext>
                                  </a:extLs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6904" cy="1158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611E9C33" w14:textId="77777777" w:rsidR="00913098" w:rsidRPr="0000344F" w:rsidRDefault="00913098" w:rsidP="00F16F01">
            <w:pPr>
              <w:jc w:val="both"/>
              <w:rPr>
                <w:rFonts w:ascii="Times New Roman" w:hAnsi="Times New Roman" w:cs="Times New Roman"/>
                <w:color w:val="000000"/>
                <w:sz w:val="24"/>
                <w:szCs w:val="24"/>
              </w:rPr>
            </w:pPr>
          </w:p>
        </w:tc>
        <w:tc>
          <w:tcPr>
            <w:tcW w:w="992" w:type="dxa"/>
            <w:tcBorders>
              <w:top w:val="single" w:sz="6" w:space="0" w:color="CCCCCC"/>
              <w:left w:val="single" w:sz="6" w:space="0" w:color="CCCCCC"/>
              <w:bottom w:val="single" w:sz="6" w:space="0" w:color="CCCCCC"/>
              <w:right w:val="single" w:sz="6" w:space="0" w:color="CCCCCC"/>
            </w:tcBorders>
            <w:vAlign w:val="center"/>
          </w:tcPr>
          <w:p w14:paraId="6E5B306F" w14:textId="77777777" w:rsidR="00913098" w:rsidRPr="0000344F" w:rsidRDefault="00913098" w:rsidP="00F16F01">
            <w:pPr>
              <w:widowControl w:val="0"/>
              <w:spacing w:after="0" w:line="240" w:lineRule="auto"/>
              <w:ind w:left="240" w:hanging="240"/>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шт.</w:t>
            </w:r>
          </w:p>
        </w:tc>
        <w:tc>
          <w:tcPr>
            <w:tcW w:w="567" w:type="dxa"/>
            <w:tcBorders>
              <w:top w:val="single" w:sz="6" w:space="0" w:color="CCCCCC"/>
              <w:left w:val="single" w:sz="6" w:space="0" w:color="CCCCCC"/>
              <w:bottom w:val="single" w:sz="6" w:space="0" w:color="CCCCCC"/>
              <w:right w:val="single" w:sz="6" w:space="0" w:color="CCCCCC"/>
            </w:tcBorders>
            <w:vAlign w:val="center"/>
          </w:tcPr>
          <w:p w14:paraId="3B5DFF58" w14:textId="77777777" w:rsidR="00913098" w:rsidRPr="0000344F" w:rsidRDefault="00913098" w:rsidP="00F16F01">
            <w:pPr>
              <w:widowControl w:val="0"/>
              <w:spacing w:after="0" w:line="240" w:lineRule="auto"/>
              <w:jc w:val="both"/>
              <w:rPr>
                <w:rFonts w:ascii="Times New Roman" w:hAnsi="Times New Roman" w:cs="Times New Roman"/>
                <w:color w:val="000000"/>
                <w:sz w:val="24"/>
                <w:szCs w:val="24"/>
              </w:rPr>
            </w:pPr>
            <w:r w:rsidRPr="0000344F">
              <w:rPr>
                <w:rFonts w:ascii="Times New Roman" w:hAnsi="Times New Roman" w:cs="Times New Roman"/>
                <w:color w:val="000000"/>
                <w:sz w:val="24"/>
                <w:szCs w:val="24"/>
              </w:rPr>
              <w:t>1</w:t>
            </w:r>
          </w:p>
        </w:tc>
        <w:tc>
          <w:tcPr>
            <w:tcW w:w="4961"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vAlign w:val="center"/>
          </w:tcPr>
          <w:p w14:paraId="2019B7E6" w14:textId="77777777" w:rsidR="00913098" w:rsidRPr="0000344F" w:rsidRDefault="00913098" w:rsidP="00F16F01">
            <w:pPr>
              <w:widowControl w:val="0"/>
              <w:spacing w:after="0" w:line="240" w:lineRule="auto"/>
              <w:jc w:val="both"/>
              <w:rPr>
                <w:rFonts w:ascii="Times New Roman" w:hAnsi="Times New Roman" w:cs="Times New Roman"/>
                <w:sz w:val="24"/>
                <w:szCs w:val="24"/>
              </w:rPr>
            </w:pPr>
          </w:p>
        </w:tc>
      </w:tr>
    </w:tbl>
    <w:p w14:paraId="38B84638" w14:textId="77777777" w:rsidR="00913098" w:rsidRPr="0000344F" w:rsidRDefault="00913098" w:rsidP="00913098">
      <w:pPr>
        <w:tabs>
          <w:tab w:val="left" w:pos="5798"/>
        </w:tabs>
        <w:rPr>
          <w:rFonts w:ascii="Times New Roman" w:hAnsi="Times New Roman" w:cs="Times New Roman"/>
          <w:sz w:val="24"/>
          <w:szCs w:val="24"/>
        </w:rPr>
      </w:pPr>
    </w:p>
    <w:p w14:paraId="106AB1A8" w14:textId="77777777" w:rsidR="00913098" w:rsidRPr="0000344F" w:rsidRDefault="00913098" w:rsidP="00913098">
      <w:pPr>
        <w:suppressLineNumbers/>
        <w:tabs>
          <w:tab w:val="num" w:pos="0"/>
          <w:tab w:val="left" w:pos="540"/>
        </w:tabs>
        <w:spacing w:after="0" w:line="240" w:lineRule="auto"/>
        <w:ind w:firstLine="567"/>
        <w:jc w:val="both"/>
        <w:rPr>
          <w:rFonts w:ascii="Times New Roman" w:hAnsi="Times New Roman" w:cs="Times New Roman"/>
          <w:i/>
          <w:sz w:val="24"/>
          <w:szCs w:val="24"/>
        </w:rPr>
      </w:pPr>
      <w:r w:rsidRPr="0000344F">
        <w:rPr>
          <w:rFonts w:ascii="Times New Roman" w:hAnsi="Times New Roman" w:cs="Times New Roman"/>
          <w:i/>
          <w:sz w:val="24"/>
          <w:szCs w:val="24"/>
        </w:rPr>
        <w:t>Учасник повинен зазначити конкретні технічні, якісні та інші характеристики товару (без слів: не менше,  не більше, в межах, «або», тощо),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682E2F4E" w14:textId="77777777" w:rsidR="00913098" w:rsidRPr="0000344F" w:rsidRDefault="00913098" w:rsidP="00913098">
      <w:pPr>
        <w:suppressLineNumbers/>
        <w:tabs>
          <w:tab w:val="num" w:pos="0"/>
          <w:tab w:val="left" w:pos="540"/>
        </w:tabs>
        <w:spacing w:after="0" w:line="240" w:lineRule="auto"/>
        <w:ind w:firstLine="567"/>
        <w:jc w:val="both"/>
        <w:rPr>
          <w:rFonts w:ascii="Times New Roman" w:hAnsi="Times New Roman" w:cs="Times New Roman"/>
          <w:bCs/>
          <w:color w:val="000000"/>
          <w:kern w:val="2"/>
          <w:sz w:val="24"/>
          <w:szCs w:val="24"/>
          <w:lang w:eastAsia="ar-SA"/>
        </w:rPr>
      </w:pPr>
      <w:r w:rsidRPr="0000344F">
        <w:rPr>
          <w:rFonts w:ascii="Times New Roman" w:hAnsi="Times New Roman" w:cs="Times New Roman"/>
          <w:i/>
          <w:sz w:val="24"/>
          <w:szCs w:val="24"/>
        </w:rPr>
        <w:t xml:space="preserve">У разі, якщо технічні вимоги Замовника містять посилання на конкретну торговельну марку чи фірму, виробника, випробовування або патент, </w:t>
      </w:r>
      <w:r w:rsidRPr="0000344F">
        <w:rPr>
          <w:rFonts w:ascii="Times New Roman" w:hAnsi="Times New Roman" w:cs="Times New Roman"/>
          <w:i/>
          <w:color w:val="000000"/>
          <w:sz w:val="24"/>
          <w:szCs w:val="24"/>
        </w:rPr>
        <w:t>після такого посилання слід вважати в наявності вираз «або еквівалент»</w:t>
      </w:r>
      <w:r w:rsidRPr="0000344F">
        <w:rPr>
          <w:rFonts w:ascii="Times New Roman" w:hAnsi="Times New Roman" w:cs="Times New Roman"/>
          <w:i/>
          <w:sz w:val="24"/>
          <w:szCs w:val="24"/>
        </w:rPr>
        <w:t>.</w:t>
      </w:r>
    </w:p>
    <w:p w14:paraId="04EA23B1" w14:textId="2F4FF841" w:rsidR="00913098" w:rsidRPr="00913098" w:rsidRDefault="00913098" w:rsidP="00913098">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00344F">
        <w:rPr>
          <w:rFonts w:ascii="Times New Roman" w:hAnsi="Times New Roman" w:cs="Times New Roman"/>
          <w:i/>
          <w:sz w:val="24"/>
          <w:szCs w:val="24"/>
        </w:rPr>
        <w:t xml:space="preserve">«Еквівалент» товару мається на увазі його </w:t>
      </w:r>
      <w:r w:rsidRPr="0000344F">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00344F">
        <w:rPr>
          <w:rStyle w:val="a3"/>
          <w:rFonts w:ascii="Times New Roman" w:hAnsi="Times New Roman"/>
          <w:color w:val="000000"/>
          <w:sz w:val="24"/>
          <w:szCs w:val="24"/>
        </w:rPr>
        <w:t>, такий що повністю відповідає встановленим вимогам Замовника</w:t>
      </w:r>
      <w:r w:rsidRPr="0000344F">
        <w:rPr>
          <w:rFonts w:ascii="Times New Roman" w:hAnsi="Times New Roman" w:cs="Times New Roman"/>
          <w:i/>
          <w:sz w:val="24"/>
          <w:szCs w:val="24"/>
        </w:rPr>
        <w:t xml:space="preserve"> або є кращим</w:t>
      </w:r>
      <w:r>
        <w:rPr>
          <w:rFonts w:ascii="Times New Roman" w:hAnsi="Times New Roman" w:cs="Times New Roman"/>
          <w:i/>
          <w:sz w:val="24"/>
          <w:szCs w:val="24"/>
          <w:lang w:val="en-US"/>
        </w:rPr>
        <w:t>.</w:t>
      </w:r>
      <w:bookmarkStart w:id="4" w:name="_GoBack"/>
      <w:bookmarkEnd w:id="4"/>
    </w:p>
    <w:sectPr w:rsidR="00913098" w:rsidRPr="00913098" w:rsidSect="00913098">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79EA" w14:textId="77777777" w:rsidR="00951062" w:rsidRDefault="00951062" w:rsidP="0024553B">
      <w:pPr>
        <w:spacing w:after="0" w:line="240" w:lineRule="auto"/>
      </w:pPr>
      <w:r>
        <w:separator/>
      </w:r>
    </w:p>
  </w:endnote>
  <w:endnote w:type="continuationSeparator" w:id="0">
    <w:p w14:paraId="44B46C20" w14:textId="77777777" w:rsidR="00951062" w:rsidRDefault="00951062"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0CDFC" w14:textId="77777777" w:rsidR="00951062" w:rsidRDefault="00951062" w:rsidP="0024553B">
      <w:pPr>
        <w:spacing w:after="0" w:line="240" w:lineRule="auto"/>
      </w:pPr>
      <w:r>
        <w:separator/>
      </w:r>
    </w:p>
  </w:footnote>
  <w:footnote w:type="continuationSeparator" w:id="0">
    <w:p w14:paraId="7FC2D768" w14:textId="77777777" w:rsidR="00951062" w:rsidRDefault="00951062"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279"/>
    <w:multiLevelType w:val="multilevel"/>
    <w:tmpl w:val="DCCC0A8C"/>
    <w:lvl w:ilvl="0">
      <w:start w:val="2"/>
      <w:numFmt w:val="decimal"/>
      <w:lvlText w:val="%1"/>
      <w:lvlJc w:val="left"/>
      <w:pPr>
        <w:ind w:left="420" w:hanging="420"/>
      </w:pPr>
      <w:rPr>
        <w:rFonts w:ascii="Times New Roman" w:eastAsia="Times New Roman" w:hAnsi="Times New Roman" w:hint="default"/>
        <w:color w:val="000000"/>
        <w:sz w:val="24"/>
      </w:rPr>
    </w:lvl>
    <w:lvl w:ilvl="1">
      <w:start w:val="20"/>
      <w:numFmt w:val="decimal"/>
      <w:lvlText w:val="%1.%2"/>
      <w:lvlJc w:val="left"/>
      <w:pPr>
        <w:ind w:left="846" w:hanging="420"/>
      </w:pPr>
      <w:rPr>
        <w:rFonts w:ascii="Times New Roman" w:eastAsia="Times New Roman" w:hAnsi="Times New Roman" w:hint="default"/>
        <w:color w:val="000000"/>
        <w:sz w:val="24"/>
      </w:rPr>
    </w:lvl>
    <w:lvl w:ilvl="2">
      <w:start w:val="1"/>
      <w:numFmt w:val="decimal"/>
      <w:lvlText w:val="%1.%2.%3"/>
      <w:lvlJc w:val="left"/>
      <w:pPr>
        <w:ind w:left="1572" w:hanging="720"/>
      </w:pPr>
      <w:rPr>
        <w:rFonts w:ascii="Times New Roman" w:eastAsia="Times New Roman" w:hAnsi="Times New Roman" w:hint="default"/>
        <w:color w:val="000000"/>
        <w:sz w:val="24"/>
      </w:rPr>
    </w:lvl>
    <w:lvl w:ilvl="3">
      <w:start w:val="1"/>
      <w:numFmt w:val="decimal"/>
      <w:lvlText w:val="%1.%2.%3.%4"/>
      <w:lvlJc w:val="left"/>
      <w:pPr>
        <w:ind w:left="1998" w:hanging="720"/>
      </w:pPr>
      <w:rPr>
        <w:rFonts w:ascii="Times New Roman" w:eastAsia="Times New Roman" w:hAnsi="Times New Roman" w:hint="default"/>
        <w:color w:val="000000"/>
        <w:sz w:val="24"/>
      </w:rPr>
    </w:lvl>
    <w:lvl w:ilvl="4">
      <w:start w:val="1"/>
      <w:numFmt w:val="decimal"/>
      <w:lvlText w:val="%1.%2.%3.%4.%5"/>
      <w:lvlJc w:val="left"/>
      <w:pPr>
        <w:ind w:left="2784" w:hanging="1080"/>
      </w:pPr>
      <w:rPr>
        <w:rFonts w:ascii="Times New Roman" w:eastAsia="Times New Roman" w:hAnsi="Times New Roman" w:hint="default"/>
        <w:color w:val="000000"/>
        <w:sz w:val="24"/>
      </w:rPr>
    </w:lvl>
    <w:lvl w:ilvl="5">
      <w:start w:val="1"/>
      <w:numFmt w:val="decimal"/>
      <w:lvlText w:val="%1.%2.%3.%4.%5.%6"/>
      <w:lvlJc w:val="left"/>
      <w:pPr>
        <w:ind w:left="3210" w:hanging="1080"/>
      </w:pPr>
      <w:rPr>
        <w:rFonts w:ascii="Times New Roman" w:eastAsia="Times New Roman" w:hAnsi="Times New Roman" w:hint="default"/>
        <w:color w:val="000000"/>
        <w:sz w:val="24"/>
      </w:rPr>
    </w:lvl>
    <w:lvl w:ilvl="6">
      <w:start w:val="1"/>
      <w:numFmt w:val="decimal"/>
      <w:lvlText w:val="%1.%2.%3.%4.%5.%6.%7"/>
      <w:lvlJc w:val="left"/>
      <w:pPr>
        <w:ind w:left="3996" w:hanging="1440"/>
      </w:pPr>
      <w:rPr>
        <w:rFonts w:ascii="Times New Roman" w:eastAsia="Times New Roman" w:hAnsi="Times New Roman" w:hint="default"/>
        <w:color w:val="000000"/>
        <w:sz w:val="24"/>
      </w:rPr>
    </w:lvl>
    <w:lvl w:ilvl="7">
      <w:start w:val="1"/>
      <w:numFmt w:val="decimal"/>
      <w:lvlText w:val="%1.%2.%3.%4.%5.%6.%7.%8"/>
      <w:lvlJc w:val="left"/>
      <w:pPr>
        <w:ind w:left="4422" w:hanging="1440"/>
      </w:pPr>
      <w:rPr>
        <w:rFonts w:ascii="Times New Roman" w:eastAsia="Times New Roman" w:hAnsi="Times New Roman" w:hint="default"/>
        <w:color w:val="000000"/>
        <w:sz w:val="24"/>
      </w:rPr>
    </w:lvl>
    <w:lvl w:ilvl="8">
      <w:start w:val="1"/>
      <w:numFmt w:val="decimal"/>
      <w:lvlText w:val="%1.%2.%3.%4.%5.%6.%7.%8.%9"/>
      <w:lvlJc w:val="left"/>
      <w:pPr>
        <w:ind w:left="4848" w:hanging="1440"/>
      </w:pPr>
      <w:rPr>
        <w:rFonts w:ascii="Times New Roman" w:eastAsia="Times New Roman" w:hAnsi="Times New Roman" w:hint="default"/>
        <w:color w:val="000000"/>
        <w:sz w:val="24"/>
      </w:rPr>
    </w:lvl>
  </w:abstractNum>
  <w:abstractNum w:abstractNumId="1" w15:restartNumberingAfterBreak="0">
    <w:nsid w:val="0C787CBF"/>
    <w:multiLevelType w:val="hybridMultilevel"/>
    <w:tmpl w:val="0EC4F534"/>
    <w:lvl w:ilvl="0" w:tplc="F800C3CA">
      <w:start w:val="1"/>
      <w:numFmt w:val="bullet"/>
      <w:lvlText w:val=""/>
      <w:lvlJc w:val="left"/>
      <w:pPr>
        <w:ind w:left="78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90F09C0"/>
    <w:multiLevelType w:val="multilevel"/>
    <w:tmpl w:val="0646F9C2"/>
    <w:lvl w:ilvl="0">
      <w:start w:val="3"/>
      <w:numFmt w:val="decimal"/>
      <w:lvlText w:val="%1."/>
      <w:lvlJc w:val="left"/>
      <w:pPr>
        <w:ind w:left="360" w:hanging="360"/>
      </w:pPr>
    </w:lvl>
    <w:lvl w:ilvl="1">
      <w:start w:val="3"/>
      <w:numFmt w:val="decimal"/>
      <w:lvlText w:val="%1.%2."/>
      <w:lvlJc w:val="left"/>
      <w:pPr>
        <w:ind w:left="6031" w:hanging="360"/>
      </w:pPr>
      <w:rPr>
        <w:b w:val="0"/>
        <w:bCs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4" w15:restartNumberingAfterBreak="0">
    <w:nsid w:val="1DC0776B"/>
    <w:multiLevelType w:val="multilevel"/>
    <w:tmpl w:val="0EE25B4E"/>
    <w:lvl w:ilvl="0">
      <w:start w:val="1"/>
      <w:numFmt w:val="bullet"/>
      <w:lvlText w:val="-"/>
      <w:lvlJc w:val="left"/>
      <w:pPr>
        <w:ind w:left="720" w:hanging="360"/>
      </w:pPr>
      <w:rPr>
        <w:rFonts w:ascii="Times New Roman" w:hAnsi="Times New Roman" w:cs="Times New Roman" w:hint="default"/>
        <w:b/>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E927937"/>
    <w:multiLevelType w:val="multilevel"/>
    <w:tmpl w:val="08F604AA"/>
    <w:lvl w:ilvl="0">
      <w:start w:val="1"/>
      <w:numFmt w:val="decimal"/>
      <w:lvlText w:val="%1."/>
      <w:lvlJc w:val="left"/>
      <w:pPr>
        <w:ind w:left="1494" w:hanging="360"/>
      </w:pPr>
      <w:rPr>
        <w:rFonts w:ascii="Times New Roman" w:eastAsia="Times New Roman" w:hAnsi="Times New Roman" w:cs="Times New Roman"/>
        <w:b/>
        <w:sz w:val="24"/>
        <w:szCs w:val="24"/>
      </w:rPr>
    </w:lvl>
    <w:lvl w:ilvl="1">
      <w:start w:val="1"/>
      <w:numFmt w:val="decimal"/>
      <w:isLgl/>
      <w:lvlText w:val="%1.%2."/>
      <w:lvlJc w:val="left"/>
      <w:pPr>
        <w:ind w:left="5606"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22AD72D7"/>
    <w:multiLevelType w:val="hybridMultilevel"/>
    <w:tmpl w:val="C9C89AA4"/>
    <w:lvl w:ilvl="0" w:tplc="CF44E594">
      <w:start w:val="1"/>
      <w:numFmt w:val="decimal"/>
      <w:lvlText w:val="%1)"/>
      <w:lvlJc w:val="left"/>
      <w:pPr>
        <w:ind w:left="685" w:hanging="360"/>
      </w:pPr>
      <w:rPr>
        <w:rFonts w:hint="default"/>
        <w:color w:val="auto"/>
        <w:sz w:val="23"/>
      </w:rPr>
    </w:lvl>
    <w:lvl w:ilvl="1" w:tplc="04220019" w:tentative="1">
      <w:start w:val="1"/>
      <w:numFmt w:val="lowerLetter"/>
      <w:lvlText w:val="%2."/>
      <w:lvlJc w:val="left"/>
      <w:pPr>
        <w:ind w:left="1405" w:hanging="360"/>
      </w:pPr>
    </w:lvl>
    <w:lvl w:ilvl="2" w:tplc="0422001B" w:tentative="1">
      <w:start w:val="1"/>
      <w:numFmt w:val="lowerRoman"/>
      <w:lvlText w:val="%3."/>
      <w:lvlJc w:val="right"/>
      <w:pPr>
        <w:ind w:left="2125" w:hanging="180"/>
      </w:pPr>
    </w:lvl>
    <w:lvl w:ilvl="3" w:tplc="0422000F" w:tentative="1">
      <w:start w:val="1"/>
      <w:numFmt w:val="decimal"/>
      <w:lvlText w:val="%4."/>
      <w:lvlJc w:val="left"/>
      <w:pPr>
        <w:ind w:left="2845" w:hanging="360"/>
      </w:pPr>
    </w:lvl>
    <w:lvl w:ilvl="4" w:tplc="04220019" w:tentative="1">
      <w:start w:val="1"/>
      <w:numFmt w:val="lowerLetter"/>
      <w:lvlText w:val="%5."/>
      <w:lvlJc w:val="left"/>
      <w:pPr>
        <w:ind w:left="3565" w:hanging="360"/>
      </w:pPr>
    </w:lvl>
    <w:lvl w:ilvl="5" w:tplc="0422001B" w:tentative="1">
      <w:start w:val="1"/>
      <w:numFmt w:val="lowerRoman"/>
      <w:lvlText w:val="%6."/>
      <w:lvlJc w:val="right"/>
      <w:pPr>
        <w:ind w:left="4285" w:hanging="180"/>
      </w:pPr>
    </w:lvl>
    <w:lvl w:ilvl="6" w:tplc="0422000F" w:tentative="1">
      <w:start w:val="1"/>
      <w:numFmt w:val="decimal"/>
      <w:lvlText w:val="%7."/>
      <w:lvlJc w:val="left"/>
      <w:pPr>
        <w:ind w:left="5005" w:hanging="360"/>
      </w:pPr>
    </w:lvl>
    <w:lvl w:ilvl="7" w:tplc="04220019" w:tentative="1">
      <w:start w:val="1"/>
      <w:numFmt w:val="lowerLetter"/>
      <w:lvlText w:val="%8."/>
      <w:lvlJc w:val="left"/>
      <w:pPr>
        <w:ind w:left="5725" w:hanging="360"/>
      </w:pPr>
    </w:lvl>
    <w:lvl w:ilvl="8" w:tplc="0422001B" w:tentative="1">
      <w:start w:val="1"/>
      <w:numFmt w:val="lowerRoman"/>
      <w:lvlText w:val="%9."/>
      <w:lvlJc w:val="right"/>
      <w:pPr>
        <w:ind w:left="6445" w:hanging="180"/>
      </w:pPr>
    </w:lvl>
  </w:abstractNum>
  <w:abstractNum w:abstractNumId="7" w15:restartNumberingAfterBreak="0">
    <w:nsid w:val="3006077F"/>
    <w:multiLevelType w:val="hybridMultilevel"/>
    <w:tmpl w:val="9014D4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5C600B77"/>
    <w:multiLevelType w:val="multilevel"/>
    <w:tmpl w:val="BB1CC718"/>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2.%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9E5DAA"/>
    <w:multiLevelType w:val="multilevel"/>
    <w:tmpl w:val="D24AF6C8"/>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290D4C"/>
    <w:multiLevelType w:val="hybridMultilevel"/>
    <w:tmpl w:val="AE8CB5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0" w15:restartNumberingAfterBreak="0">
    <w:nsid w:val="74552100"/>
    <w:multiLevelType w:val="multilevel"/>
    <w:tmpl w:val="D980B89E"/>
    <w:lvl w:ilvl="0">
      <w:start w:val="2"/>
      <w:numFmt w:val="decimal"/>
      <w:lvlText w:val="%1."/>
      <w:lvlJc w:val="left"/>
      <w:pPr>
        <w:ind w:left="360" w:hanging="360"/>
      </w:pPr>
      <w:rPr>
        <w:rFonts w:eastAsia="Calibri" w:hint="default"/>
        <w:color w:val="auto"/>
      </w:rPr>
    </w:lvl>
    <w:lvl w:ilvl="1">
      <w:start w:val="8"/>
      <w:numFmt w:val="decimal"/>
      <w:lvlText w:val="%1.%2."/>
      <w:lvlJc w:val="left"/>
      <w:pPr>
        <w:ind w:left="928" w:hanging="360"/>
      </w:pPr>
      <w:rPr>
        <w:rFonts w:ascii="Times New Roman" w:eastAsia="Calibri" w:hAnsi="Times New Roman" w:cs="Times New Roman" w:hint="default"/>
        <w:b w:val="0"/>
        <w:bCs w:val="0"/>
        <w:color w:val="auto"/>
        <w:sz w:val="24"/>
        <w:szCs w:val="24"/>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21" w15:restartNumberingAfterBreak="0">
    <w:nsid w:val="74A8180A"/>
    <w:multiLevelType w:val="hybridMultilevel"/>
    <w:tmpl w:val="C2A231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9"/>
  </w:num>
  <w:num w:numId="2">
    <w:abstractNumId w:val="13"/>
  </w:num>
  <w:num w:numId="3">
    <w:abstractNumId w:val="14"/>
  </w:num>
  <w:num w:numId="4">
    <w:abstractNumId w:val="7"/>
  </w:num>
  <w:num w:numId="5">
    <w:abstractNumId w:val="11"/>
  </w:num>
  <w:num w:numId="6">
    <w:abstractNumId w:val="17"/>
  </w:num>
  <w:num w:numId="7">
    <w:abstractNumId w:val="4"/>
  </w:num>
  <w:num w:numId="8">
    <w:abstractNumId w:val="6"/>
  </w:num>
  <w:num w:numId="9">
    <w:abstractNumId w:val="18"/>
  </w:num>
  <w:num w:numId="10">
    <w:abstractNumId w:val="1"/>
  </w:num>
  <w:num w:numId="11">
    <w:abstractNumId w:val="2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71360"/>
    <w:rsid w:val="00090F71"/>
    <w:rsid w:val="000C70A6"/>
    <w:rsid w:val="001055A1"/>
    <w:rsid w:val="001A72F8"/>
    <w:rsid w:val="001C1517"/>
    <w:rsid w:val="00226C86"/>
    <w:rsid w:val="0024553B"/>
    <w:rsid w:val="00255452"/>
    <w:rsid w:val="00277AB3"/>
    <w:rsid w:val="002B6E58"/>
    <w:rsid w:val="002B72AC"/>
    <w:rsid w:val="002C7992"/>
    <w:rsid w:val="002E2676"/>
    <w:rsid w:val="00366514"/>
    <w:rsid w:val="00517ABE"/>
    <w:rsid w:val="00517B03"/>
    <w:rsid w:val="00590320"/>
    <w:rsid w:val="005F6CE1"/>
    <w:rsid w:val="006C75C1"/>
    <w:rsid w:val="006E0A9F"/>
    <w:rsid w:val="007622E0"/>
    <w:rsid w:val="00837DFD"/>
    <w:rsid w:val="0084332E"/>
    <w:rsid w:val="00866B4A"/>
    <w:rsid w:val="00870D0C"/>
    <w:rsid w:val="0087457C"/>
    <w:rsid w:val="00913098"/>
    <w:rsid w:val="009443DC"/>
    <w:rsid w:val="00951062"/>
    <w:rsid w:val="0095518A"/>
    <w:rsid w:val="009869D1"/>
    <w:rsid w:val="00A52318"/>
    <w:rsid w:val="00AC13BF"/>
    <w:rsid w:val="00AC1C0E"/>
    <w:rsid w:val="00C23BD8"/>
    <w:rsid w:val="00CA68EE"/>
    <w:rsid w:val="00CC3F6A"/>
    <w:rsid w:val="00D626B8"/>
    <w:rsid w:val="00DB4C61"/>
    <w:rsid w:val="00DE0C70"/>
    <w:rsid w:val="00DF3B79"/>
    <w:rsid w:val="00E13D5D"/>
    <w:rsid w:val="00E60C0F"/>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atentStyles>
  <w:style w:type="paragraph" w:default="1" w:styleId="a">
    <w:name w:val="Normal"/>
    <w:qFormat/>
    <w:rsid w:val="002B72AC"/>
    <w:rPr>
      <w:lang w:val="uk-UA"/>
    </w:rPr>
  </w:style>
  <w:style w:type="paragraph" w:styleId="1">
    <w:name w:val="heading 1"/>
    <w:basedOn w:val="a"/>
    <w:next w:val="a"/>
    <w:link w:val="10"/>
    <w:uiPriority w:val="9"/>
    <w:qFormat/>
    <w:rsid w:val="00913098"/>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913098"/>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913098"/>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913098"/>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913098"/>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913098"/>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EBRD List,Список уровня 2,List Paragraph,Chapter10,References,----"/>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EBRD List Знак,Список уровня 2 Знак,List Paragraph Знак,Chapter10 Знак,References Знак"/>
    <w:link w:val="a9"/>
    <w:uiPriority w:val="34"/>
    <w:qFormat/>
    <w:locked/>
    <w:rsid w:val="00255452"/>
    <w:rPr>
      <w:rFonts w:ascii="Times New Roman" w:eastAsia="Times New Roman" w:hAnsi="Times New Roman" w:cs="Times New Roman"/>
      <w:sz w:val="20"/>
      <w:szCs w:val="20"/>
      <w:lang w:eastAsia="ru-RU"/>
    </w:rPr>
  </w:style>
  <w:style w:type="table" w:customStyle="1" w:styleId="11">
    <w:name w:val="Сітка таблиці1"/>
    <w:basedOn w:val="a1"/>
    <w:next w:val="a4"/>
    <w:uiPriority w:val="39"/>
    <w:rsid w:val="00C23BD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A72F8"/>
    <w:rPr>
      <w:color w:val="0563C1" w:themeColor="hyperlink"/>
      <w:u w:val="single"/>
    </w:rPr>
  </w:style>
  <w:style w:type="character" w:styleId="ac">
    <w:name w:val="Unresolved Mention"/>
    <w:basedOn w:val="a0"/>
    <w:uiPriority w:val="99"/>
    <w:semiHidden/>
    <w:unhideWhenUsed/>
    <w:qFormat/>
    <w:rsid w:val="001A72F8"/>
    <w:rPr>
      <w:color w:val="605E5C"/>
      <w:shd w:val="clear" w:color="auto" w:fill="E1DFDD"/>
    </w:rPr>
  </w:style>
  <w:style w:type="character" w:customStyle="1" w:styleId="10">
    <w:name w:val="Заголовок 1 Знак"/>
    <w:basedOn w:val="a0"/>
    <w:link w:val="1"/>
    <w:uiPriority w:val="9"/>
    <w:rsid w:val="00913098"/>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913098"/>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913098"/>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913098"/>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913098"/>
    <w:rPr>
      <w:rFonts w:ascii="Calibri" w:eastAsia="Calibri" w:hAnsi="Calibri" w:cs="Calibri"/>
      <w:b/>
      <w:lang w:val="uk-UA" w:eastAsia="uk-UA"/>
    </w:rPr>
  </w:style>
  <w:style w:type="character" w:customStyle="1" w:styleId="60">
    <w:name w:val="Заголовок 6 Знак"/>
    <w:basedOn w:val="a0"/>
    <w:link w:val="6"/>
    <w:uiPriority w:val="9"/>
    <w:semiHidden/>
    <w:rsid w:val="00913098"/>
    <w:rPr>
      <w:rFonts w:ascii="Calibri" w:eastAsia="Calibri" w:hAnsi="Calibri" w:cs="Calibri"/>
      <w:b/>
      <w:sz w:val="20"/>
      <w:szCs w:val="20"/>
      <w:lang w:val="uk-UA" w:eastAsia="uk-UA"/>
    </w:rPr>
  </w:style>
  <w:style w:type="character" w:customStyle="1" w:styleId="ad">
    <w:name w:val="Верхний колонтитул Знак"/>
    <w:basedOn w:val="a0"/>
    <w:uiPriority w:val="99"/>
    <w:qFormat/>
    <w:rsid w:val="00913098"/>
  </w:style>
  <w:style w:type="character" w:customStyle="1" w:styleId="ae">
    <w:name w:val="Нижний колонтитул Знак"/>
    <w:basedOn w:val="a0"/>
    <w:uiPriority w:val="99"/>
    <w:qFormat/>
    <w:rsid w:val="00913098"/>
  </w:style>
  <w:style w:type="character" w:customStyle="1" w:styleId="110">
    <w:name w:val="Гиперссылка11"/>
    <w:qFormat/>
    <w:rsid w:val="00913098"/>
    <w:rPr>
      <w:color w:val="0000FF"/>
      <w:sz w:val="22"/>
      <w:u w:val="single"/>
    </w:rPr>
  </w:style>
  <w:style w:type="character" w:customStyle="1" w:styleId="12">
    <w:name w:val="Основной шрифт абзаца1"/>
    <w:qFormat/>
    <w:rsid w:val="00913098"/>
    <w:rPr>
      <w:sz w:val="22"/>
    </w:rPr>
  </w:style>
  <w:style w:type="character" w:customStyle="1" w:styleId="HTML">
    <w:name w:val="Стандартний HTML Знак"/>
    <w:link w:val="HTML0"/>
    <w:uiPriority w:val="99"/>
    <w:qFormat/>
    <w:rsid w:val="00913098"/>
    <w:rPr>
      <w:rFonts w:ascii="Courier New" w:eastAsia="Courier New" w:hAnsi="Courier New"/>
      <w:sz w:val="20"/>
    </w:rPr>
  </w:style>
  <w:style w:type="character" w:customStyle="1" w:styleId="HTML1">
    <w:name w:val="Стандартный HTML Знак1"/>
    <w:basedOn w:val="a0"/>
    <w:uiPriority w:val="99"/>
    <w:semiHidden/>
    <w:qFormat/>
    <w:rsid w:val="00913098"/>
    <w:rPr>
      <w:rFonts w:ascii="Consolas" w:hAnsi="Consolas"/>
      <w:sz w:val="20"/>
      <w:szCs w:val="20"/>
    </w:rPr>
  </w:style>
  <w:style w:type="character" w:customStyle="1" w:styleId="-">
    <w:name w:val="Интернет-ссылка"/>
    <w:basedOn w:val="a0"/>
    <w:uiPriority w:val="99"/>
    <w:unhideWhenUsed/>
    <w:rsid w:val="00913098"/>
    <w:rPr>
      <w:color w:val="0563C1" w:themeColor="hyperlink"/>
      <w:u w:val="single"/>
    </w:rPr>
  </w:style>
  <w:style w:type="character" w:customStyle="1" w:styleId="af">
    <w:name w:val="Абзац списка Знак"/>
    <w:uiPriority w:val="34"/>
    <w:qFormat/>
    <w:locked/>
    <w:rsid w:val="00913098"/>
    <w:rPr>
      <w:rFonts w:ascii="Times New Roman" w:eastAsia="Times New Roman" w:hAnsi="Times New Roman" w:cs="Times New Roman"/>
      <w:sz w:val="20"/>
      <w:szCs w:val="20"/>
      <w:lang w:val="ru-RU" w:eastAsia="ru-RU"/>
    </w:rPr>
  </w:style>
  <w:style w:type="character" w:customStyle="1" w:styleId="21">
    <w:name w:val="Основний текст 2 Знак"/>
    <w:basedOn w:val="a0"/>
    <w:link w:val="22"/>
    <w:qFormat/>
    <w:rsid w:val="00913098"/>
    <w:rPr>
      <w:b/>
    </w:rPr>
  </w:style>
  <w:style w:type="character" w:customStyle="1" w:styleId="31">
    <w:name w:val="Основной текст с отступом 3 Знак"/>
    <w:basedOn w:val="a0"/>
    <w:semiHidden/>
    <w:qFormat/>
    <w:rsid w:val="00913098"/>
    <w:rPr>
      <w:sz w:val="16"/>
      <w:szCs w:val="16"/>
    </w:rPr>
  </w:style>
  <w:style w:type="character" w:customStyle="1" w:styleId="310">
    <w:name w:val="Основной текст с отступом 3 Знак1"/>
    <w:basedOn w:val="a0"/>
    <w:semiHidden/>
    <w:qFormat/>
    <w:locked/>
    <w:rsid w:val="00913098"/>
    <w:rPr>
      <w:rFonts w:ascii="Times New Roman" w:eastAsia="Times New Roman" w:hAnsi="Times New Roman" w:cs="Times New Roman"/>
      <w:sz w:val="16"/>
      <w:szCs w:val="16"/>
    </w:rPr>
  </w:style>
  <w:style w:type="character" w:styleId="af0">
    <w:name w:val="Strong"/>
    <w:basedOn w:val="a0"/>
    <w:uiPriority w:val="22"/>
    <w:qFormat/>
    <w:rsid w:val="00913098"/>
    <w:rPr>
      <w:b/>
      <w:bCs/>
    </w:rPr>
  </w:style>
  <w:style w:type="character" w:customStyle="1" w:styleId="13">
    <w:name w:val="Неразрешенное упоминание1"/>
    <w:basedOn w:val="a0"/>
    <w:uiPriority w:val="99"/>
    <w:semiHidden/>
    <w:unhideWhenUsed/>
    <w:qFormat/>
    <w:rsid w:val="00913098"/>
    <w:rPr>
      <w:color w:val="605E5C"/>
      <w:shd w:val="clear" w:color="auto" w:fill="E1DFDD"/>
    </w:rPr>
  </w:style>
  <w:style w:type="character" w:customStyle="1" w:styleId="af1">
    <w:name w:val="Текст выноски Знак"/>
    <w:basedOn w:val="a0"/>
    <w:uiPriority w:val="99"/>
    <w:semiHidden/>
    <w:qFormat/>
    <w:rsid w:val="00913098"/>
    <w:rPr>
      <w:rFonts w:ascii="Segoe UI" w:hAnsi="Segoe UI" w:cs="Segoe UI"/>
      <w:sz w:val="18"/>
      <w:szCs w:val="18"/>
    </w:rPr>
  </w:style>
  <w:style w:type="character" w:styleId="af2">
    <w:name w:val="FollowedHyperlink"/>
    <w:basedOn w:val="a0"/>
    <w:uiPriority w:val="99"/>
    <w:semiHidden/>
    <w:unhideWhenUsed/>
    <w:qFormat/>
    <w:rsid w:val="00913098"/>
    <w:rPr>
      <w:color w:val="954F72" w:themeColor="followedHyperlink"/>
      <w:u w:val="single"/>
    </w:rPr>
  </w:style>
  <w:style w:type="character" w:customStyle="1" w:styleId="FontStyle17">
    <w:name w:val="Font Style17"/>
    <w:uiPriority w:val="99"/>
    <w:qFormat/>
    <w:rsid w:val="00913098"/>
    <w:rPr>
      <w:rFonts w:ascii="Times New Roman" w:hAnsi="Times New Roman" w:cs="Times New Roman"/>
      <w:sz w:val="26"/>
      <w:szCs w:val="26"/>
    </w:rPr>
  </w:style>
  <w:style w:type="character" w:customStyle="1" w:styleId="af3">
    <w:name w:val="Без интервала Знак"/>
    <w:uiPriority w:val="1"/>
    <w:qFormat/>
    <w:locked/>
    <w:rsid w:val="00913098"/>
    <w:rPr>
      <w:rFonts w:cs="Times New Roman"/>
      <w:szCs w:val="20"/>
      <w:lang w:val="ru-RU" w:eastAsia="ru-RU"/>
    </w:rPr>
  </w:style>
  <w:style w:type="character" w:styleId="af4">
    <w:name w:val="annotation reference"/>
    <w:basedOn w:val="a0"/>
    <w:unhideWhenUsed/>
    <w:qFormat/>
    <w:rsid w:val="00913098"/>
    <w:rPr>
      <w:sz w:val="16"/>
      <w:szCs w:val="16"/>
    </w:rPr>
  </w:style>
  <w:style w:type="character" w:customStyle="1" w:styleId="af5">
    <w:name w:val="Текст примечания Знак"/>
    <w:basedOn w:val="a0"/>
    <w:uiPriority w:val="99"/>
    <w:semiHidden/>
    <w:qFormat/>
    <w:rsid w:val="00913098"/>
    <w:rPr>
      <w:sz w:val="20"/>
      <w:szCs w:val="20"/>
    </w:rPr>
  </w:style>
  <w:style w:type="character" w:customStyle="1" w:styleId="af6">
    <w:name w:val="Тема примечания Знак"/>
    <w:basedOn w:val="af5"/>
    <w:uiPriority w:val="99"/>
    <w:semiHidden/>
    <w:qFormat/>
    <w:rsid w:val="00913098"/>
    <w:rPr>
      <w:b/>
      <w:bCs/>
      <w:sz w:val="20"/>
      <w:szCs w:val="20"/>
    </w:rPr>
  </w:style>
  <w:style w:type="character" w:customStyle="1" w:styleId="ListLabel1">
    <w:name w:val="ListLabel 1"/>
    <w:qFormat/>
    <w:rsid w:val="00913098"/>
    <w:rPr>
      <w:rFonts w:eastAsia="Times New Roman" w:cs="Times New Roman"/>
    </w:rPr>
  </w:style>
  <w:style w:type="character" w:customStyle="1" w:styleId="ListLabel2">
    <w:name w:val="ListLabel 2"/>
    <w:qFormat/>
    <w:rsid w:val="00913098"/>
    <w:rPr>
      <w:strike w:val="0"/>
      <w:dstrike w:val="0"/>
    </w:rPr>
  </w:style>
  <w:style w:type="character" w:customStyle="1" w:styleId="ListLabel3">
    <w:name w:val="ListLabel 3"/>
    <w:qFormat/>
    <w:rsid w:val="00913098"/>
    <w:rPr>
      <w:b w:val="0"/>
      <w:bCs/>
      <w:sz w:val="24"/>
    </w:rPr>
  </w:style>
  <w:style w:type="character" w:customStyle="1" w:styleId="ListLabel4">
    <w:name w:val="ListLabel 4"/>
    <w:qFormat/>
    <w:rsid w:val="00913098"/>
    <w:rPr>
      <w:rFonts w:eastAsia="Noto Sans Symbols" w:cs="Noto Sans Symbols"/>
    </w:rPr>
  </w:style>
  <w:style w:type="character" w:customStyle="1" w:styleId="ListLabel5">
    <w:name w:val="ListLabel 5"/>
    <w:qFormat/>
    <w:rsid w:val="00913098"/>
    <w:rPr>
      <w:rFonts w:eastAsia="Courier New" w:cs="Courier New"/>
    </w:rPr>
  </w:style>
  <w:style w:type="character" w:customStyle="1" w:styleId="ListLabel6">
    <w:name w:val="ListLabel 6"/>
    <w:qFormat/>
    <w:rsid w:val="00913098"/>
    <w:rPr>
      <w:rFonts w:eastAsia="Noto Sans Symbols" w:cs="Noto Sans Symbols"/>
    </w:rPr>
  </w:style>
  <w:style w:type="character" w:customStyle="1" w:styleId="ListLabel7">
    <w:name w:val="ListLabel 7"/>
    <w:qFormat/>
    <w:rsid w:val="00913098"/>
    <w:rPr>
      <w:rFonts w:eastAsia="Noto Sans Symbols" w:cs="Noto Sans Symbols"/>
    </w:rPr>
  </w:style>
  <w:style w:type="character" w:customStyle="1" w:styleId="ListLabel8">
    <w:name w:val="ListLabel 8"/>
    <w:qFormat/>
    <w:rsid w:val="00913098"/>
    <w:rPr>
      <w:rFonts w:eastAsia="Courier New" w:cs="Courier New"/>
    </w:rPr>
  </w:style>
  <w:style w:type="character" w:customStyle="1" w:styleId="ListLabel9">
    <w:name w:val="ListLabel 9"/>
    <w:qFormat/>
    <w:rsid w:val="00913098"/>
    <w:rPr>
      <w:rFonts w:eastAsia="Noto Sans Symbols" w:cs="Noto Sans Symbols"/>
    </w:rPr>
  </w:style>
  <w:style w:type="character" w:customStyle="1" w:styleId="ListLabel10">
    <w:name w:val="ListLabel 10"/>
    <w:qFormat/>
    <w:rsid w:val="00913098"/>
    <w:rPr>
      <w:rFonts w:eastAsia="Noto Sans Symbols" w:cs="Noto Sans Symbols"/>
    </w:rPr>
  </w:style>
  <w:style w:type="character" w:customStyle="1" w:styleId="ListLabel11">
    <w:name w:val="ListLabel 11"/>
    <w:qFormat/>
    <w:rsid w:val="00913098"/>
    <w:rPr>
      <w:rFonts w:eastAsia="Courier New" w:cs="Courier New"/>
    </w:rPr>
  </w:style>
  <w:style w:type="character" w:customStyle="1" w:styleId="ListLabel12">
    <w:name w:val="ListLabel 12"/>
    <w:qFormat/>
    <w:rsid w:val="00913098"/>
    <w:rPr>
      <w:rFonts w:eastAsia="Noto Sans Symbols" w:cs="Noto Sans Symbols"/>
    </w:rPr>
  </w:style>
  <w:style w:type="character" w:customStyle="1" w:styleId="ListLabel13">
    <w:name w:val="ListLabel 13"/>
    <w:qFormat/>
    <w:rsid w:val="00913098"/>
    <w:rPr>
      <w:rFonts w:eastAsia="Noto Sans Symbols" w:cs="Noto Sans Symbols"/>
    </w:rPr>
  </w:style>
  <w:style w:type="character" w:customStyle="1" w:styleId="ListLabel14">
    <w:name w:val="ListLabel 14"/>
    <w:qFormat/>
    <w:rsid w:val="00913098"/>
    <w:rPr>
      <w:rFonts w:eastAsia="Courier New" w:cs="Courier New"/>
    </w:rPr>
  </w:style>
  <w:style w:type="character" w:customStyle="1" w:styleId="ListLabel15">
    <w:name w:val="ListLabel 15"/>
    <w:qFormat/>
    <w:rsid w:val="00913098"/>
    <w:rPr>
      <w:rFonts w:eastAsia="Noto Sans Symbols" w:cs="Noto Sans Symbols"/>
    </w:rPr>
  </w:style>
  <w:style w:type="character" w:customStyle="1" w:styleId="ListLabel16">
    <w:name w:val="ListLabel 16"/>
    <w:qFormat/>
    <w:rsid w:val="00913098"/>
    <w:rPr>
      <w:rFonts w:eastAsia="Noto Sans Symbols" w:cs="Noto Sans Symbols"/>
    </w:rPr>
  </w:style>
  <w:style w:type="character" w:customStyle="1" w:styleId="ListLabel17">
    <w:name w:val="ListLabel 17"/>
    <w:qFormat/>
    <w:rsid w:val="00913098"/>
    <w:rPr>
      <w:rFonts w:eastAsia="Courier New" w:cs="Courier New"/>
    </w:rPr>
  </w:style>
  <w:style w:type="character" w:customStyle="1" w:styleId="ListLabel18">
    <w:name w:val="ListLabel 18"/>
    <w:qFormat/>
    <w:rsid w:val="00913098"/>
    <w:rPr>
      <w:rFonts w:eastAsia="Noto Sans Symbols" w:cs="Noto Sans Symbols"/>
    </w:rPr>
  </w:style>
  <w:style w:type="character" w:customStyle="1" w:styleId="ListLabel19">
    <w:name w:val="ListLabel 19"/>
    <w:qFormat/>
    <w:rsid w:val="00913098"/>
    <w:rPr>
      <w:rFonts w:eastAsia="Noto Sans Symbols" w:cs="Noto Sans Symbols"/>
    </w:rPr>
  </w:style>
  <w:style w:type="character" w:customStyle="1" w:styleId="ListLabel20">
    <w:name w:val="ListLabel 20"/>
    <w:qFormat/>
    <w:rsid w:val="00913098"/>
    <w:rPr>
      <w:rFonts w:eastAsia="Courier New" w:cs="Courier New"/>
    </w:rPr>
  </w:style>
  <w:style w:type="character" w:customStyle="1" w:styleId="ListLabel21">
    <w:name w:val="ListLabel 21"/>
    <w:qFormat/>
    <w:rsid w:val="00913098"/>
    <w:rPr>
      <w:rFonts w:eastAsia="Noto Sans Symbols" w:cs="Noto Sans Symbols"/>
    </w:rPr>
  </w:style>
  <w:style w:type="character" w:customStyle="1" w:styleId="ListLabel22">
    <w:name w:val="ListLabel 22"/>
    <w:qFormat/>
    <w:rsid w:val="00913098"/>
    <w:rPr>
      <w:rFonts w:eastAsia="Noto Sans Symbols" w:cs="Noto Sans Symbols"/>
    </w:rPr>
  </w:style>
  <w:style w:type="character" w:customStyle="1" w:styleId="ListLabel23">
    <w:name w:val="ListLabel 23"/>
    <w:qFormat/>
    <w:rsid w:val="00913098"/>
    <w:rPr>
      <w:rFonts w:eastAsia="Courier New" w:cs="Courier New"/>
    </w:rPr>
  </w:style>
  <w:style w:type="character" w:customStyle="1" w:styleId="ListLabel24">
    <w:name w:val="ListLabel 24"/>
    <w:qFormat/>
    <w:rsid w:val="00913098"/>
    <w:rPr>
      <w:rFonts w:eastAsia="Noto Sans Symbols" w:cs="Noto Sans Symbols"/>
    </w:rPr>
  </w:style>
  <w:style w:type="character" w:customStyle="1" w:styleId="ListLabel25">
    <w:name w:val="ListLabel 25"/>
    <w:qFormat/>
    <w:rsid w:val="00913098"/>
    <w:rPr>
      <w:rFonts w:eastAsia="Noto Sans Symbols" w:cs="Noto Sans Symbols"/>
    </w:rPr>
  </w:style>
  <w:style w:type="character" w:customStyle="1" w:styleId="ListLabel26">
    <w:name w:val="ListLabel 26"/>
    <w:qFormat/>
    <w:rsid w:val="00913098"/>
    <w:rPr>
      <w:rFonts w:eastAsia="Courier New" w:cs="Courier New"/>
    </w:rPr>
  </w:style>
  <w:style w:type="character" w:customStyle="1" w:styleId="ListLabel27">
    <w:name w:val="ListLabel 27"/>
    <w:qFormat/>
    <w:rsid w:val="00913098"/>
    <w:rPr>
      <w:rFonts w:eastAsia="Noto Sans Symbols" w:cs="Noto Sans Symbols"/>
    </w:rPr>
  </w:style>
  <w:style w:type="character" w:customStyle="1" w:styleId="ListLabel28">
    <w:name w:val="ListLabel 28"/>
    <w:qFormat/>
    <w:rsid w:val="00913098"/>
    <w:rPr>
      <w:rFonts w:eastAsia="Noto Sans Symbols" w:cs="Noto Sans Symbols"/>
    </w:rPr>
  </w:style>
  <w:style w:type="character" w:customStyle="1" w:styleId="ListLabel29">
    <w:name w:val="ListLabel 29"/>
    <w:qFormat/>
    <w:rsid w:val="00913098"/>
    <w:rPr>
      <w:rFonts w:eastAsia="Courier New" w:cs="Courier New"/>
    </w:rPr>
  </w:style>
  <w:style w:type="character" w:customStyle="1" w:styleId="ListLabel30">
    <w:name w:val="ListLabel 30"/>
    <w:qFormat/>
    <w:rsid w:val="00913098"/>
    <w:rPr>
      <w:rFonts w:eastAsia="Noto Sans Symbols" w:cs="Noto Sans Symbols"/>
    </w:rPr>
  </w:style>
  <w:style w:type="character" w:customStyle="1" w:styleId="ListLabel31">
    <w:name w:val="ListLabel 31"/>
    <w:qFormat/>
    <w:rsid w:val="00913098"/>
    <w:rPr>
      <w:rFonts w:ascii="Times New Roman" w:eastAsia="Noto Sans Symbols" w:hAnsi="Times New Roman" w:cs="Noto Sans Symbols"/>
      <w:sz w:val="24"/>
      <w:szCs w:val="20"/>
    </w:rPr>
  </w:style>
  <w:style w:type="character" w:customStyle="1" w:styleId="ListLabel32">
    <w:name w:val="ListLabel 32"/>
    <w:qFormat/>
    <w:rsid w:val="00913098"/>
    <w:rPr>
      <w:rFonts w:eastAsia="Courier New" w:cs="Courier New"/>
      <w:sz w:val="20"/>
      <w:szCs w:val="20"/>
    </w:rPr>
  </w:style>
  <w:style w:type="character" w:customStyle="1" w:styleId="ListLabel33">
    <w:name w:val="ListLabel 33"/>
    <w:qFormat/>
    <w:rsid w:val="00913098"/>
    <w:rPr>
      <w:rFonts w:eastAsia="Noto Sans Symbols" w:cs="Noto Sans Symbols"/>
      <w:sz w:val="20"/>
      <w:szCs w:val="20"/>
    </w:rPr>
  </w:style>
  <w:style w:type="character" w:customStyle="1" w:styleId="ListLabel34">
    <w:name w:val="ListLabel 34"/>
    <w:qFormat/>
    <w:rsid w:val="00913098"/>
    <w:rPr>
      <w:rFonts w:eastAsia="Noto Sans Symbols" w:cs="Noto Sans Symbols"/>
      <w:sz w:val="20"/>
      <w:szCs w:val="20"/>
    </w:rPr>
  </w:style>
  <w:style w:type="character" w:customStyle="1" w:styleId="ListLabel35">
    <w:name w:val="ListLabel 35"/>
    <w:qFormat/>
    <w:rsid w:val="00913098"/>
    <w:rPr>
      <w:rFonts w:eastAsia="Noto Sans Symbols" w:cs="Noto Sans Symbols"/>
      <w:sz w:val="20"/>
      <w:szCs w:val="20"/>
    </w:rPr>
  </w:style>
  <w:style w:type="character" w:customStyle="1" w:styleId="ListLabel36">
    <w:name w:val="ListLabel 36"/>
    <w:qFormat/>
    <w:rsid w:val="00913098"/>
    <w:rPr>
      <w:rFonts w:eastAsia="Noto Sans Symbols" w:cs="Noto Sans Symbols"/>
      <w:sz w:val="20"/>
      <w:szCs w:val="20"/>
    </w:rPr>
  </w:style>
  <w:style w:type="character" w:customStyle="1" w:styleId="ListLabel37">
    <w:name w:val="ListLabel 37"/>
    <w:qFormat/>
    <w:rsid w:val="00913098"/>
    <w:rPr>
      <w:rFonts w:eastAsia="Noto Sans Symbols" w:cs="Noto Sans Symbols"/>
      <w:sz w:val="20"/>
      <w:szCs w:val="20"/>
    </w:rPr>
  </w:style>
  <w:style w:type="character" w:customStyle="1" w:styleId="ListLabel38">
    <w:name w:val="ListLabel 38"/>
    <w:qFormat/>
    <w:rsid w:val="00913098"/>
    <w:rPr>
      <w:rFonts w:eastAsia="Noto Sans Symbols" w:cs="Noto Sans Symbols"/>
      <w:sz w:val="20"/>
      <w:szCs w:val="20"/>
    </w:rPr>
  </w:style>
  <w:style w:type="character" w:customStyle="1" w:styleId="ListLabel39">
    <w:name w:val="ListLabel 39"/>
    <w:qFormat/>
    <w:rsid w:val="00913098"/>
    <w:rPr>
      <w:rFonts w:eastAsia="Noto Sans Symbols" w:cs="Noto Sans Symbols"/>
      <w:sz w:val="20"/>
      <w:szCs w:val="20"/>
    </w:rPr>
  </w:style>
  <w:style w:type="character" w:customStyle="1" w:styleId="ListLabel40">
    <w:name w:val="ListLabel 40"/>
    <w:qFormat/>
    <w:rsid w:val="00913098"/>
    <w:rPr>
      <w:rFonts w:ascii="Times New Roman" w:hAnsi="Times New Roman"/>
      <w:b/>
      <w:color w:val="auto"/>
      <w:sz w:val="24"/>
    </w:rPr>
  </w:style>
  <w:style w:type="character" w:customStyle="1" w:styleId="ListLabel41">
    <w:name w:val="ListLabel 41"/>
    <w:qFormat/>
    <w:rsid w:val="00913098"/>
    <w:rPr>
      <w:rFonts w:ascii="Times New Roman" w:hAnsi="Times New Roman"/>
      <w:b/>
      <w:sz w:val="24"/>
      <w:szCs w:val="24"/>
    </w:rPr>
  </w:style>
  <w:style w:type="character" w:customStyle="1" w:styleId="ListLabel42">
    <w:name w:val="ListLabel 42"/>
    <w:qFormat/>
    <w:rsid w:val="00913098"/>
    <w:rPr>
      <w:rFonts w:ascii="Times New Roman" w:hAnsi="Times New Roman"/>
      <w:b/>
      <w:sz w:val="24"/>
      <w:szCs w:val="24"/>
    </w:rPr>
  </w:style>
  <w:style w:type="character" w:customStyle="1" w:styleId="ListLabel43">
    <w:name w:val="ListLabel 43"/>
    <w:qFormat/>
    <w:rsid w:val="00913098"/>
    <w:rPr>
      <w:b w:val="0"/>
      <w:bCs w:val="0"/>
    </w:rPr>
  </w:style>
  <w:style w:type="character" w:customStyle="1" w:styleId="ListLabel44">
    <w:name w:val="ListLabel 44"/>
    <w:qFormat/>
    <w:rsid w:val="00913098"/>
    <w:rPr>
      <w:rFonts w:ascii="Times New Roman" w:hAnsi="Times New Roman"/>
      <w:b/>
      <w:sz w:val="24"/>
    </w:rPr>
  </w:style>
  <w:style w:type="character" w:customStyle="1" w:styleId="ListLabel45">
    <w:name w:val="ListLabel 45"/>
    <w:qFormat/>
    <w:rsid w:val="00913098"/>
    <w:rPr>
      <w:b w:val="0"/>
      <w:i w:val="0"/>
      <w:color w:val="000000"/>
    </w:rPr>
  </w:style>
  <w:style w:type="character" w:customStyle="1" w:styleId="ListLabel46">
    <w:name w:val="ListLabel 46"/>
    <w:qFormat/>
    <w:rsid w:val="00913098"/>
    <w:rPr>
      <w:b w:val="0"/>
    </w:rPr>
  </w:style>
  <w:style w:type="character" w:customStyle="1" w:styleId="ListLabel47">
    <w:name w:val="ListLabel 47"/>
    <w:qFormat/>
    <w:rsid w:val="00913098"/>
    <w:rPr>
      <w:b w:val="0"/>
    </w:rPr>
  </w:style>
  <w:style w:type="character" w:customStyle="1" w:styleId="ListLabel48">
    <w:name w:val="ListLabel 48"/>
    <w:qFormat/>
    <w:rsid w:val="00913098"/>
    <w:rPr>
      <w:b w:val="0"/>
    </w:rPr>
  </w:style>
  <w:style w:type="character" w:customStyle="1" w:styleId="ListLabel49">
    <w:name w:val="ListLabel 49"/>
    <w:qFormat/>
    <w:rsid w:val="00913098"/>
    <w:rPr>
      <w:b w:val="0"/>
    </w:rPr>
  </w:style>
  <w:style w:type="character" w:customStyle="1" w:styleId="ListLabel50">
    <w:name w:val="ListLabel 50"/>
    <w:qFormat/>
    <w:rsid w:val="00913098"/>
    <w:rPr>
      <w:b w:val="0"/>
    </w:rPr>
  </w:style>
  <w:style w:type="character" w:customStyle="1" w:styleId="ListLabel51">
    <w:name w:val="ListLabel 51"/>
    <w:qFormat/>
    <w:rsid w:val="00913098"/>
    <w:rPr>
      <w:b w:val="0"/>
    </w:rPr>
  </w:style>
  <w:style w:type="character" w:customStyle="1" w:styleId="ListLabel52">
    <w:name w:val="ListLabel 52"/>
    <w:qFormat/>
    <w:rsid w:val="00913098"/>
    <w:rPr>
      <w:b w:val="0"/>
    </w:rPr>
  </w:style>
  <w:style w:type="character" w:customStyle="1" w:styleId="ListLabel53">
    <w:name w:val="ListLabel 53"/>
    <w:qFormat/>
    <w:rsid w:val="00913098"/>
    <w:rPr>
      <w:rFonts w:ascii="Times New Roman" w:hAnsi="Times New Roman"/>
      <w:b/>
      <w:sz w:val="24"/>
    </w:rPr>
  </w:style>
  <w:style w:type="character" w:customStyle="1" w:styleId="ListLabel54">
    <w:name w:val="ListLabel 54"/>
    <w:qFormat/>
    <w:rsid w:val="00913098"/>
    <w:rPr>
      <w:rFonts w:eastAsia="Arial Unicode MS"/>
    </w:rPr>
  </w:style>
  <w:style w:type="character" w:customStyle="1" w:styleId="ListLabel55">
    <w:name w:val="ListLabel 55"/>
    <w:qFormat/>
    <w:rsid w:val="00913098"/>
    <w:rPr>
      <w:rFonts w:eastAsia="Arial Unicode MS"/>
    </w:rPr>
  </w:style>
  <w:style w:type="character" w:customStyle="1" w:styleId="ListLabel56">
    <w:name w:val="ListLabel 56"/>
    <w:qFormat/>
    <w:rsid w:val="00913098"/>
    <w:rPr>
      <w:rFonts w:eastAsia="Arial Unicode MS"/>
    </w:rPr>
  </w:style>
  <w:style w:type="character" w:customStyle="1" w:styleId="ListLabel57">
    <w:name w:val="ListLabel 57"/>
    <w:qFormat/>
    <w:rsid w:val="00913098"/>
    <w:rPr>
      <w:rFonts w:eastAsia="Arial Unicode MS"/>
    </w:rPr>
  </w:style>
  <w:style w:type="character" w:customStyle="1" w:styleId="ListLabel58">
    <w:name w:val="ListLabel 58"/>
    <w:qFormat/>
    <w:rsid w:val="00913098"/>
    <w:rPr>
      <w:rFonts w:eastAsia="Arial Unicode MS"/>
    </w:rPr>
  </w:style>
  <w:style w:type="character" w:customStyle="1" w:styleId="ListLabel59">
    <w:name w:val="ListLabel 59"/>
    <w:qFormat/>
    <w:rsid w:val="00913098"/>
    <w:rPr>
      <w:rFonts w:eastAsia="Arial Unicode MS"/>
    </w:rPr>
  </w:style>
  <w:style w:type="character" w:customStyle="1" w:styleId="ListLabel60">
    <w:name w:val="ListLabel 60"/>
    <w:qFormat/>
    <w:rsid w:val="00913098"/>
    <w:rPr>
      <w:rFonts w:eastAsia="Arial Unicode MS"/>
    </w:rPr>
  </w:style>
  <w:style w:type="character" w:customStyle="1" w:styleId="ListLabel61">
    <w:name w:val="ListLabel 61"/>
    <w:qFormat/>
    <w:rsid w:val="00913098"/>
    <w:rPr>
      <w:rFonts w:eastAsia="Arial Unicode MS"/>
    </w:rPr>
  </w:style>
  <w:style w:type="character" w:customStyle="1" w:styleId="ListLabel62">
    <w:name w:val="ListLabel 62"/>
    <w:qFormat/>
    <w:rsid w:val="00913098"/>
    <w:rPr>
      <w:rFonts w:ascii="Times New Roman" w:eastAsia="Tahoma" w:hAnsi="Times New Roman"/>
      <w:sz w:val="24"/>
    </w:rPr>
  </w:style>
  <w:style w:type="character" w:customStyle="1" w:styleId="ListLabel63">
    <w:name w:val="ListLabel 63"/>
    <w:qFormat/>
    <w:rsid w:val="00913098"/>
    <w:rPr>
      <w:b w:val="0"/>
      <w:bCs w:val="0"/>
      <w:color w:val="auto"/>
      <w:sz w:val="24"/>
    </w:rPr>
  </w:style>
  <w:style w:type="character" w:customStyle="1" w:styleId="ListLabel64">
    <w:name w:val="ListLabel 64"/>
    <w:qFormat/>
    <w:rsid w:val="00913098"/>
    <w:rPr>
      <w:strike w:val="0"/>
      <w:dstrike w:val="0"/>
      <w:u w:val="none"/>
      <w:effect w:val="none"/>
    </w:rPr>
  </w:style>
  <w:style w:type="character" w:customStyle="1" w:styleId="ListLabel65">
    <w:name w:val="ListLabel 65"/>
    <w:qFormat/>
    <w:rsid w:val="00913098"/>
    <w:rPr>
      <w:strike w:val="0"/>
      <w:dstrike w:val="0"/>
      <w:u w:val="none"/>
      <w:effect w:val="none"/>
    </w:rPr>
  </w:style>
  <w:style w:type="character" w:customStyle="1" w:styleId="ListLabel66">
    <w:name w:val="ListLabel 66"/>
    <w:qFormat/>
    <w:rsid w:val="00913098"/>
    <w:rPr>
      <w:strike w:val="0"/>
      <w:dstrike w:val="0"/>
      <w:u w:val="none"/>
      <w:effect w:val="none"/>
    </w:rPr>
  </w:style>
  <w:style w:type="character" w:customStyle="1" w:styleId="ListLabel67">
    <w:name w:val="ListLabel 67"/>
    <w:qFormat/>
    <w:rsid w:val="00913098"/>
    <w:rPr>
      <w:strike w:val="0"/>
      <w:dstrike w:val="0"/>
      <w:u w:val="none"/>
      <w:effect w:val="none"/>
    </w:rPr>
  </w:style>
  <w:style w:type="character" w:customStyle="1" w:styleId="ListLabel68">
    <w:name w:val="ListLabel 68"/>
    <w:qFormat/>
    <w:rsid w:val="00913098"/>
    <w:rPr>
      <w:strike w:val="0"/>
      <w:dstrike w:val="0"/>
      <w:u w:val="none"/>
      <w:effect w:val="none"/>
    </w:rPr>
  </w:style>
  <w:style w:type="character" w:customStyle="1" w:styleId="ListLabel69">
    <w:name w:val="ListLabel 69"/>
    <w:qFormat/>
    <w:rsid w:val="00913098"/>
    <w:rPr>
      <w:strike w:val="0"/>
      <w:dstrike w:val="0"/>
      <w:u w:val="none"/>
      <w:effect w:val="none"/>
    </w:rPr>
  </w:style>
  <w:style w:type="character" w:customStyle="1" w:styleId="ListLabel70">
    <w:name w:val="ListLabel 70"/>
    <w:qFormat/>
    <w:rsid w:val="00913098"/>
    <w:rPr>
      <w:strike w:val="0"/>
      <w:dstrike w:val="0"/>
      <w:u w:val="none"/>
      <w:effect w:val="none"/>
    </w:rPr>
  </w:style>
  <w:style w:type="character" w:customStyle="1" w:styleId="ListLabel71">
    <w:name w:val="ListLabel 71"/>
    <w:qFormat/>
    <w:rsid w:val="00913098"/>
    <w:rPr>
      <w:strike w:val="0"/>
      <w:dstrike w:val="0"/>
      <w:u w:val="none"/>
      <w:effect w:val="none"/>
    </w:rPr>
  </w:style>
  <w:style w:type="character" w:customStyle="1" w:styleId="ListLabel72">
    <w:name w:val="ListLabel 72"/>
    <w:qFormat/>
    <w:rsid w:val="00913098"/>
    <w:rPr>
      <w:strike w:val="0"/>
      <w:dstrike w:val="0"/>
      <w:u w:val="none"/>
      <w:effect w:val="none"/>
    </w:rPr>
  </w:style>
  <w:style w:type="character" w:customStyle="1" w:styleId="ListLabel73">
    <w:name w:val="ListLabel 73"/>
    <w:qFormat/>
    <w:rsid w:val="00913098"/>
    <w:rPr>
      <w:b w:val="0"/>
      <w:bCs w:val="0"/>
    </w:rPr>
  </w:style>
  <w:style w:type="character" w:customStyle="1" w:styleId="ListLabel74">
    <w:name w:val="ListLabel 74"/>
    <w:qFormat/>
    <w:rsid w:val="00913098"/>
    <w:rPr>
      <w:b w:val="0"/>
      <w:i w:val="0"/>
    </w:rPr>
  </w:style>
  <w:style w:type="character" w:customStyle="1" w:styleId="ListLabel75">
    <w:name w:val="ListLabel 75"/>
    <w:qFormat/>
    <w:rsid w:val="00913098"/>
    <w:rPr>
      <w:b/>
    </w:rPr>
  </w:style>
  <w:style w:type="character" w:customStyle="1" w:styleId="ListLabel76">
    <w:name w:val="ListLabel 76"/>
    <w:qFormat/>
    <w:rsid w:val="00913098"/>
    <w:rPr>
      <w:rFonts w:cs="Times New Roman"/>
      <w:b w:val="0"/>
      <w:lang w:val="uk-UA"/>
    </w:rPr>
  </w:style>
  <w:style w:type="character" w:customStyle="1" w:styleId="ListLabel77">
    <w:name w:val="ListLabel 77"/>
    <w:qFormat/>
    <w:rsid w:val="00913098"/>
    <w:rPr>
      <w:b w:val="0"/>
    </w:rPr>
  </w:style>
  <w:style w:type="character" w:customStyle="1" w:styleId="ListLabel78">
    <w:name w:val="ListLabel 78"/>
    <w:qFormat/>
    <w:rsid w:val="00913098"/>
    <w:rPr>
      <w:b w:val="0"/>
    </w:rPr>
  </w:style>
  <w:style w:type="character" w:customStyle="1" w:styleId="ListLabel79">
    <w:name w:val="ListLabel 79"/>
    <w:qFormat/>
    <w:rsid w:val="00913098"/>
    <w:rPr>
      <w:b w:val="0"/>
    </w:rPr>
  </w:style>
  <w:style w:type="character" w:customStyle="1" w:styleId="ListLabel80">
    <w:name w:val="ListLabel 80"/>
    <w:qFormat/>
    <w:rsid w:val="00913098"/>
    <w:rPr>
      <w:b w:val="0"/>
    </w:rPr>
  </w:style>
  <w:style w:type="character" w:customStyle="1" w:styleId="ListLabel81">
    <w:name w:val="ListLabel 81"/>
    <w:qFormat/>
    <w:rsid w:val="00913098"/>
    <w:rPr>
      <w:b w:val="0"/>
    </w:rPr>
  </w:style>
  <w:style w:type="character" w:customStyle="1" w:styleId="ListLabel82">
    <w:name w:val="ListLabel 82"/>
    <w:qFormat/>
    <w:rsid w:val="00913098"/>
    <w:rPr>
      <w:b w:val="0"/>
    </w:rPr>
  </w:style>
  <w:style w:type="character" w:customStyle="1" w:styleId="ListLabel83">
    <w:name w:val="ListLabel 83"/>
    <w:qFormat/>
    <w:rsid w:val="00913098"/>
    <w:rPr>
      <w:b w:val="0"/>
    </w:rPr>
  </w:style>
  <w:style w:type="character" w:customStyle="1" w:styleId="ListLabel84">
    <w:name w:val="ListLabel 84"/>
    <w:qFormat/>
    <w:rsid w:val="00913098"/>
    <w:rPr>
      <w:b/>
    </w:rPr>
  </w:style>
  <w:style w:type="character" w:customStyle="1" w:styleId="ListLabel85">
    <w:name w:val="ListLabel 85"/>
    <w:qFormat/>
    <w:rsid w:val="00913098"/>
    <w:rPr>
      <w:rFonts w:eastAsia="Calibri"/>
      <w:lang w:val="ru-RU"/>
    </w:rPr>
  </w:style>
  <w:style w:type="character" w:customStyle="1" w:styleId="ListLabel86">
    <w:name w:val="ListLabel 86"/>
    <w:qFormat/>
    <w:rsid w:val="00913098"/>
    <w:rPr>
      <w:rFonts w:eastAsia="Calibri"/>
    </w:rPr>
  </w:style>
  <w:style w:type="character" w:customStyle="1" w:styleId="ListLabel87">
    <w:name w:val="ListLabel 87"/>
    <w:qFormat/>
    <w:rsid w:val="00913098"/>
    <w:rPr>
      <w:rFonts w:eastAsia="Calibri"/>
    </w:rPr>
  </w:style>
  <w:style w:type="character" w:customStyle="1" w:styleId="ListLabel88">
    <w:name w:val="ListLabel 88"/>
    <w:qFormat/>
    <w:rsid w:val="00913098"/>
    <w:rPr>
      <w:rFonts w:eastAsia="Calibri"/>
    </w:rPr>
  </w:style>
  <w:style w:type="character" w:customStyle="1" w:styleId="ListLabel89">
    <w:name w:val="ListLabel 89"/>
    <w:qFormat/>
    <w:rsid w:val="00913098"/>
    <w:rPr>
      <w:rFonts w:eastAsia="Calibri"/>
    </w:rPr>
  </w:style>
  <w:style w:type="character" w:customStyle="1" w:styleId="ListLabel90">
    <w:name w:val="ListLabel 90"/>
    <w:qFormat/>
    <w:rsid w:val="00913098"/>
    <w:rPr>
      <w:rFonts w:eastAsia="Calibri"/>
    </w:rPr>
  </w:style>
  <w:style w:type="character" w:customStyle="1" w:styleId="ListLabel91">
    <w:name w:val="ListLabel 91"/>
    <w:qFormat/>
    <w:rsid w:val="00913098"/>
    <w:rPr>
      <w:rFonts w:eastAsia="Calibri"/>
    </w:rPr>
  </w:style>
  <w:style w:type="character" w:customStyle="1" w:styleId="ListLabel92">
    <w:name w:val="ListLabel 92"/>
    <w:qFormat/>
    <w:rsid w:val="00913098"/>
    <w:rPr>
      <w:rFonts w:eastAsia="Calibri"/>
    </w:rPr>
  </w:style>
  <w:style w:type="character" w:customStyle="1" w:styleId="ListLabel93">
    <w:name w:val="ListLabel 93"/>
    <w:qFormat/>
    <w:rsid w:val="00913098"/>
    <w:rPr>
      <w:rFonts w:cs="Courier New"/>
    </w:rPr>
  </w:style>
  <w:style w:type="character" w:customStyle="1" w:styleId="ListLabel94">
    <w:name w:val="ListLabel 94"/>
    <w:qFormat/>
    <w:rsid w:val="00913098"/>
    <w:rPr>
      <w:rFonts w:cs="Courier New"/>
    </w:rPr>
  </w:style>
  <w:style w:type="character" w:customStyle="1" w:styleId="ListLabel95">
    <w:name w:val="ListLabel 95"/>
    <w:qFormat/>
    <w:rsid w:val="00913098"/>
    <w:rPr>
      <w:rFonts w:cs="Courier New"/>
    </w:rPr>
  </w:style>
  <w:style w:type="character" w:customStyle="1" w:styleId="ListLabel96">
    <w:name w:val="ListLabel 96"/>
    <w:qFormat/>
    <w:rsid w:val="00913098"/>
    <w:rPr>
      <w:rFonts w:cs="Times New Roman"/>
    </w:rPr>
  </w:style>
  <w:style w:type="character" w:customStyle="1" w:styleId="ListLabel97">
    <w:name w:val="ListLabel 97"/>
    <w:qFormat/>
    <w:rsid w:val="00913098"/>
    <w:rPr>
      <w:rFonts w:cs="Times New Roman"/>
    </w:rPr>
  </w:style>
  <w:style w:type="character" w:customStyle="1" w:styleId="ListLabel98">
    <w:name w:val="ListLabel 98"/>
    <w:qFormat/>
    <w:rsid w:val="00913098"/>
    <w:rPr>
      <w:rFonts w:cs="Times New Roman"/>
    </w:rPr>
  </w:style>
  <w:style w:type="character" w:customStyle="1" w:styleId="ListLabel99">
    <w:name w:val="ListLabel 99"/>
    <w:qFormat/>
    <w:rsid w:val="00913098"/>
    <w:rPr>
      <w:rFonts w:cs="Times New Roman"/>
    </w:rPr>
  </w:style>
  <w:style w:type="character" w:customStyle="1" w:styleId="ListLabel100">
    <w:name w:val="ListLabel 100"/>
    <w:qFormat/>
    <w:rsid w:val="00913098"/>
    <w:rPr>
      <w:rFonts w:cs="Times New Roman"/>
    </w:rPr>
  </w:style>
  <w:style w:type="character" w:customStyle="1" w:styleId="ListLabel101">
    <w:name w:val="ListLabel 101"/>
    <w:qFormat/>
    <w:rsid w:val="00913098"/>
    <w:rPr>
      <w:rFonts w:cs="Times New Roman"/>
    </w:rPr>
  </w:style>
  <w:style w:type="character" w:customStyle="1" w:styleId="ListLabel102">
    <w:name w:val="ListLabel 102"/>
    <w:qFormat/>
    <w:rsid w:val="00913098"/>
    <w:rPr>
      <w:rFonts w:cs="Times New Roman"/>
    </w:rPr>
  </w:style>
  <w:style w:type="character" w:customStyle="1" w:styleId="ListLabel103">
    <w:name w:val="ListLabel 103"/>
    <w:qFormat/>
    <w:rsid w:val="00913098"/>
    <w:rPr>
      <w:rFonts w:cs="Times New Roman"/>
    </w:rPr>
  </w:style>
  <w:style w:type="character" w:customStyle="1" w:styleId="ListLabel104">
    <w:name w:val="ListLabel 104"/>
    <w:qFormat/>
    <w:rsid w:val="00913098"/>
    <w:rPr>
      <w:rFonts w:cs="Times New Roman"/>
    </w:rPr>
  </w:style>
  <w:style w:type="character" w:customStyle="1" w:styleId="ListLabel105">
    <w:name w:val="ListLabel 105"/>
    <w:qFormat/>
    <w:rsid w:val="00913098"/>
    <w:rPr>
      <w:rFonts w:cs="Courier New"/>
    </w:rPr>
  </w:style>
  <w:style w:type="character" w:customStyle="1" w:styleId="ListLabel106">
    <w:name w:val="ListLabel 106"/>
    <w:qFormat/>
    <w:rsid w:val="00913098"/>
    <w:rPr>
      <w:rFonts w:cs="Courier New"/>
    </w:rPr>
  </w:style>
  <w:style w:type="character" w:customStyle="1" w:styleId="ListLabel107">
    <w:name w:val="ListLabel 107"/>
    <w:qFormat/>
    <w:rsid w:val="00913098"/>
    <w:rPr>
      <w:rFonts w:cs="Courier New"/>
    </w:rPr>
  </w:style>
  <w:style w:type="character" w:customStyle="1" w:styleId="ListLabel108">
    <w:name w:val="ListLabel 108"/>
    <w:qFormat/>
    <w:rsid w:val="00913098"/>
    <w:rPr>
      <w:b/>
    </w:rPr>
  </w:style>
  <w:style w:type="character" w:customStyle="1" w:styleId="ListLabel109">
    <w:name w:val="ListLabel 109"/>
    <w:qFormat/>
    <w:rsid w:val="00913098"/>
    <w:rPr>
      <w:rFonts w:eastAsia="Calibri"/>
      <w:lang w:val="ru-RU"/>
    </w:rPr>
  </w:style>
  <w:style w:type="character" w:customStyle="1" w:styleId="ListLabel110">
    <w:name w:val="ListLabel 110"/>
    <w:qFormat/>
    <w:rsid w:val="00913098"/>
    <w:rPr>
      <w:rFonts w:eastAsia="Calibri"/>
    </w:rPr>
  </w:style>
  <w:style w:type="character" w:customStyle="1" w:styleId="ListLabel111">
    <w:name w:val="ListLabel 111"/>
    <w:qFormat/>
    <w:rsid w:val="00913098"/>
    <w:rPr>
      <w:rFonts w:eastAsia="Calibri"/>
    </w:rPr>
  </w:style>
  <w:style w:type="character" w:customStyle="1" w:styleId="ListLabel112">
    <w:name w:val="ListLabel 112"/>
    <w:qFormat/>
    <w:rsid w:val="00913098"/>
    <w:rPr>
      <w:rFonts w:eastAsia="Calibri"/>
    </w:rPr>
  </w:style>
  <w:style w:type="character" w:customStyle="1" w:styleId="ListLabel113">
    <w:name w:val="ListLabel 113"/>
    <w:qFormat/>
    <w:rsid w:val="00913098"/>
    <w:rPr>
      <w:rFonts w:eastAsia="Calibri"/>
    </w:rPr>
  </w:style>
  <w:style w:type="character" w:customStyle="1" w:styleId="ListLabel114">
    <w:name w:val="ListLabel 114"/>
    <w:qFormat/>
    <w:rsid w:val="00913098"/>
    <w:rPr>
      <w:rFonts w:eastAsia="Calibri"/>
    </w:rPr>
  </w:style>
  <w:style w:type="character" w:customStyle="1" w:styleId="ListLabel115">
    <w:name w:val="ListLabel 115"/>
    <w:qFormat/>
    <w:rsid w:val="00913098"/>
    <w:rPr>
      <w:rFonts w:eastAsia="Calibri"/>
    </w:rPr>
  </w:style>
  <w:style w:type="character" w:customStyle="1" w:styleId="ListLabel116">
    <w:name w:val="ListLabel 116"/>
    <w:qFormat/>
    <w:rsid w:val="00913098"/>
    <w:rPr>
      <w:rFonts w:eastAsia="Calibri"/>
    </w:rPr>
  </w:style>
  <w:style w:type="character" w:customStyle="1" w:styleId="ListLabel117">
    <w:name w:val="ListLabel 117"/>
    <w:qFormat/>
    <w:rsid w:val="00913098"/>
    <w:rPr>
      <w:rFonts w:eastAsia="Noto Sans Symbols" w:cs="Noto Sans Symbols"/>
      <w:sz w:val="20"/>
      <w:szCs w:val="20"/>
    </w:rPr>
  </w:style>
  <w:style w:type="character" w:customStyle="1" w:styleId="ListLabel118">
    <w:name w:val="ListLabel 118"/>
    <w:qFormat/>
    <w:rsid w:val="00913098"/>
    <w:rPr>
      <w:rFonts w:eastAsia="Courier New" w:cs="Courier New"/>
      <w:sz w:val="20"/>
      <w:szCs w:val="20"/>
    </w:rPr>
  </w:style>
  <w:style w:type="character" w:customStyle="1" w:styleId="ListLabel119">
    <w:name w:val="ListLabel 119"/>
    <w:qFormat/>
    <w:rsid w:val="00913098"/>
    <w:rPr>
      <w:rFonts w:eastAsia="Noto Sans Symbols" w:cs="Noto Sans Symbols"/>
      <w:sz w:val="20"/>
      <w:szCs w:val="20"/>
    </w:rPr>
  </w:style>
  <w:style w:type="character" w:customStyle="1" w:styleId="ListLabel120">
    <w:name w:val="ListLabel 120"/>
    <w:qFormat/>
    <w:rsid w:val="00913098"/>
    <w:rPr>
      <w:rFonts w:eastAsia="Noto Sans Symbols" w:cs="Noto Sans Symbols"/>
      <w:sz w:val="20"/>
      <w:szCs w:val="20"/>
    </w:rPr>
  </w:style>
  <w:style w:type="character" w:customStyle="1" w:styleId="ListLabel121">
    <w:name w:val="ListLabel 121"/>
    <w:qFormat/>
    <w:rsid w:val="00913098"/>
    <w:rPr>
      <w:rFonts w:eastAsia="Noto Sans Symbols" w:cs="Noto Sans Symbols"/>
      <w:sz w:val="20"/>
      <w:szCs w:val="20"/>
    </w:rPr>
  </w:style>
  <w:style w:type="character" w:customStyle="1" w:styleId="ListLabel122">
    <w:name w:val="ListLabel 122"/>
    <w:qFormat/>
    <w:rsid w:val="00913098"/>
    <w:rPr>
      <w:rFonts w:eastAsia="Noto Sans Symbols" w:cs="Noto Sans Symbols"/>
      <w:sz w:val="20"/>
      <w:szCs w:val="20"/>
    </w:rPr>
  </w:style>
  <w:style w:type="character" w:customStyle="1" w:styleId="ListLabel123">
    <w:name w:val="ListLabel 123"/>
    <w:qFormat/>
    <w:rsid w:val="00913098"/>
    <w:rPr>
      <w:rFonts w:eastAsia="Noto Sans Symbols" w:cs="Noto Sans Symbols"/>
      <w:sz w:val="20"/>
      <w:szCs w:val="20"/>
    </w:rPr>
  </w:style>
  <w:style w:type="character" w:customStyle="1" w:styleId="ListLabel124">
    <w:name w:val="ListLabel 124"/>
    <w:qFormat/>
    <w:rsid w:val="00913098"/>
    <w:rPr>
      <w:rFonts w:eastAsia="Noto Sans Symbols" w:cs="Noto Sans Symbols"/>
      <w:sz w:val="20"/>
      <w:szCs w:val="20"/>
    </w:rPr>
  </w:style>
  <w:style w:type="character" w:customStyle="1" w:styleId="ListLabel125">
    <w:name w:val="ListLabel 125"/>
    <w:qFormat/>
    <w:rsid w:val="00913098"/>
    <w:rPr>
      <w:rFonts w:eastAsia="Noto Sans Symbols" w:cs="Noto Sans Symbols"/>
      <w:sz w:val="20"/>
      <w:szCs w:val="20"/>
    </w:rPr>
  </w:style>
  <w:style w:type="character" w:customStyle="1" w:styleId="ListLabel126">
    <w:name w:val="ListLabel 126"/>
    <w:qFormat/>
    <w:rsid w:val="00913098"/>
    <w:rPr>
      <w:b w:val="0"/>
      <w:color w:val="auto"/>
    </w:rPr>
  </w:style>
  <w:style w:type="character" w:customStyle="1" w:styleId="ListLabel127">
    <w:name w:val="ListLabel 127"/>
    <w:qFormat/>
    <w:rsid w:val="00913098"/>
    <w:rPr>
      <w:rFonts w:ascii="Times New Roman" w:hAnsi="Times New Roman"/>
      <w:b/>
      <w:bCs w:val="0"/>
      <w:sz w:val="24"/>
    </w:rPr>
  </w:style>
  <w:style w:type="character" w:customStyle="1" w:styleId="ListLabel128">
    <w:name w:val="ListLabel 128"/>
    <w:qFormat/>
    <w:rsid w:val="00913098"/>
    <w:rPr>
      <w:strike w:val="0"/>
      <w:dstrike w:val="0"/>
    </w:rPr>
  </w:style>
  <w:style w:type="character" w:customStyle="1" w:styleId="ListLabel129">
    <w:name w:val="ListLabel 129"/>
    <w:qFormat/>
    <w:rsid w:val="00913098"/>
    <w:rPr>
      <w:b w:val="0"/>
      <w:bCs/>
    </w:rPr>
  </w:style>
  <w:style w:type="character" w:customStyle="1" w:styleId="ListLabel130">
    <w:name w:val="ListLabel 130"/>
    <w:qFormat/>
    <w:rsid w:val="00913098"/>
    <w:rPr>
      <w:rFonts w:eastAsia="Arial Unicode MS" w:cs="Times New Roman"/>
    </w:rPr>
  </w:style>
  <w:style w:type="character" w:customStyle="1" w:styleId="ListLabel131">
    <w:name w:val="ListLabel 131"/>
    <w:qFormat/>
    <w:rsid w:val="00913098"/>
    <w:rPr>
      <w:rFonts w:cs="Courier New"/>
    </w:rPr>
  </w:style>
  <w:style w:type="character" w:customStyle="1" w:styleId="ListLabel132">
    <w:name w:val="ListLabel 132"/>
    <w:qFormat/>
    <w:rsid w:val="00913098"/>
    <w:rPr>
      <w:rFonts w:cs="Courier New"/>
    </w:rPr>
  </w:style>
  <w:style w:type="character" w:customStyle="1" w:styleId="ListLabel133">
    <w:name w:val="ListLabel 133"/>
    <w:qFormat/>
    <w:rsid w:val="00913098"/>
    <w:rPr>
      <w:rFonts w:cs="Courier New"/>
    </w:rPr>
  </w:style>
  <w:style w:type="character" w:customStyle="1" w:styleId="ListLabel134">
    <w:name w:val="ListLabel 134"/>
    <w:qFormat/>
    <w:rsid w:val="00913098"/>
    <w:rPr>
      <w:rFonts w:eastAsia="Arial Unicode MS" w:cs="Times New Roman"/>
    </w:rPr>
  </w:style>
  <w:style w:type="character" w:customStyle="1" w:styleId="ListLabel135">
    <w:name w:val="ListLabel 135"/>
    <w:qFormat/>
    <w:rsid w:val="00913098"/>
    <w:rPr>
      <w:rFonts w:cs="Courier New"/>
    </w:rPr>
  </w:style>
  <w:style w:type="character" w:customStyle="1" w:styleId="ListLabel136">
    <w:name w:val="ListLabel 136"/>
    <w:qFormat/>
    <w:rsid w:val="00913098"/>
    <w:rPr>
      <w:rFonts w:cs="Courier New"/>
    </w:rPr>
  </w:style>
  <w:style w:type="character" w:customStyle="1" w:styleId="ListLabel137">
    <w:name w:val="ListLabel 137"/>
    <w:qFormat/>
    <w:rsid w:val="00913098"/>
    <w:rPr>
      <w:rFonts w:cs="Courier New"/>
    </w:rPr>
  </w:style>
  <w:style w:type="character" w:customStyle="1" w:styleId="ListLabel138">
    <w:name w:val="ListLabel 138"/>
    <w:qFormat/>
    <w:rsid w:val="00913098"/>
    <w:rPr>
      <w:b/>
      <w:sz w:val="24"/>
      <w:szCs w:val="24"/>
    </w:rPr>
  </w:style>
  <w:style w:type="character" w:customStyle="1" w:styleId="ListLabel139">
    <w:name w:val="ListLabel 139"/>
    <w:qFormat/>
    <w:rsid w:val="00913098"/>
    <w:rPr>
      <w:b w:val="0"/>
      <w:sz w:val="24"/>
      <w:szCs w:val="24"/>
    </w:rPr>
  </w:style>
  <w:style w:type="character" w:customStyle="1" w:styleId="ListLabel140">
    <w:name w:val="ListLabel 140"/>
    <w:qFormat/>
    <w:rsid w:val="00913098"/>
    <w:rPr>
      <w:rFonts w:eastAsia="Calibri" w:cs="Times New Roman"/>
    </w:rPr>
  </w:style>
  <w:style w:type="character" w:customStyle="1" w:styleId="ListLabel141">
    <w:name w:val="ListLabel 141"/>
    <w:qFormat/>
    <w:rsid w:val="00913098"/>
    <w:rPr>
      <w:rFonts w:cs="Courier New"/>
    </w:rPr>
  </w:style>
  <w:style w:type="character" w:customStyle="1" w:styleId="ListLabel142">
    <w:name w:val="ListLabel 142"/>
    <w:qFormat/>
    <w:rsid w:val="00913098"/>
    <w:rPr>
      <w:rFonts w:cs="Courier New"/>
    </w:rPr>
  </w:style>
  <w:style w:type="character" w:customStyle="1" w:styleId="ListLabel143">
    <w:name w:val="ListLabel 143"/>
    <w:qFormat/>
    <w:rsid w:val="00913098"/>
    <w:rPr>
      <w:rFonts w:cs="Courier New"/>
    </w:rPr>
  </w:style>
  <w:style w:type="character" w:customStyle="1" w:styleId="ListLabel144">
    <w:name w:val="ListLabel 144"/>
    <w:qFormat/>
    <w:rsid w:val="00913098"/>
    <w:rPr>
      <w:rFonts w:ascii="Times New Roman" w:hAnsi="Times New Roman"/>
      <w:strike w:val="0"/>
      <w:dstrike w:val="0"/>
      <w:sz w:val="24"/>
    </w:rPr>
  </w:style>
  <w:style w:type="character" w:customStyle="1" w:styleId="ListLabel145">
    <w:name w:val="ListLabel 145"/>
    <w:qFormat/>
    <w:rsid w:val="00913098"/>
    <w:rPr>
      <w:rFonts w:eastAsia="Calibri" w:cs="Times New Roman"/>
      <w:b/>
      <w:color w:val="000000"/>
      <w:sz w:val="24"/>
    </w:rPr>
  </w:style>
  <w:style w:type="character" w:customStyle="1" w:styleId="ListLabel146">
    <w:name w:val="ListLabel 146"/>
    <w:qFormat/>
    <w:rsid w:val="00913098"/>
    <w:rPr>
      <w:rFonts w:cs="Courier New"/>
    </w:rPr>
  </w:style>
  <w:style w:type="character" w:customStyle="1" w:styleId="ListLabel147">
    <w:name w:val="ListLabel 147"/>
    <w:qFormat/>
    <w:rsid w:val="00913098"/>
    <w:rPr>
      <w:rFonts w:cs="Courier New"/>
    </w:rPr>
  </w:style>
  <w:style w:type="character" w:customStyle="1" w:styleId="ListLabel148">
    <w:name w:val="ListLabel 148"/>
    <w:qFormat/>
    <w:rsid w:val="00913098"/>
    <w:rPr>
      <w:rFonts w:cs="Courier New"/>
    </w:rPr>
  </w:style>
  <w:style w:type="character" w:customStyle="1" w:styleId="ListLabel149">
    <w:name w:val="ListLabel 149"/>
    <w:qFormat/>
    <w:rsid w:val="00913098"/>
    <w:rPr>
      <w:rFonts w:eastAsia="Times New Roman" w:cs="Times New Roman"/>
    </w:rPr>
  </w:style>
  <w:style w:type="character" w:customStyle="1" w:styleId="ListLabel150">
    <w:name w:val="ListLabel 150"/>
    <w:qFormat/>
    <w:rsid w:val="00913098"/>
    <w:rPr>
      <w:rFonts w:cs="Courier New"/>
    </w:rPr>
  </w:style>
  <w:style w:type="character" w:customStyle="1" w:styleId="ListLabel151">
    <w:name w:val="ListLabel 151"/>
    <w:qFormat/>
    <w:rsid w:val="00913098"/>
    <w:rPr>
      <w:rFonts w:cs="Courier New"/>
    </w:rPr>
  </w:style>
  <w:style w:type="character" w:customStyle="1" w:styleId="ListLabel152">
    <w:name w:val="ListLabel 152"/>
    <w:qFormat/>
    <w:rsid w:val="00913098"/>
    <w:rPr>
      <w:rFonts w:cs="Courier New"/>
    </w:rPr>
  </w:style>
  <w:style w:type="character" w:customStyle="1" w:styleId="ListLabel153">
    <w:name w:val="ListLabel 153"/>
    <w:qFormat/>
    <w:rsid w:val="00913098"/>
    <w:rPr>
      <w:b/>
    </w:rPr>
  </w:style>
  <w:style w:type="character" w:customStyle="1" w:styleId="ListLabel154">
    <w:name w:val="ListLabel 154"/>
    <w:qFormat/>
    <w:rsid w:val="00913098"/>
    <w:rPr>
      <w:rFonts w:cs="Times New Roman"/>
      <w:b w:val="0"/>
      <w:lang w:val="uk-UA"/>
    </w:rPr>
  </w:style>
  <w:style w:type="character" w:customStyle="1" w:styleId="ListLabel155">
    <w:name w:val="ListLabel 155"/>
    <w:qFormat/>
    <w:rsid w:val="00913098"/>
    <w:rPr>
      <w:b w:val="0"/>
    </w:rPr>
  </w:style>
  <w:style w:type="character" w:customStyle="1" w:styleId="ListLabel156">
    <w:name w:val="ListLabel 156"/>
    <w:qFormat/>
    <w:rsid w:val="00913098"/>
    <w:rPr>
      <w:b w:val="0"/>
    </w:rPr>
  </w:style>
  <w:style w:type="character" w:customStyle="1" w:styleId="ListLabel157">
    <w:name w:val="ListLabel 157"/>
    <w:qFormat/>
    <w:rsid w:val="00913098"/>
    <w:rPr>
      <w:b w:val="0"/>
    </w:rPr>
  </w:style>
  <w:style w:type="character" w:customStyle="1" w:styleId="ListLabel158">
    <w:name w:val="ListLabel 158"/>
    <w:qFormat/>
    <w:rsid w:val="00913098"/>
    <w:rPr>
      <w:b w:val="0"/>
    </w:rPr>
  </w:style>
  <w:style w:type="character" w:customStyle="1" w:styleId="ListLabel159">
    <w:name w:val="ListLabel 159"/>
    <w:qFormat/>
    <w:rsid w:val="00913098"/>
    <w:rPr>
      <w:b w:val="0"/>
    </w:rPr>
  </w:style>
  <w:style w:type="character" w:customStyle="1" w:styleId="ListLabel160">
    <w:name w:val="ListLabel 160"/>
    <w:qFormat/>
    <w:rsid w:val="00913098"/>
    <w:rPr>
      <w:b w:val="0"/>
    </w:rPr>
  </w:style>
  <w:style w:type="character" w:customStyle="1" w:styleId="ListLabel161">
    <w:name w:val="ListLabel 161"/>
    <w:qFormat/>
    <w:rsid w:val="00913098"/>
    <w:rPr>
      <w:b w:val="0"/>
    </w:rPr>
  </w:style>
  <w:style w:type="character" w:customStyle="1" w:styleId="ListLabel162">
    <w:name w:val="ListLabel 162"/>
    <w:qFormat/>
    <w:rsid w:val="00913098"/>
    <w:rPr>
      <w:sz w:val="24"/>
      <w:szCs w:val="24"/>
    </w:rPr>
  </w:style>
  <w:style w:type="character" w:customStyle="1" w:styleId="ListLabel163">
    <w:name w:val="ListLabel 163"/>
    <w:qFormat/>
    <w:rsid w:val="00913098"/>
    <w:rPr>
      <w:rFonts w:ascii="Times New Roman" w:hAnsi="Times New Roman" w:cs="Noto Sans Symbols"/>
      <w:sz w:val="24"/>
      <w:szCs w:val="20"/>
    </w:rPr>
  </w:style>
  <w:style w:type="character" w:customStyle="1" w:styleId="ListLabel164">
    <w:name w:val="ListLabel 164"/>
    <w:qFormat/>
    <w:rsid w:val="00913098"/>
    <w:rPr>
      <w:rFonts w:cs="Courier New"/>
      <w:sz w:val="20"/>
      <w:szCs w:val="20"/>
    </w:rPr>
  </w:style>
  <w:style w:type="character" w:customStyle="1" w:styleId="ListLabel165">
    <w:name w:val="ListLabel 165"/>
    <w:qFormat/>
    <w:rsid w:val="00913098"/>
    <w:rPr>
      <w:rFonts w:cs="Noto Sans Symbols"/>
      <w:sz w:val="20"/>
      <w:szCs w:val="20"/>
    </w:rPr>
  </w:style>
  <w:style w:type="character" w:customStyle="1" w:styleId="ListLabel166">
    <w:name w:val="ListLabel 166"/>
    <w:qFormat/>
    <w:rsid w:val="00913098"/>
    <w:rPr>
      <w:rFonts w:cs="Noto Sans Symbols"/>
      <w:sz w:val="20"/>
      <w:szCs w:val="20"/>
    </w:rPr>
  </w:style>
  <w:style w:type="character" w:customStyle="1" w:styleId="ListLabel167">
    <w:name w:val="ListLabel 167"/>
    <w:qFormat/>
    <w:rsid w:val="00913098"/>
    <w:rPr>
      <w:rFonts w:cs="Noto Sans Symbols"/>
      <w:sz w:val="20"/>
      <w:szCs w:val="20"/>
    </w:rPr>
  </w:style>
  <w:style w:type="character" w:customStyle="1" w:styleId="ListLabel168">
    <w:name w:val="ListLabel 168"/>
    <w:qFormat/>
    <w:rsid w:val="00913098"/>
    <w:rPr>
      <w:rFonts w:cs="Noto Sans Symbols"/>
      <w:sz w:val="20"/>
      <w:szCs w:val="20"/>
    </w:rPr>
  </w:style>
  <w:style w:type="character" w:customStyle="1" w:styleId="ListLabel169">
    <w:name w:val="ListLabel 169"/>
    <w:qFormat/>
    <w:rsid w:val="00913098"/>
    <w:rPr>
      <w:rFonts w:cs="Noto Sans Symbols"/>
      <w:sz w:val="20"/>
      <w:szCs w:val="20"/>
    </w:rPr>
  </w:style>
  <w:style w:type="character" w:customStyle="1" w:styleId="ListLabel170">
    <w:name w:val="ListLabel 170"/>
    <w:qFormat/>
    <w:rsid w:val="00913098"/>
    <w:rPr>
      <w:rFonts w:cs="Noto Sans Symbols"/>
      <w:sz w:val="20"/>
      <w:szCs w:val="20"/>
    </w:rPr>
  </w:style>
  <w:style w:type="character" w:customStyle="1" w:styleId="ListLabel171">
    <w:name w:val="ListLabel 171"/>
    <w:qFormat/>
    <w:rsid w:val="00913098"/>
    <w:rPr>
      <w:rFonts w:cs="Noto Sans Symbols"/>
      <w:sz w:val="20"/>
      <w:szCs w:val="20"/>
    </w:rPr>
  </w:style>
  <w:style w:type="character" w:customStyle="1" w:styleId="ListLabel172">
    <w:name w:val="ListLabel 172"/>
    <w:qFormat/>
    <w:rsid w:val="00913098"/>
    <w:rPr>
      <w:rFonts w:ascii="Times New Roman" w:hAnsi="Times New Roman"/>
      <w:b/>
      <w:color w:val="auto"/>
      <w:sz w:val="24"/>
    </w:rPr>
  </w:style>
  <w:style w:type="character" w:customStyle="1" w:styleId="ListLabel173">
    <w:name w:val="ListLabel 173"/>
    <w:qFormat/>
    <w:rsid w:val="00913098"/>
    <w:rPr>
      <w:rFonts w:ascii="Times New Roman" w:hAnsi="Times New Roman"/>
      <w:b/>
      <w:sz w:val="24"/>
      <w:szCs w:val="24"/>
    </w:rPr>
  </w:style>
  <w:style w:type="character" w:customStyle="1" w:styleId="ListLabel174">
    <w:name w:val="ListLabel 174"/>
    <w:qFormat/>
    <w:rsid w:val="00913098"/>
    <w:rPr>
      <w:rFonts w:ascii="Times New Roman" w:hAnsi="Times New Roman"/>
      <w:b/>
      <w:sz w:val="24"/>
      <w:szCs w:val="24"/>
    </w:rPr>
  </w:style>
  <w:style w:type="character" w:customStyle="1" w:styleId="ListLabel175">
    <w:name w:val="ListLabel 175"/>
    <w:qFormat/>
    <w:rsid w:val="00913098"/>
    <w:rPr>
      <w:rFonts w:ascii="Times New Roman" w:hAnsi="Times New Roman"/>
      <w:b/>
      <w:sz w:val="24"/>
    </w:rPr>
  </w:style>
  <w:style w:type="character" w:customStyle="1" w:styleId="ListLabel176">
    <w:name w:val="ListLabel 176"/>
    <w:qFormat/>
    <w:rsid w:val="00913098"/>
    <w:rPr>
      <w:b w:val="0"/>
      <w:i w:val="0"/>
      <w:color w:val="000000"/>
    </w:rPr>
  </w:style>
  <w:style w:type="character" w:customStyle="1" w:styleId="ListLabel177">
    <w:name w:val="ListLabel 177"/>
    <w:qFormat/>
    <w:rsid w:val="00913098"/>
    <w:rPr>
      <w:b w:val="0"/>
    </w:rPr>
  </w:style>
  <w:style w:type="character" w:customStyle="1" w:styleId="ListLabel178">
    <w:name w:val="ListLabel 178"/>
    <w:qFormat/>
    <w:rsid w:val="00913098"/>
    <w:rPr>
      <w:b w:val="0"/>
    </w:rPr>
  </w:style>
  <w:style w:type="character" w:customStyle="1" w:styleId="ListLabel179">
    <w:name w:val="ListLabel 179"/>
    <w:qFormat/>
    <w:rsid w:val="00913098"/>
    <w:rPr>
      <w:b w:val="0"/>
    </w:rPr>
  </w:style>
  <w:style w:type="character" w:customStyle="1" w:styleId="ListLabel180">
    <w:name w:val="ListLabel 180"/>
    <w:qFormat/>
    <w:rsid w:val="00913098"/>
    <w:rPr>
      <w:b w:val="0"/>
    </w:rPr>
  </w:style>
  <w:style w:type="character" w:customStyle="1" w:styleId="ListLabel181">
    <w:name w:val="ListLabel 181"/>
    <w:qFormat/>
    <w:rsid w:val="00913098"/>
    <w:rPr>
      <w:b w:val="0"/>
    </w:rPr>
  </w:style>
  <w:style w:type="character" w:customStyle="1" w:styleId="ListLabel182">
    <w:name w:val="ListLabel 182"/>
    <w:qFormat/>
    <w:rsid w:val="00913098"/>
    <w:rPr>
      <w:b w:val="0"/>
    </w:rPr>
  </w:style>
  <w:style w:type="character" w:customStyle="1" w:styleId="ListLabel183">
    <w:name w:val="ListLabel 183"/>
    <w:qFormat/>
    <w:rsid w:val="00913098"/>
    <w:rPr>
      <w:b w:val="0"/>
    </w:rPr>
  </w:style>
  <w:style w:type="character" w:customStyle="1" w:styleId="ListLabel184">
    <w:name w:val="ListLabel 184"/>
    <w:qFormat/>
    <w:rsid w:val="00913098"/>
    <w:rPr>
      <w:rFonts w:ascii="Times New Roman" w:hAnsi="Times New Roman"/>
      <w:b/>
      <w:sz w:val="24"/>
    </w:rPr>
  </w:style>
  <w:style w:type="character" w:customStyle="1" w:styleId="ListLabel185">
    <w:name w:val="ListLabel 185"/>
    <w:qFormat/>
    <w:rsid w:val="00913098"/>
    <w:rPr>
      <w:rFonts w:eastAsia="Arial Unicode MS"/>
    </w:rPr>
  </w:style>
  <w:style w:type="character" w:customStyle="1" w:styleId="ListLabel186">
    <w:name w:val="ListLabel 186"/>
    <w:qFormat/>
    <w:rsid w:val="00913098"/>
    <w:rPr>
      <w:rFonts w:eastAsia="Arial Unicode MS"/>
    </w:rPr>
  </w:style>
  <w:style w:type="character" w:customStyle="1" w:styleId="ListLabel187">
    <w:name w:val="ListLabel 187"/>
    <w:qFormat/>
    <w:rsid w:val="00913098"/>
    <w:rPr>
      <w:rFonts w:eastAsia="Arial Unicode MS"/>
    </w:rPr>
  </w:style>
  <w:style w:type="character" w:customStyle="1" w:styleId="ListLabel188">
    <w:name w:val="ListLabel 188"/>
    <w:qFormat/>
    <w:rsid w:val="00913098"/>
    <w:rPr>
      <w:rFonts w:eastAsia="Arial Unicode MS"/>
    </w:rPr>
  </w:style>
  <w:style w:type="character" w:customStyle="1" w:styleId="ListLabel189">
    <w:name w:val="ListLabel 189"/>
    <w:qFormat/>
    <w:rsid w:val="00913098"/>
    <w:rPr>
      <w:rFonts w:eastAsia="Arial Unicode MS"/>
    </w:rPr>
  </w:style>
  <w:style w:type="character" w:customStyle="1" w:styleId="ListLabel190">
    <w:name w:val="ListLabel 190"/>
    <w:qFormat/>
    <w:rsid w:val="00913098"/>
    <w:rPr>
      <w:rFonts w:eastAsia="Arial Unicode MS"/>
    </w:rPr>
  </w:style>
  <w:style w:type="character" w:customStyle="1" w:styleId="ListLabel191">
    <w:name w:val="ListLabel 191"/>
    <w:qFormat/>
    <w:rsid w:val="00913098"/>
    <w:rPr>
      <w:rFonts w:eastAsia="Arial Unicode MS"/>
    </w:rPr>
  </w:style>
  <w:style w:type="character" w:customStyle="1" w:styleId="ListLabel192">
    <w:name w:val="ListLabel 192"/>
    <w:qFormat/>
    <w:rsid w:val="00913098"/>
    <w:rPr>
      <w:rFonts w:eastAsia="Arial Unicode MS"/>
    </w:rPr>
  </w:style>
  <w:style w:type="character" w:customStyle="1" w:styleId="ListLabel193">
    <w:name w:val="ListLabel 193"/>
    <w:qFormat/>
    <w:rsid w:val="00913098"/>
    <w:rPr>
      <w:rFonts w:ascii="Times New Roman" w:eastAsia="Tahoma" w:hAnsi="Times New Roman"/>
      <w:sz w:val="24"/>
    </w:rPr>
  </w:style>
  <w:style w:type="character" w:customStyle="1" w:styleId="ListLabel194">
    <w:name w:val="ListLabel 194"/>
    <w:qFormat/>
    <w:rsid w:val="00913098"/>
    <w:rPr>
      <w:rFonts w:ascii="Times New Roman" w:hAnsi="Times New Roman"/>
      <w:b/>
      <w:bCs w:val="0"/>
      <w:sz w:val="24"/>
    </w:rPr>
  </w:style>
  <w:style w:type="character" w:customStyle="1" w:styleId="ListLabel195">
    <w:name w:val="ListLabel 195"/>
    <w:qFormat/>
    <w:rsid w:val="00913098"/>
    <w:rPr>
      <w:rFonts w:ascii="Times New Roman" w:hAnsi="Times New Roman"/>
      <w:strike w:val="0"/>
      <w:dstrike w:val="0"/>
      <w:sz w:val="24"/>
    </w:rPr>
  </w:style>
  <w:style w:type="character" w:customStyle="1" w:styleId="ListLabel196">
    <w:name w:val="ListLabel 196"/>
    <w:qFormat/>
    <w:rsid w:val="00913098"/>
    <w:rPr>
      <w:rFonts w:cs="Times New Roman"/>
      <w:b/>
      <w:color w:val="000000"/>
      <w:sz w:val="24"/>
    </w:rPr>
  </w:style>
  <w:style w:type="character" w:customStyle="1" w:styleId="ListLabel197">
    <w:name w:val="ListLabel 197"/>
    <w:qFormat/>
    <w:rsid w:val="00913098"/>
    <w:rPr>
      <w:rFonts w:cs="Courier New"/>
    </w:rPr>
  </w:style>
  <w:style w:type="character" w:customStyle="1" w:styleId="ListLabel198">
    <w:name w:val="ListLabel 198"/>
    <w:qFormat/>
    <w:rsid w:val="00913098"/>
    <w:rPr>
      <w:rFonts w:cs="Wingdings"/>
    </w:rPr>
  </w:style>
  <w:style w:type="character" w:customStyle="1" w:styleId="ListLabel199">
    <w:name w:val="ListLabel 199"/>
    <w:qFormat/>
    <w:rsid w:val="00913098"/>
    <w:rPr>
      <w:rFonts w:cs="Symbol"/>
    </w:rPr>
  </w:style>
  <w:style w:type="character" w:customStyle="1" w:styleId="ListLabel200">
    <w:name w:val="ListLabel 200"/>
    <w:qFormat/>
    <w:rsid w:val="00913098"/>
    <w:rPr>
      <w:rFonts w:cs="Courier New"/>
    </w:rPr>
  </w:style>
  <w:style w:type="character" w:customStyle="1" w:styleId="ListLabel201">
    <w:name w:val="ListLabel 201"/>
    <w:qFormat/>
    <w:rsid w:val="00913098"/>
    <w:rPr>
      <w:rFonts w:cs="Wingdings"/>
    </w:rPr>
  </w:style>
  <w:style w:type="character" w:customStyle="1" w:styleId="ListLabel202">
    <w:name w:val="ListLabel 202"/>
    <w:qFormat/>
    <w:rsid w:val="00913098"/>
    <w:rPr>
      <w:rFonts w:cs="Symbol"/>
    </w:rPr>
  </w:style>
  <w:style w:type="character" w:customStyle="1" w:styleId="ListLabel203">
    <w:name w:val="ListLabel 203"/>
    <w:qFormat/>
    <w:rsid w:val="00913098"/>
    <w:rPr>
      <w:rFonts w:cs="Courier New"/>
    </w:rPr>
  </w:style>
  <w:style w:type="character" w:customStyle="1" w:styleId="ListLabel204">
    <w:name w:val="ListLabel 204"/>
    <w:qFormat/>
    <w:rsid w:val="00913098"/>
    <w:rPr>
      <w:rFonts w:cs="Wingdings"/>
    </w:rPr>
  </w:style>
  <w:style w:type="character" w:customStyle="1" w:styleId="ListLabel205">
    <w:name w:val="ListLabel 205"/>
    <w:qFormat/>
    <w:rsid w:val="00913098"/>
    <w:rPr>
      <w:rFonts w:eastAsia="Times New Roman" w:cs="Times New Roman"/>
      <w:sz w:val="20"/>
      <w:szCs w:val="20"/>
    </w:rPr>
  </w:style>
  <w:style w:type="character" w:customStyle="1" w:styleId="ListLabel206">
    <w:name w:val="ListLabel 206"/>
    <w:qFormat/>
    <w:rsid w:val="00913098"/>
    <w:rPr>
      <w:rFonts w:ascii="Times New Roman" w:hAnsi="Times New Roman" w:cs="Noto Sans Symbols"/>
      <w:sz w:val="24"/>
      <w:szCs w:val="20"/>
    </w:rPr>
  </w:style>
  <w:style w:type="character" w:customStyle="1" w:styleId="ListLabel207">
    <w:name w:val="ListLabel 207"/>
    <w:qFormat/>
    <w:rsid w:val="00913098"/>
    <w:rPr>
      <w:rFonts w:cs="Courier New"/>
      <w:sz w:val="20"/>
      <w:szCs w:val="20"/>
    </w:rPr>
  </w:style>
  <w:style w:type="character" w:customStyle="1" w:styleId="ListLabel208">
    <w:name w:val="ListLabel 208"/>
    <w:qFormat/>
    <w:rsid w:val="00913098"/>
    <w:rPr>
      <w:rFonts w:cs="Noto Sans Symbols"/>
      <w:sz w:val="20"/>
      <w:szCs w:val="20"/>
    </w:rPr>
  </w:style>
  <w:style w:type="character" w:customStyle="1" w:styleId="ListLabel209">
    <w:name w:val="ListLabel 209"/>
    <w:qFormat/>
    <w:rsid w:val="00913098"/>
    <w:rPr>
      <w:rFonts w:cs="Noto Sans Symbols"/>
      <w:sz w:val="20"/>
      <w:szCs w:val="20"/>
    </w:rPr>
  </w:style>
  <w:style w:type="character" w:customStyle="1" w:styleId="ListLabel210">
    <w:name w:val="ListLabel 210"/>
    <w:qFormat/>
    <w:rsid w:val="00913098"/>
    <w:rPr>
      <w:rFonts w:cs="Noto Sans Symbols"/>
      <w:sz w:val="20"/>
      <w:szCs w:val="20"/>
    </w:rPr>
  </w:style>
  <w:style w:type="character" w:customStyle="1" w:styleId="ListLabel211">
    <w:name w:val="ListLabel 211"/>
    <w:qFormat/>
    <w:rsid w:val="00913098"/>
    <w:rPr>
      <w:rFonts w:cs="Noto Sans Symbols"/>
      <w:sz w:val="20"/>
      <w:szCs w:val="20"/>
    </w:rPr>
  </w:style>
  <w:style w:type="character" w:customStyle="1" w:styleId="ListLabel212">
    <w:name w:val="ListLabel 212"/>
    <w:qFormat/>
    <w:rsid w:val="00913098"/>
    <w:rPr>
      <w:rFonts w:cs="Noto Sans Symbols"/>
      <w:sz w:val="20"/>
      <w:szCs w:val="20"/>
    </w:rPr>
  </w:style>
  <w:style w:type="character" w:customStyle="1" w:styleId="ListLabel213">
    <w:name w:val="ListLabel 213"/>
    <w:qFormat/>
    <w:rsid w:val="00913098"/>
    <w:rPr>
      <w:rFonts w:cs="Noto Sans Symbols"/>
      <w:sz w:val="20"/>
      <w:szCs w:val="20"/>
    </w:rPr>
  </w:style>
  <w:style w:type="character" w:customStyle="1" w:styleId="ListLabel214">
    <w:name w:val="ListLabel 214"/>
    <w:qFormat/>
    <w:rsid w:val="00913098"/>
    <w:rPr>
      <w:rFonts w:cs="Noto Sans Symbols"/>
      <w:sz w:val="20"/>
      <w:szCs w:val="20"/>
    </w:rPr>
  </w:style>
  <w:style w:type="character" w:customStyle="1" w:styleId="ListLabel215">
    <w:name w:val="ListLabel 215"/>
    <w:qFormat/>
    <w:rsid w:val="00913098"/>
    <w:rPr>
      <w:b/>
      <w:color w:val="auto"/>
      <w:sz w:val="24"/>
    </w:rPr>
  </w:style>
  <w:style w:type="character" w:customStyle="1" w:styleId="ListLabel216">
    <w:name w:val="ListLabel 216"/>
    <w:qFormat/>
    <w:rsid w:val="00913098"/>
    <w:rPr>
      <w:rFonts w:ascii="Times New Roman" w:eastAsia="Tahoma" w:hAnsi="Times New Roman"/>
      <w:sz w:val="24"/>
    </w:rPr>
  </w:style>
  <w:style w:type="character" w:customStyle="1" w:styleId="ListLabel217">
    <w:name w:val="ListLabel 217"/>
    <w:qFormat/>
    <w:rsid w:val="00913098"/>
    <w:rPr>
      <w:rFonts w:ascii="Times New Roman" w:hAnsi="Times New Roman"/>
      <w:strike w:val="0"/>
      <w:dstrike w:val="0"/>
      <w:sz w:val="24"/>
    </w:rPr>
  </w:style>
  <w:style w:type="character" w:customStyle="1" w:styleId="ListLabel218">
    <w:name w:val="ListLabel 218"/>
    <w:qFormat/>
    <w:rsid w:val="00913098"/>
    <w:rPr>
      <w:rFonts w:cs="Times New Roman"/>
      <w:b/>
      <w:color w:val="000000"/>
      <w:sz w:val="24"/>
    </w:rPr>
  </w:style>
  <w:style w:type="character" w:customStyle="1" w:styleId="ListLabel219">
    <w:name w:val="ListLabel 219"/>
    <w:qFormat/>
    <w:rsid w:val="00913098"/>
    <w:rPr>
      <w:rFonts w:cs="Courier New"/>
    </w:rPr>
  </w:style>
  <w:style w:type="character" w:customStyle="1" w:styleId="ListLabel220">
    <w:name w:val="ListLabel 220"/>
    <w:qFormat/>
    <w:rsid w:val="00913098"/>
    <w:rPr>
      <w:rFonts w:cs="Wingdings"/>
    </w:rPr>
  </w:style>
  <w:style w:type="character" w:customStyle="1" w:styleId="ListLabel221">
    <w:name w:val="ListLabel 221"/>
    <w:qFormat/>
    <w:rsid w:val="00913098"/>
    <w:rPr>
      <w:rFonts w:cs="Symbol"/>
    </w:rPr>
  </w:style>
  <w:style w:type="character" w:customStyle="1" w:styleId="ListLabel222">
    <w:name w:val="ListLabel 222"/>
    <w:qFormat/>
    <w:rsid w:val="00913098"/>
    <w:rPr>
      <w:rFonts w:cs="Courier New"/>
    </w:rPr>
  </w:style>
  <w:style w:type="character" w:customStyle="1" w:styleId="ListLabel223">
    <w:name w:val="ListLabel 223"/>
    <w:qFormat/>
    <w:rsid w:val="00913098"/>
    <w:rPr>
      <w:rFonts w:cs="Wingdings"/>
    </w:rPr>
  </w:style>
  <w:style w:type="character" w:customStyle="1" w:styleId="ListLabel224">
    <w:name w:val="ListLabel 224"/>
    <w:qFormat/>
    <w:rsid w:val="00913098"/>
    <w:rPr>
      <w:rFonts w:cs="Symbol"/>
    </w:rPr>
  </w:style>
  <w:style w:type="character" w:customStyle="1" w:styleId="ListLabel225">
    <w:name w:val="ListLabel 225"/>
    <w:qFormat/>
    <w:rsid w:val="00913098"/>
    <w:rPr>
      <w:rFonts w:cs="Courier New"/>
    </w:rPr>
  </w:style>
  <w:style w:type="character" w:customStyle="1" w:styleId="ListLabel226">
    <w:name w:val="ListLabel 226"/>
    <w:qFormat/>
    <w:rsid w:val="00913098"/>
    <w:rPr>
      <w:rFonts w:cs="Wingdings"/>
    </w:rPr>
  </w:style>
  <w:style w:type="character" w:customStyle="1" w:styleId="ListLabel227">
    <w:name w:val="ListLabel 227"/>
    <w:qFormat/>
    <w:rsid w:val="00913098"/>
    <w:rPr>
      <w:rFonts w:ascii="Times New Roman" w:hAnsi="Times New Roman"/>
      <w:b/>
      <w:sz w:val="24"/>
    </w:rPr>
  </w:style>
  <w:style w:type="character" w:customStyle="1" w:styleId="ListLabel228">
    <w:name w:val="ListLabel 228"/>
    <w:qFormat/>
    <w:rsid w:val="00913098"/>
    <w:rPr>
      <w:b/>
      <w:sz w:val="24"/>
    </w:rPr>
  </w:style>
  <w:style w:type="character" w:customStyle="1" w:styleId="ListLabel229">
    <w:name w:val="ListLabel 229"/>
    <w:qFormat/>
    <w:rsid w:val="00913098"/>
    <w:rPr>
      <w:rFonts w:eastAsia="Arial Unicode MS"/>
    </w:rPr>
  </w:style>
  <w:style w:type="character" w:customStyle="1" w:styleId="ListLabel230">
    <w:name w:val="ListLabel 230"/>
    <w:qFormat/>
    <w:rsid w:val="00913098"/>
    <w:rPr>
      <w:rFonts w:eastAsia="Arial Unicode MS"/>
    </w:rPr>
  </w:style>
  <w:style w:type="character" w:customStyle="1" w:styleId="ListLabel231">
    <w:name w:val="ListLabel 231"/>
    <w:qFormat/>
    <w:rsid w:val="00913098"/>
    <w:rPr>
      <w:rFonts w:eastAsia="Arial Unicode MS"/>
    </w:rPr>
  </w:style>
  <w:style w:type="character" w:customStyle="1" w:styleId="ListLabel232">
    <w:name w:val="ListLabel 232"/>
    <w:qFormat/>
    <w:rsid w:val="00913098"/>
    <w:rPr>
      <w:rFonts w:eastAsia="Arial Unicode MS"/>
    </w:rPr>
  </w:style>
  <w:style w:type="character" w:customStyle="1" w:styleId="ListLabel233">
    <w:name w:val="ListLabel 233"/>
    <w:qFormat/>
    <w:rsid w:val="00913098"/>
    <w:rPr>
      <w:rFonts w:eastAsia="Arial Unicode MS"/>
    </w:rPr>
  </w:style>
  <w:style w:type="character" w:customStyle="1" w:styleId="ListLabel234">
    <w:name w:val="ListLabel 234"/>
    <w:qFormat/>
    <w:rsid w:val="00913098"/>
    <w:rPr>
      <w:rFonts w:eastAsia="Arial Unicode MS"/>
    </w:rPr>
  </w:style>
  <w:style w:type="character" w:customStyle="1" w:styleId="ListLabel235">
    <w:name w:val="ListLabel 235"/>
    <w:qFormat/>
    <w:rsid w:val="00913098"/>
    <w:rPr>
      <w:rFonts w:eastAsia="Arial Unicode MS"/>
    </w:rPr>
  </w:style>
  <w:style w:type="character" w:customStyle="1" w:styleId="ListLabel236">
    <w:name w:val="ListLabel 236"/>
    <w:qFormat/>
    <w:rsid w:val="00913098"/>
    <w:rPr>
      <w:b w:val="0"/>
    </w:rPr>
  </w:style>
  <w:style w:type="character" w:customStyle="1" w:styleId="ListLabel237">
    <w:name w:val="ListLabel 237"/>
    <w:qFormat/>
    <w:rsid w:val="00913098"/>
    <w:rPr>
      <w:b w:val="0"/>
    </w:rPr>
  </w:style>
  <w:style w:type="character" w:customStyle="1" w:styleId="ListLabel238">
    <w:name w:val="ListLabel 238"/>
    <w:qFormat/>
    <w:rsid w:val="00913098"/>
    <w:rPr>
      <w:rFonts w:eastAsia="Noto Sans Symbols" w:cs="Noto Sans Symbols"/>
      <w:sz w:val="20"/>
      <w:szCs w:val="20"/>
    </w:rPr>
  </w:style>
  <w:style w:type="character" w:customStyle="1" w:styleId="ListLabel239">
    <w:name w:val="ListLabel 239"/>
    <w:qFormat/>
    <w:rsid w:val="00913098"/>
    <w:rPr>
      <w:rFonts w:eastAsia="Calibri"/>
    </w:rPr>
  </w:style>
  <w:style w:type="character" w:customStyle="1" w:styleId="ListLabel240">
    <w:name w:val="ListLabel 240"/>
    <w:qFormat/>
    <w:rsid w:val="00913098"/>
    <w:rPr>
      <w:rFonts w:eastAsia="Calibri"/>
    </w:rPr>
  </w:style>
  <w:style w:type="character" w:customStyle="1" w:styleId="ListLabel241">
    <w:name w:val="ListLabel 241"/>
    <w:qFormat/>
    <w:rsid w:val="00913098"/>
    <w:rPr>
      <w:rFonts w:eastAsia="Calibri"/>
    </w:rPr>
  </w:style>
  <w:style w:type="character" w:customStyle="1" w:styleId="ListLabel242">
    <w:name w:val="ListLabel 242"/>
    <w:qFormat/>
    <w:rsid w:val="00913098"/>
    <w:rPr>
      <w:rFonts w:eastAsia="Calibri"/>
    </w:rPr>
  </w:style>
  <w:style w:type="character" w:customStyle="1" w:styleId="ListLabel243">
    <w:name w:val="ListLabel 243"/>
    <w:qFormat/>
    <w:rsid w:val="00913098"/>
    <w:rPr>
      <w:rFonts w:eastAsia="Calibri"/>
    </w:rPr>
  </w:style>
  <w:style w:type="character" w:customStyle="1" w:styleId="ListLabel244">
    <w:name w:val="ListLabel 244"/>
    <w:qFormat/>
    <w:rsid w:val="00913098"/>
    <w:rPr>
      <w:rFonts w:eastAsia="Calibri"/>
    </w:rPr>
  </w:style>
  <w:style w:type="character" w:customStyle="1" w:styleId="ListLabel245">
    <w:name w:val="ListLabel 245"/>
    <w:qFormat/>
    <w:rsid w:val="00913098"/>
    <w:rPr>
      <w:rFonts w:eastAsia="Calibri"/>
    </w:rPr>
  </w:style>
  <w:style w:type="character" w:customStyle="1" w:styleId="ListLabel246">
    <w:name w:val="ListLabel 246"/>
    <w:qFormat/>
    <w:rsid w:val="00913098"/>
    <w:rPr>
      <w:rFonts w:eastAsia="Noto Sans Symbols" w:cs="Noto Sans Symbols"/>
      <w:sz w:val="20"/>
      <w:szCs w:val="20"/>
    </w:rPr>
  </w:style>
  <w:style w:type="character" w:customStyle="1" w:styleId="ListLabel247">
    <w:name w:val="ListLabel 247"/>
    <w:qFormat/>
    <w:rsid w:val="00913098"/>
    <w:rPr>
      <w:rFonts w:eastAsia="Courier New" w:cs="Courier New"/>
      <w:sz w:val="20"/>
      <w:szCs w:val="20"/>
    </w:rPr>
  </w:style>
  <w:style w:type="character" w:customStyle="1" w:styleId="ListLabel248">
    <w:name w:val="ListLabel 248"/>
    <w:qFormat/>
    <w:rsid w:val="00913098"/>
    <w:rPr>
      <w:rFonts w:cs="Times New Roman"/>
    </w:rPr>
  </w:style>
  <w:style w:type="character" w:customStyle="1" w:styleId="ListLabel249">
    <w:name w:val="ListLabel 249"/>
    <w:qFormat/>
    <w:rsid w:val="00913098"/>
    <w:rPr>
      <w:rFonts w:cs="Times New Roman"/>
    </w:rPr>
  </w:style>
  <w:style w:type="character" w:customStyle="1" w:styleId="ListLabel250">
    <w:name w:val="ListLabel 250"/>
    <w:qFormat/>
    <w:rsid w:val="00913098"/>
    <w:rPr>
      <w:rFonts w:cs="Times New Roman"/>
    </w:rPr>
  </w:style>
  <w:style w:type="character" w:customStyle="1" w:styleId="ListLabel251">
    <w:name w:val="ListLabel 251"/>
    <w:qFormat/>
    <w:rsid w:val="00913098"/>
    <w:rPr>
      <w:rFonts w:cs="Times New Roman"/>
    </w:rPr>
  </w:style>
  <w:style w:type="character" w:customStyle="1" w:styleId="ListLabel252">
    <w:name w:val="ListLabel 252"/>
    <w:qFormat/>
    <w:rsid w:val="00913098"/>
    <w:rPr>
      <w:rFonts w:cs="Courier New"/>
    </w:rPr>
  </w:style>
  <w:style w:type="character" w:customStyle="1" w:styleId="ListLabel253">
    <w:name w:val="ListLabel 253"/>
    <w:qFormat/>
    <w:rsid w:val="00913098"/>
    <w:rPr>
      <w:rFonts w:cs="Courier New"/>
    </w:rPr>
  </w:style>
  <w:style w:type="character" w:customStyle="1" w:styleId="ListLabel254">
    <w:name w:val="ListLabel 254"/>
    <w:qFormat/>
    <w:rsid w:val="00913098"/>
    <w:rPr>
      <w:rFonts w:cs="Courier New"/>
    </w:rPr>
  </w:style>
  <w:style w:type="character" w:customStyle="1" w:styleId="ListLabel255">
    <w:name w:val="ListLabel 255"/>
    <w:qFormat/>
    <w:rsid w:val="00913098"/>
    <w:rPr>
      <w:b/>
    </w:rPr>
  </w:style>
  <w:style w:type="character" w:customStyle="1" w:styleId="ListLabel256">
    <w:name w:val="ListLabel 256"/>
    <w:qFormat/>
    <w:rsid w:val="00913098"/>
    <w:rPr>
      <w:rFonts w:eastAsia="Calibri"/>
      <w:lang w:val="ru-RU"/>
    </w:rPr>
  </w:style>
  <w:style w:type="character" w:customStyle="1" w:styleId="ListLabel257">
    <w:name w:val="ListLabel 257"/>
    <w:qFormat/>
    <w:rsid w:val="00913098"/>
    <w:rPr>
      <w:b w:val="0"/>
    </w:rPr>
  </w:style>
  <w:style w:type="character" w:customStyle="1" w:styleId="ListLabel258">
    <w:name w:val="ListLabel 258"/>
    <w:qFormat/>
    <w:rsid w:val="00913098"/>
    <w:rPr>
      <w:b/>
    </w:rPr>
  </w:style>
  <w:style w:type="character" w:customStyle="1" w:styleId="ListLabel259">
    <w:name w:val="ListLabel 259"/>
    <w:qFormat/>
    <w:rsid w:val="00913098"/>
    <w:rPr>
      <w:rFonts w:eastAsia="Calibri"/>
      <w:lang w:val="ru-RU"/>
    </w:rPr>
  </w:style>
  <w:style w:type="character" w:customStyle="1" w:styleId="ListLabel260">
    <w:name w:val="ListLabel 260"/>
    <w:qFormat/>
    <w:rsid w:val="00913098"/>
    <w:rPr>
      <w:rFonts w:eastAsia="Calibri"/>
    </w:rPr>
  </w:style>
  <w:style w:type="character" w:customStyle="1" w:styleId="ListLabel261">
    <w:name w:val="ListLabel 261"/>
    <w:qFormat/>
    <w:rsid w:val="00913098"/>
    <w:rPr>
      <w:rFonts w:eastAsia="Calibri"/>
    </w:rPr>
  </w:style>
  <w:style w:type="character" w:customStyle="1" w:styleId="ListLabel262">
    <w:name w:val="ListLabel 262"/>
    <w:qFormat/>
    <w:rsid w:val="00913098"/>
    <w:rPr>
      <w:rFonts w:eastAsia="Calibri"/>
    </w:rPr>
  </w:style>
  <w:style w:type="character" w:customStyle="1" w:styleId="ListLabel263">
    <w:name w:val="ListLabel 263"/>
    <w:qFormat/>
    <w:rsid w:val="00913098"/>
    <w:rPr>
      <w:rFonts w:eastAsia="Calibri"/>
    </w:rPr>
  </w:style>
  <w:style w:type="character" w:customStyle="1" w:styleId="ListLabel264">
    <w:name w:val="ListLabel 264"/>
    <w:qFormat/>
    <w:rsid w:val="00913098"/>
    <w:rPr>
      <w:rFonts w:eastAsia="Calibri"/>
    </w:rPr>
  </w:style>
  <w:style w:type="character" w:customStyle="1" w:styleId="ListLabel265">
    <w:name w:val="ListLabel 265"/>
    <w:qFormat/>
    <w:rsid w:val="00913098"/>
    <w:rPr>
      <w:rFonts w:eastAsia="Calibri"/>
    </w:rPr>
  </w:style>
  <w:style w:type="character" w:customStyle="1" w:styleId="ListLabel266">
    <w:name w:val="ListLabel 266"/>
    <w:qFormat/>
    <w:rsid w:val="00913098"/>
    <w:rPr>
      <w:rFonts w:eastAsia="Calibri"/>
    </w:rPr>
  </w:style>
  <w:style w:type="character" w:customStyle="1" w:styleId="ListLabel267">
    <w:name w:val="ListLabel 267"/>
    <w:qFormat/>
    <w:rsid w:val="00913098"/>
    <w:rPr>
      <w:rFonts w:cs="Courier New"/>
    </w:rPr>
  </w:style>
  <w:style w:type="character" w:customStyle="1" w:styleId="ListLabel268">
    <w:name w:val="ListLabel 268"/>
    <w:qFormat/>
    <w:rsid w:val="00913098"/>
    <w:rPr>
      <w:rFonts w:cs="Courier New"/>
    </w:rPr>
  </w:style>
  <w:style w:type="character" w:customStyle="1" w:styleId="ListLabel269">
    <w:name w:val="ListLabel 269"/>
    <w:qFormat/>
    <w:rsid w:val="00913098"/>
    <w:rPr>
      <w:rFonts w:cs="Courier New"/>
    </w:rPr>
  </w:style>
  <w:style w:type="character" w:customStyle="1" w:styleId="ListLabel270">
    <w:name w:val="ListLabel 270"/>
    <w:qFormat/>
    <w:rsid w:val="00913098"/>
    <w:rPr>
      <w:rFonts w:cs="Times New Roman"/>
    </w:rPr>
  </w:style>
  <w:style w:type="character" w:customStyle="1" w:styleId="ListLabel271">
    <w:name w:val="ListLabel 271"/>
    <w:qFormat/>
    <w:rsid w:val="00913098"/>
    <w:rPr>
      <w:rFonts w:cs="Times New Roman"/>
    </w:rPr>
  </w:style>
  <w:style w:type="character" w:customStyle="1" w:styleId="ListLabel272">
    <w:name w:val="ListLabel 272"/>
    <w:qFormat/>
    <w:rsid w:val="00913098"/>
    <w:rPr>
      <w:rFonts w:cs="Times New Roman"/>
    </w:rPr>
  </w:style>
  <w:style w:type="character" w:customStyle="1" w:styleId="ListLabel273">
    <w:name w:val="ListLabel 273"/>
    <w:qFormat/>
    <w:rsid w:val="00913098"/>
    <w:rPr>
      <w:rFonts w:cs="Times New Roman"/>
    </w:rPr>
  </w:style>
  <w:style w:type="character" w:customStyle="1" w:styleId="ListLabel274">
    <w:name w:val="ListLabel 274"/>
    <w:qFormat/>
    <w:rsid w:val="00913098"/>
    <w:rPr>
      <w:rFonts w:cs="Times New Roman"/>
    </w:rPr>
  </w:style>
  <w:style w:type="character" w:customStyle="1" w:styleId="ListLabel275">
    <w:name w:val="ListLabel 275"/>
    <w:qFormat/>
    <w:rsid w:val="00913098"/>
    <w:rPr>
      <w:rFonts w:eastAsia="Times New Roman" w:cs="Times New Roman"/>
      <w:sz w:val="24"/>
      <w:szCs w:val="24"/>
    </w:rPr>
  </w:style>
  <w:style w:type="paragraph" w:styleId="af7">
    <w:name w:val="Title"/>
    <w:basedOn w:val="a"/>
    <w:next w:val="af8"/>
    <w:link w:val="af9"/>
    <w:uiPriority w:val="10"/>
    <w:qFormat/>
    <w:rsid w:val="00913098"/>
    <w:pPr>
      <w:keepNext/>
      <w:keepLines/>
      <w:spacing w:before="480" w:after="120"/>
    </w:pPr>
    <w:rPr>
      <w:rFonts w:ascii="Calibri" w:eastAsia="Calibri" w:hAnsi="Calibri" w:cs="Calibri"/>
      <w:b/>
      <w:sz w:val="72"/>
      <w:szCs w:val="72"/>
      <w:lang w:eastAsia="uk-UA"/>
    </w:rPr>
  </w:style>
  <w:style w:type="character" w:customStyle="1" w:styleId="af9">
    <w:name w:val="Назва Знак"/>
    <w:basedOn w:val="a0"/>
    <w:link w:val="af7"/>
    <w:uiPriority w:val="10"/>
    <w:rsid w:val="00913098"/>
    <w:rPr>
      <w:rFonts w:ascii="Calibri" w:eastAsia="Calibri" w:hAnsi="Calibri" w:cs="Calibri"/>
      <w:b/>
      <w:sz w:val="72"/>
      <w:szCs w:val="72"/>
      <w:lang w:val="uk-UA" w:eastAsia="uk-UA"/>
    </w:rPr>
  </w:style>
  <w:style w:type="paragraph" w:styleId="af8">
    <w:name w:val="Body Text"/>
    <w:basedOn w:val="a"/>
    <w:link w:val="afa"/>
    <w:uiPriority w:val="99"/>
    <w:semiHidden/>
    <w:unhideWhenUsed/>
    <w:rsid w:val="00913098"/>
    <w:pPr>
      <w:spacing w:after="120"/>
    </w:pPr>
    <w:rPr>
      <w:rFonts w:ascii="Calibri" w:eastAsia="Calibri" w:hAnsi="Calibri" w:cs="Calibri"/>
      <w:lang w:eastAsia="uk-UA"/>
    </w:rPr>
  </w:style>
  <w:style w:type="character" w:customStyle="1" w:styleId="afa">
    <w:name w:val="Основний текст Знак"/>
    <w:basedOn w:val="a0"/>
    <w:link w:val="af8"/>
    <w:uiPriority w:val="99"/>
    <w:semiHidden/>
    <w:rsid w:val="00913098"/>
    <w:rPr>
      <w:rFonts w:ascii="Calibri" w:eastAsia="Calibri" w:hAnsi="Calibri" w:cs="Calibri"/>
      <w:lang w:val="uk-UA" w:eastAsia="uk-UA"/>
    </w:rPr>
  </w:style>
  <w:style w:type="paragraph" w:styleId="afb">
    <w:name w:val="List"/>
    <w:basedOn w:val="af8"/>
    <w:rsid w:val="00913098"/>
    <w:rPr>
      <w:rFonts w:cs="Arial"/>
    </w:rPr>
  </w:style>
  <w:style w:type="paragraph" w:styleId="afc">
    <w:name w:val="caption"/>
    <w:basedOn w:val="a"/>
    <w:qFormat/>
    <w:rsid w:val="00913098"/>
    <w:pPr>
      <w:suppressLineNumbers/>
      <w:spacing w:before="120" w:after="120"/>
    </w:pPr>
    <w:rPr>
      <w:rFonts w:ascii="Calibri" w:eastAsia="Calibri" w:hAnsi="Calibri" w:cs="Arial"/>
      <w:i/>
      <w:iCs/>
      <w:sz w:val="24"/>
      <w:szCs w:val="24"/>
      <w:lang w:eastAsia="uk-UA"/>
    </w:rPr>
  </w:style>
  <w:style w:type="paragraph" w:styleId="14">
    <w:name w:val="index 1"/>
    <w:basedOn w:val="a"/>
    <w:next w:val="a"/>
    <w:autoRedefine/>
    <w:uiPriority w:val="99"/>
    <w:semiHidden/>
    <w:unhideWhenUsed/>
    <w:rsid w:val="00913098"/>
    <w:pPr>
      <w:spacing w:after="0" w:line="240" w:lineRule="auto"/>
      <w:ind w:left="220" w:hanging="220"/>
    </w:pPr>
  </w:style>
  <w:style w:type="paragraph" w:styleId="afd">
    <w:name w:val="index heading"/>
    <w:basedOn w:val="a"/>
    <w:qFormat/>
    <w:rsid w:val="00913098"/>
    <w:pPr>
      <w:suppressLineNumbers/>
    </w:pPr>
    <w:rPr>
      <w:rFonts w:ascii="Calibri" w:eastAsia="Calibri" w:hAnsi="Calibri" w:cs="Arial"/>
      <w:lang w:eastAsia="uk-UA"/>
    </w:rPr>
  </w:style>
  <w:style w:type="paragraph" w:styleId="afe">
    <w:name w:val="Subtitle"/>
    <w:basedOn w:val="a"/>
    <w:next w:val="a"/>
    <w:link w:val="aff"/>
    <w:uiPriority w:val="11"/>
    <w:qFormat/>
    <w:rsid w:val="00913098"/>
    <w:pPr>
      <w:keepNext/>
      <w:keepLines/>
      <w:spacing w:before="360" w:after="80"/>
    </w:pPr>
    <w:rPr>
      <w:rFonts w:ascii="Georgia" w:eastAsia="Georgia" w:hAnsi="Georgia" w:cs="Georgia"/>
      <w:i/>
      <w:color w:val="666666"/>
      <w:sz w:val="48"/>
      <w:szCs w:val="48"/>
      <w:lang w:eastAsia="uk-UA"/>
    </w:rPr>
  </w:style>
  <w:style w:type="character" w:customStyle="1" w:styleId="aff">
    <w:name w:val="Підзаголовок Знак"/>
    <w:basedOn w:val="a0"/>
    <w:link w:val="afe"/>
    <w:uiPriority w:val="11"/>
    <w:rsid w:val="00913098"/>
    <w:rPr>
      <w:rFonts w:ascii="Georgia" w:eastAsia="Georgia" w:hAnsi="Georgia" w:cs="Georgia"/>
      <w:i/>
      <w:color w:val="666666"/>
      <w:sz w:val="48"/>
      <w:szCs w:val="48"/>
      <w:lang w:val="uk-UA" w:eastAsia="uk-UA"/>
    </w:rPr>
  </w:style>
  <w:style w:type="paragraph" w:styleId="aff0">
    <w:name w:val="header"/>
    <w:basedOn w:val="a"/>
    <w:link w:val="aff1"/>
    <w:uiPriority w:val="99"/>
    <w:unhideWhenUsed/>
    <w:rsid w:val="00913098"/>
    <w:pPr>
      <w:tabs>
        <w:tab w:val="center" w:pos="4819"/>
        <w:tab w:val="right" w:pos="9639"/>
      </w:tabs>
      <w:spacing w:after="0" w:line="240" w:lineRule="auto"/>
    </w:pPr>
    <w:rPr>
      <w:rFonts w:ascii="Calibri" w:eastAsia="Calibri" w:hAnsi="Calibri" w:cs="Calibri"/>
      <w:lang w:eastAsia="uk-UA"/>
    </w:rPr>
  </w:style>
  <w:style w:type="character" w:customStyle="1" w:styleId="aff1">
    <w:name w:val="Верхній колонтитул Знак"/>
    <w:basedOn w:val="a0"/>
    <w:link w:val="aff0"/>
    <w:uiPriority w:val="99"/>
    <w:rsid w:val="00913098"/>
    <w:rPr>
      <w:rFonts w:ascii="Calibri" w:eastAsia="Calibri" w:hAnsi="Calibri" w:cs="Calibri"/>
      <w:lang w:val="uk-UA" w:eastAsia="uk-UA"/>
    </w:rPr>
  </w:style>
  <w:style w:type="paragraph" w:styleId="aff2">
    <w:name w:val="footer"/>
    <w:basedOn w:val="a"/>
    <w:link w:val="aff3"/>
    <w:uiPriority w:val="99"/>
    <w:unhideWhenUsed/>
    <w:rsid w:val="00913098"/>
    <w:pPr>
      <w:tabs>
        <w:tab w:val="center" w:pos="4819"/>
        <w:tab w:val="right" w:pos="9639"/>
      </w:tabs>
      <w:spacing w:after="0" w:line="240" w:lineRule="auto"/>
    </w:pPr>
    <w:rPr>
      <w:rFonts w:ascii="Calibri" w:eastAsia="Calibri" w:hAnsi="Calibri" w:cs="Calibri"/>
      <w:lang w:eastAsia="uk-UA"/>
    </w:rPr>
  </w:style>
  <w:style w:type="character" w:customStyle="1" w:styleId="aff3">
    <w:name w:val="Нижній колонтитул Знак"/>
    <w:basedOn w:val="a0"/>
    <w:link w:val="aff2"/>
    <w:uiPriority w:val="99"/>
    <w:rsid w:val="00913098"/>
    <w:rPr>
      <w:rFonts w:ascii="Calibri" w:eastAsia="Calibri" w:hAnsi="Calibri" w:cs="Calibri"/>
      <w:lang w:val="uk-UA" w:eastAsia="uk-UA"/>
    </w:rPr>
  </w:style>
  <w:style w:type="paragraph" w:styleId="aff4">
    <w:name w:val="No Spacing"/>
    <w:uiPriority w:val="1"/>
    <w:qFormat/>
    <w:rsid w:val="00913098"/>
    <w:pPr>
      <w:spacing w:after="0" w:line="240" w:lineRule="auto"/>
    </w:pPr>
    <w:rPr>
      <w:rFonts w:ascii="Calibri" w:eastAsia="Calibri" w:hAnsi="Calibri" w:cs="Times New Roman"/>
      <w:szCs w:val="20"/>
      <w:lang w:eastAsia="ru-RU"/>
    </w:rPr>
  </w:style>
  <w:style w:type="paragraph" w:customStyle="1" w:styleId="311">
    <w:name w:val="Заголовок 31"/>
    <w:basedOn w:val="a"/>
    <w:next w:val="a"/>
    <w:qFormat/>
    <w:rsid w:val="00913098"/>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0">
    <w:name w:val="Стандартный HTML1"/>
    <w:basedOn w:val="a"/>
    <w:uiPriority w:val="99"/>
    <w:qFormat/>
    <w:rsid w:val="00913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paragraph" w:customStyle="1" w:styleId="rvps2">
    <w:name w:val="rvps2"/>
    <w:basedOn w:val="a"/>
    <w:qFormat/>
    <w:rsid w:val="00913098"/>
    <w:pPr>
      <w:spacing w:beforeAutospacing="1" w:afterAutospacing="1" w:line="240" w:lineRule="auto"/>
    </w:pPr>
    <w:rPr>
      <w:rFonts w:ascii="Times New Roman" w:eastAsia="Times New Roman" w:hAnsi="Times New Roman" w:cs="Times New Roman"/>
      <w:sz w:val="24"/>
      <w:szCs w:val="24"/>
      <w:lang w:eastAsia="uk-UA"/>
    </w:rPr>
  </w:style>
  <w:style w:type="paragraph" w:styleId="HTML0">
    <w:name w:val="HTML Preformatted"/>
    <w:basedOn w:val="a"/>
    <w:link w:val="HTML"/>
    <w:uiPriority w:val="99"/>
    <w:qFormat/>
    <w:rsid w:val="00913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1">
    <w:name w:val="Стандартний HTML Знак1"/>
    <w:basedOn w:val="a0"/>
    <w:uiPriority w:val="99"/>
    <w:semiHidden/>
    <w:rsid w:val="00913098"/>
    <w:rPr>
      <w:rFonts w:ascii="Consolas" w:hAnsi="Consolas"/>
      <w:sz w:val="20"/>
      <w:szCs w:val="20"/>
      <w:lang w:val="uk-UA"/>
    </w:rPr>
  </w:style>
  <w:style w:type="paragraph" w:customStyle="1" w:styleId="41">
    <w:name w:val="Заголовок 41"/>
    <w:basedOn w:val="a"/>
    <w:next w:val="a"/>
    <w:qFormat/>
    <w:rsid w:val="00913098"/>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22">
    <w:name w:val="Body Text 2"/>
    <w:basedOn w:val="a"/>
    <w:link w:val="21"/>
    <w:unhideWhenUsed/>
    <w:qFormat/>
    <w:rsid w:val="00913098"/>
    <w:pPr>
      <w:spacing w:after="120" w:line="480" w:lineRule="auto"/>
    </w:pPr>
    <w:rPr>
      <w:b/>
      <w:lang w:val="ru-RU"/>
    </w:rPr>
  </w:style>
  <w:style w:type="character" w:customStyle="1" w:styleId="210">
    <w:name w:val="Основний текст 2 Знак1"/>
    <w:basedOn w:val="a0"/>
    <w:uiPriority w:val="99"/>
    <w:semiHidden/>
    <w:rsid w:val="00913098"/>
    <w:rPr>
      <w:lang w:val="uk-UA"/>
    </w:rPr>
  </w:style>
  <w:style w:type="paragraph" w:styleId="32">
    <w:name w:val="Body Text Indent 3"/>
    <w:basedOn w:val="a"/>
    <w:link w:val="33"/>
    <w:unhideWhenUsed/>
    <w:qFormat/>
    <w:rsid w:val="00913098"/>
    <w:pPr>
      <w:spacing w:after="120" w:line="240" w:lineRule="auto"/>
      <w:ind w:left="283"/>
    </w:pPr>
    <w:rPr>
      <w:rFonts w:ascii="Times New Roman" w:eastAsia="Times New Roman" w:hAnsi="Times New Roman" w:cs="Times New Roman"/>
      <w:sz w:val="16"/>
      <w:szCs w:val="16"/>
      <w:lang w:eastAsia="uk-UA"/>
    </w:rPr>
  </w:style>
  <w:style w:type="character" w:customStyle="1" w:styleId="33">
    <w:name w:val="Основний текст з відступом 3 Знак"/>
    <w:basedOn w:val="a0"/>
    <w:link w:val="32"/>
    <w:rsid w:val="00913098"/>
    <w:rPr>
      <w:rFonts w:ascii="Times New Roman" w:eastAsia="Times New Roman" w:hAnsi="Times New Roman" w:cs="Times New Roman"/>
      <w:sz w:val="16"/>
      <w:szCs w:val="16"/>
      <w:lang w:val="uk-UA" w:eastAsia="uk-UA"/>
    </w:rPr>
  </w:style>
  <w:style w:type="paragraph" w:customStyle="1" w:styleId="standard">
    <w:name w:val="standard"/>
    <w:basedOn w:val="a"/>
    <w:qFormat/>
    <w:rsid w:val="0091309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15">
    <w:name w:val="Обычный1"/>
    <w:qFormat/>
    <w:rsid w:val="00913098"/>
    <w:pPr>
      <w:spacing w:after="0" w:line="240" w:lineRule="auto"/>
    </w:pPr>
    <w:rPr>
      <w:rFonts w:ascii="Times New Roman" w:eastAsia="Times New Roman" w:hAnsi="Times New Roman" w:cs="Times New Roman"/>
      <w:sz w:val="24"/>
      <w:szCs w:val="20"/>
      <w:lang w:eastAsia="ru-RU"/>
    </w:rPr>
  </w:style>
  <w:style w:type="paragraph" w:styleId="aff5">
    <w:name w:val="Balloon Text"/>
    <w:basedOn w:val="a"/>
    <w:link w:val="aff6"/>
    <w:uiPriority w:val="99"/>
    <w:semiHidden/>
    <w:unhideWhenUsed/>
    <w:qFormat/>
    <w:rsid w:val="00913098"/>
    <w:pPr>
      <w:spacing w:after="0" w:line="240" w:lineRule="auto"/>
    </w:pPr>
    <w:rPr>
      <w:rFonts w:ascii="Segoe UI" w:eastAsia="Calibri" w:hAnsi="Segoe UI" w:cs="Segoe UI"/>
      <w:sz w:val="18"/>
      <w:szCs w:val="18"/>
      <w:lang w:eastAsia="uk-UA"/>
    </w:rPr>
  </w:style>
  <w:style w:type="character" w:customStyle="1" w:styleId="aff6">
    <w:name w:val="Текст у виносці Знак"/>
    <w:basedOn w:val="a0"/>
    <w:link w:val="aff5"/>
    <w:uiPriority w:val="99"/>
    <w:semiHidden/>
    <w:rsid w:val="00913098"/>
    <w:rPr>
      <w:rFonts w:ascii="Segoe UI" w:eastAsia="Calibri" w:hAnsi="Segoe UI" w:cs="Segoe UI"/>
      <w:sz w:val="18"/>
      <w:szCs w:val="18"/>
      <w:lang w:val="uk-UA" w:eastAsia="uk-UA"/>
    </w:rPr>
  </w:style>
  <w:style w:type="paragraph" w:customStyle="1" w:styleId="16">
    <w:name w:val="Абзац списка1"/>
    <w:basedOn w:val="a"/>
    <w:qFormat/>
    <w:rsid w:val="00913098"/>
    <w:pPr>
      <w:suppressAutoHyphens/>
      <w:spacing w:line="252" w:lineRule="auto"/>
      <w:ind w:left="720"/>
    </w:pPr>
    <w:rPr>
      <w:rFonts w:ascii="Calibri" w:eastAsia="Times New Roman" w:hAnsi="Calibri" w:cs="Calibri"/>
      <w:lang w:val="ru-RU" w:eastAsia="ar-SA"/>
    </w:rPr>
  </w:style>
  <w:style w:type="paragraph" w:customStyle="1" w:styleId="LO-normal">
    <w:name w:val="LO-normal"/>
    <w:qFormat/>
    <w:rsid w:val="00913098"/>
    <w:pPr>
      <w:suppressAutoHyphens/>
      <w:spacing w:after="0" w:line="240" w:lineRule="auto"/>
    </w:pPr>
    <w:rPr>
      <w:rFonts w:ascii="Calibri" w:eastAsia="Calibri" w:hAnsi="Calibri" w:cs="Calibri"/>
      <w:sz w:val="20"/>
      <w:szCs w:val="20"/>
      <w:lang w:val="uk-UA" w:eastAsia="zh-CN" w:bidi="hi-IN"/>
    </w:rPr>
  </w:style>
  <w:style w:type="paragraph" w:customStyle="1" w:styleId="rvps14">
    <w:name w:val="rvps14"/>
    <w:basedOn w:val="a"/>
    <w:qFormat/>
    <w:rsid w:val="00913098"/>
    <w:pPr>
      <w:spacing w:beforeAutospacing="1" w:afterAutospacing="1" w:line="240" w:lineRule="auto"/>
    </w:pPr>
    <w:rPr>
      <w:rFonts w:ascii="Times New Roman" w:eastAsia="Times New Roman" w:hAnsi="Times New Roman" w:cs="Times New Roman"/>
      <w:sz w:val="24"/>
      <w:szCs w:val="24"/>
      <w:u w:color="000000"/>
      <w:lang w:val="ru-RU" w:eastAsia="ru-RU"/>
    </w:rPr>
  </w:style>
  <w:style w:type="paragraph" w:styleId="aff7">
    <w:name w:val="annotation text"/>
    <w:basedOn w:val="a"/>
    <w:link w:val="aff8"/>
    <w:unhideWhenUsed/>
    <w:qFormat/>
    <w:rsid w:val="00913098"/>
    <w:pPr>
      <w:spacing w:line="240" w:lineRule="auto"/>
    </w:pPr>
    <w:rPr>
      <w:rFonts w:ascii="Calibri" w:eastAsia="Calibri" w:hAnsi="Calibri" w:cs="Calibri"/>
      <w:sz w:val="20"/>
      <w:szCs w:val="20"/>
      <w:lang w:eastAsia="uk-UA"/>
    </w:rPr>
  </w:style>
  <w:style w:type="character" w:customStyle="1" w:styleId="aff8">
    <w:name w:val="Текст примітки Знак"/>
    <w:basedOn w:val="a0"/>
    <w:link w:val="aff7"/>
    <w:rsid w:val="00913098"/>
    <w:rPr>
      <w:rFonts w:ascii="Calibri" w:eastAsia="Calibri" w:hAnsi="Calibri" w:cs="Calibri"/>
      <w:sz w:val="20"/>
      <w:szCs w:val="20"/>
      <w:lang w:val="uk-UA" w:eastAsia="uk-UA"/>
    </w:rPr>
  </w:style>
  <w:style w:type="paragraph" w:styleId="aff9">
    <w:name w:val="annotation subject"/>
    <w:basedOn w:val="aff7"/>
    <w:next w:val="aff7"/>
    <w:link w:val="affa"/>
    <w:uiPriority w:val="99"/>
    <w:semiHidden/>
    <w:unhideWhenUsed/>
    <w:qFormat/>
    <w:rsid w:val="00913098"/>
    <w:rPr>
      <w:b/>
      <w:bCs/>
    </w:rPr>
  </w:style>
  <w:style w:type="character" w:customStyle="1" w:styleId="affa">
    <w:name w:val="Тема примітки Знак"/>
    <w:basedOn w:val="aff8"/>
    <w:link w:val="aff9"/>
    <w:uiPriority w:val="99"/>
    <w:semiHidden/>
    <w:rsid w:val="00913098"/>
    <w:rPr>
      <w:rFonts w:ascii="Calibri" w:eastAsia="Calibri" w:hAnsi="Calibri" w:cs="Calibri"/>
      <w:b/>
      <w:bCs/>
      <w:sz w:val="20"/>
      <w:szCs w:val="20"/>
      <w:lang w:val="uk-UA" w:eastAsia="uk-UA"/>
    </w:rPr>
  </w:style>
  <w:style w:type="paragraph" w:styleId="affb">
    <w:name w:val="Revision"/>
    <w:uiPriority w:val="99"/>
    <w:semiHidden/>
    <w:qFormat/>
    <w:rsid w:val="00913098"/>
    <w:pPr>
      <w:spacing w:after="0" w:line="240" w:lineRule="auto"/>
    </w:pPr>
    <w:rPr>
      <w:rFonts w:ascii="Calibri" w:eastAsia="Calibri" w:hAnsi="Calibri" w:cs="Calibri"/>
      <w:lang w:val="uk-UA" w:eastAsia="uk-UA"/>
    </w:rPr>
  </w:style>
  <w:style w:type="paragraph" w:styleId="affc">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ffd"/>
    <w:uiPriority w:val="99"/>
    <w:qFormat/>
    <w:rsid w:val="0091309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таблицы"/>
    <w:basedOn w:val="a"/>
    <w:qFormat/>
    <w:rsid w:val="00913098"/>
    <w:pPr>
      <w:suppressLineNumbers/>
    </w:pPr>
    <w:rPr>
      <w:rFonts w:ascii="Calibri" w:eastAsia="Calibri" w:hAnsi="Calibri" w:cs="Calibri"/>
      <w:lang w:eastAsia="uk-UA"/>
    </w:rPr>
  </w:style>
  <w:style w:type="paragraph" w:customStyle="1" w:styleId="afff">
    <w:name w:val="Заголовок таблицы"/>
    <w:basedOn w:val="affe"/>
    <w:qFormat/>
    <w:rsid w:val="00913098"/>
    <w:pPr>
      <w:jc w:val="center"/>
    </w:pPr>
    <w:rPr>
      <w:b/>
      <w:bCs/>
    </w:rPr>
  </w:style>
  <w:style w:type="table" w:customStyle="1" w:styleId="TableNormal">
    <w:name w:val="Table Normal"/>
    <w:rsid w:val="00913098"/>
    <w:pPr>
      <w:spacing w:after="0" w:line="240" w:lineRule="auto"/>
    </w:pPr>
    <w:rPr>
      <w:rFonts w:ascii="Calibri" w:eastAsia="Calibri" w:hAnsi="Calibri" w:cs="Calibri"/>
      <w:sz w:val="20"/>
      <w:lang w:val="uk-UA" w:eastAsia="uk-UA"/>
    </w:rPr>
    <w:tblPr>
      <w:tblCellMar>
        <w:top w:w="0" w:type="dxa"/>
        <w:left w:w="0" w:type="dxa"/>
        <w:bottom w:w="0" w:type="dxa"/>
        <w:right w:w="0" w:type="dxa"/>
      </w:tblCellMar>
    </w:tblPr>
  </w:style>
  <w:style w:type="table" w:customStyle="1" w:styleId="17">
    <w:name w:val="Сетка таблицы1"/>
    <w:basedOn w:val="a1"/>
    <w:uiPriority w:val="39"/>
    <w:rsid w:val="00913098"/>
    <w:pPr>
      <w:spacing w:after="0" w:line="240" w:lineRule="auto"/>
    </w:pPr>
    <w:rPr>
      <w:rFonts w:ascii="Calibri" w:eastAsia="Calibri" w:hAnsi="Calibri" w:cs="Calibri"/>
      <w:sz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913098"/>
    <w:pPr>
      <w:spacing w:after="0" w:line="240" w:lineRule="auto"/>
    </w:pPr>
    <w:rPr>
      <w:rFonts w:ascii="Calibri" w:eastAsia="Calibri" w:hAnsi="Calibri" w:cs="Calibri"/>
      <w:sz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39"/>
    <w:rsid w:val="00913098"/>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ий текст3"/>
    <w:rsid w:val="00913098"/>
    <w:rPr>
      <w:rFonts w:ascii="Times New Roman" w:hAnsi="Times New Roman" w:cs="Times New Roman"/>
      <w:spacing w:val="0"/>
      <w:sz w:val="21"/>
      <w:szCs w:val="21"/>
      <w:u w:val="single"/>
      <w:lang w:bidi="ar-SA"/>
    </w:rPr>
  </w:style>
  <w:style w:type="character" w:customStyle="1" w:styleId="affd">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fc"/>
    <w:uiPriority w:val="99"/>
    <w:locked/>
    <w:rsid w:val="00913098"/>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0" Type="http://schemas.openxmlformats.org/officeDocument/2006/relationships/image" Target="media/image14.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109</Pages>
  <Words>47589</Words>
  <Characters>27127</Characters>
  <Application>Microsoft Office Word</Application>
  <DocSecurity>0</DocSecurity>
  <Lines>226</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45</cp:revision>
  <dcterms:created xsi:type="dcterms:W3CDTF">2022-08-10T10:32:00Z</dcterms:created>
  <dcterms:modified xsi:type="dcterms:W3CDTF">2023-09-11T13:11:00Z</dcterms:modified>
</cp:coreProperties>
</file>