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D52AE5A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</w:t>
      </w:r>
      <w:r w:rsidR="00413635">
        <w:rPr>
          <w:rFonts w:ascii="Times New Roman" w:hAnsi="Times New Roman" w:cs="Times New Roman"/>
          <w:b/>
          <w:bCs/>
          <w:sz w:val="24"/>
          <w:szCs w:val="24"/>
        </w:rPr>
        <w:t>Рівненсь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14F9911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</w:t>
      </w:r>
      <w:r w:rsidR="00413635">
        <w:rPr>
          <w:rFonts w:ascii="Times New Roman" w:hAnsi="Times New Roman" w:cs="Times New Roman"/>
          <w:bCs/>
          <w:sz w:val="24"/>
          <w:szCs w:val="24"/>
        </w:rPr>
        <w:t>Рівненсь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кій  області).</w:t>
      </w:r>
    </w:p>
    <w:p w14:paraId="5616AA9F" w14:textId="5F5F012B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48A41D19" w14:textId="09EDE878" w:rsidR="00C959C3" w:rsidRPr="00473ADE" w:rsidRDefault="00C959C3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9C3">
        <w:rPr>
          <w:rFonts w:ascii="Times New Roman" w:eastAsia="Calibri" w:hAnsi="Times New Roman" w:cs="Times New Roman"/>
          <w:sz w:val="24"/>
          <w:szCs w:val="24"/>
        </w:rPr>
        <w:t>UA-2023-09-14-014231-a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B558C1E" w14:textId="5FAE46AA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413635" w:rsidRPr="00413635">
        <w:rPr>
          <w:rFonts w:ascii="Times New Roman" w:hAnsi="Times New Roman" w:cs="Times New Roman"/>
          <w:sz w:val="24"/>
          <w:szCs w:val="24"/>
        </w:rPr>
        <w:t>230 666,23</w:t>
      </w:r>
      <w:r w:rsidR="00413635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B59E703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413635" w:rsidRPr="00413635">
        <w:rPr>
          <w:rFonts w:ascii="Times New Roman" w:hAnsi="Times New Roman" w:cs="Times New Roman"/>
          <w:sz w:val="24"/>
          <w:szCs w:val="24"/>
        </w:rPr>
        <w:t>230 666,23</w:t>
      </w:r>
      <w:r w:rsidR="00413635"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270"/>
        <w:gridCol w:w="1010"/>
        <w:gridCol w:w="964"/>
        <w:gridCol w:w="901"/>
        <w:gridCol w:w="66"/>
        <w:gridCol w:w="1059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весь період 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9A0D23" w:rsidRPr="009A0D23" w14:paraId="0574B72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42E9793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9B59B5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A27AB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60BA8D6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2F89032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5597,90</w:t>
            </w:r>
          </w:p>
        </w:tc>
      </w:tr>
      <w:tr w:rsidR="009A0D23" w:rsidRPr="009A0D23" w14:paraId="7BBBB01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01ABEA5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3E0E1AD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2D13D4E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18DFBDFC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47F94A0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7464,05</w:t>
            </w:r>
          </w:p>
        </w:tc>
      </w:tr>
      <w:tr w:rsidR="009A0D23" w:rsidRPr="009A0D23" w14:paraId="752B7CC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32F69B3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4B0C667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149736F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226517E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25D3A0E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5598,45</w:t>
            </w:r>
          </w:p>
        </w:tc>
      </w:tr>
      <w:tr w:rsidR="009A0D23" w:rsidRPr="009A0D23" w14:paraId="2299D75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4C08C33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732C3F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66D3922B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2B7ADDEB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48744AC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9330,75</w:t>
            </w:r>
          </w:p>
        </w:tc>
      </w:tr>
      <w:tr w:rsidR="009A0D23" w:rsidRPr="009A0D23" w14:paraId="7903CC7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5994DC9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10500CA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4DC483E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14517C9C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2F22055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42745,50</w:t>
            </w:r>
          </w:p>
        </w:tc>
      </w:tr>
      <w:tr w:rsidR="009A0D23" w:rsidRPr="009A0D23" w14:paraId="06D957B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7136744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239AD20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1B70103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6BA791E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05B21AC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1492,70</w:t>
            </w:r>
          </w:p>
        </w:tc>
      </w:tr>
      <w:tr w:rsidR="009A0D23" w:rsidRPr="009A0D23" w14:paraId="41CC60E0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5E6B81BB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4B2FD92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1E85653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627516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10A0215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4614,14</w:t>
            </w:r>
          </w:p>
        </w:tc>
      </w:tr>
      <w:tr w:rsidR="009A0D23" w:rsidRPr="009A0D23" w14:paraId="297AD5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76966CC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68D4D20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025C321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65CB28B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5090B38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67865,60</w:t>
            </w:r>
          </w:p>
        </w:tc>
      </w:tr>
      <w:tr w:rsidR="009A0D23" w:rsidRPr="009A0D23" w14:paraId="010824B7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57E395F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78FD386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636FCF4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0E93335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09C7C46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6522,88</w:t>
            </w:r>
          </w:p>
        </w:tc>
      </w:tr>
      <w:tr w:rsidR="009A0D23" w:rsidRPr="009A0D23" w14:paraId="67C13D2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73832AD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09399AE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356501F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CDFE0D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63EF54B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17432,80</w:t>
            </w:r>
          </w:p>
        </w:tc>
      </w:tr>
      <w:tr w:rsidR="009A0D23" w:rsidRPr="009A0D23" w14:paraId="16012C4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315C426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6FFC4AB4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4DE121C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2C8FB93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77B86CD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4750,20</w:t>
            </w:r>
          </w:p>
        </w:tc>
      </w:tr>
      <w:tr w:rsidR="009A0D23" w:rsidRPr="009A0D23" w14:paraId="3BB0DD5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118A439B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225D455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1AA918E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2EA03B6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5CF13E2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814,32</w:t>
            </w:r>
          </w:p>
        </w:tc>
      </w:tr>
      <w:tr w:rsidR="009A0D23" w:rsidRPr="009A0D23" w14:paraId="6D24647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3FDF4F54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2F35A50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26130EA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0EA2BBCB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7AE10C4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1492,92</w:t>
            </w:r>
          </w:p>
        </w:tc>
      </w:tr>
      <w:tr w:rsidR="009A0D23" w:rsidRPr="009A0D23" w14:paraId="09BEA1D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0A46CEB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50C282A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3C081DF4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12A25DDC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2A19B45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6514,20</w:t>
            </w:r>
          </w:p>
        </w:tc>
      </w:tr>
      <w:tr w:rsidR="009A0D23" w:rsidRPr="009A0D23" w14:paraId="2EB0067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9A0D23" w:rsidRPr="007E3ED6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292191B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3EC6F7E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75DD334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5B43CAE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1D41697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182236,41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9A0D23" w:rsidRPr="00473ADE" w14:paraId="12496F8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6D2E7D5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182ED81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359072D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16DBF31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1E6A6F9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1353,92</w:t>
            </w:r>
          </w:p>
        </w:tc>
      </w:tr>
      <w:tr w:rsidR="009A0D23" w:rsidRPr="00473ADE" w14:paraId="3CC8C1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5F1DFED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2D6A574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251187A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3CC10EC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2058160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1805,28</w:t>
            </w:r>
          </w:p>
        </w:tc>
      </w:tr>
      <w:tr w:rsidR="009A0D23" w:rsidRPr="00473ADE" w14:paraId="25DF721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6F1AB8B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61F14D2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3E8561D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134AFDA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486AF9C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1354,08</w:t>
            </w:r>
          </w:p>
        </w:tc>
      </w:tr>
      <w:tr w:rsidR="009A0D23" w:rsidRPr="00473ADE" w14:paraId="364FECE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6AC710E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2E9BC7BC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216E108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4FBECB4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69D07F5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2256,80</w:t>
            </w:r>
          </w:p>
        </w:tc>
      </w:tr>
      <w:tr w:rsidR="009A0D23" w:rsidRPr="00473ADE" w14:paraId="0AE80F9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586A184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7382A9A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5E43847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70B33D3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09FC8B2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10155,00</w:t>
            </w:r>
          </w:p>
        </w:tc>
      </w:tr>
      <w:tr w:rsidR="009A0D23" w:rsidRPr="00473ADE" w14:paraId="6B5F0B6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6714C94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1438DAD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7D349839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2EA91A54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2A0B771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360,96</w:t>
            </w:r>
          </w:p>
        </w:tc>
      </w:tr>
      <w:tr w:rsidR="009A0D23" w:rsidRPr="00473ADE" w14:paraId="022C310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17045BD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7EEF689C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5D80210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45A9E97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016A65A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1128,30</w:t>
            </w:r>
          </w:p>
        </w:tc>
      </w:tr>
      <w:tr w:rsidR="009A0D23" w:rsidRPr="00473ADE" w14:paraId="5C14F9E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210ECFE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02F2001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4E90194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4FB0976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19EF88E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19651,20</w:t>
            </w:r>
          </w:p>
        </w:tc>
      </w:tr>
      <w:tr w:rsidR="009A0D23" w:rsidRPr="00473ADE" w14:paraId="4CB535D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5642D89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6FF07AD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27BA27C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15C0E74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321917D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1840,80</w:t>
            </w:r>
          </w:p>
        </w:tc>
      </w:tr>
      <w:tr w:rsidR="009A0D23" w:rsidRPr="00473ADE" w14:paraId="338A1F3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18DC36A4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6696F15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153D676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62F8044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5354231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5025,60</w:t>
            </w:r>
          </w:p>
        </w:tc>
      </w:tr>
      <w:tr w:rsidR="009A0D23" w:rsidRPr="00473ADE" w14:paraId="621B865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3C15981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496718D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637DCE4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795B3DB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7BFEB99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1128,40</w:t>
            </w:r>
          </w:p>
        </w:tc>
      </w:tr>
      <w:tr w:rsidR="009A0D23" w:rsidRPr="00473ADE" w14:paraId="3162614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0175924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694818A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62AAB277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53DA5CF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4138D9E2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225,68</w:t>
            </w:r>
          </w:p>
        </w:tc>
      </w:tr>
      <w:tr w:rsidR="009A0D23" w:rsidRPr="00473ADE" w14:paraId="07566FB8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76460770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29082CE3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036FBA38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091F656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7CACA7EE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338,52</w:t>
            </w:r>
          </w:p>
        </w:tc>
      </w:tr>
      <w:tr w:rsidR="009A0D23" w:rsidRPr="00473ADE" w14:paraId="1CA1C78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9A0D23" w:rsidRPr="00473ADE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4864CBB5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1CB5BB7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6AC0E5F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5700226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27F8B75F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1805,28</w:t>
            </w:r>
          </w:p>
        </w:tc>
      </w:tr>
      <w:tr w:rsidR="009A0D23" w:rsidRPr="00473ADE" w14:paraId="6284DAF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9A0D23" w:rsidRPr="007E3ED6" w:rsidRDefault="009A0D23" w:rsidP="009A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6754D29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4CE07E31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0DBC2CBA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0682806D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7EF4D0C6" w:rsidR="009A0D23" w:rsidRPr="009A0D23" w:rsidRDefault="009A0D23" w:rsidP="009A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48429,82</w:t>
            </w:r>
          </w:p>
        </w:tc>
      </w:tr>
      <w:tr w:rsidR="007E3ED6" w:rsidRPr="00473ADE" w14:paraId="12354CCA" w14:textId="77777777" w:rsidTr="007E3ED6"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7E3ED6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58B6735E" w:rsidR="007E3ED6" w:rsidRPr="009A0D23" w:rsidRDefault="009A0D23" w:rsidP="007E3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230666,23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09CF" w14:textId="77777777" w:rsidR="002808AF" w:rsidRDefault="002808AF" w:rsidP="0024553B">
      <w:pPr>
        <w:spacing w:after="0" w:line="240" w:lineRule="auto"/>
      </w:pPr>
      <w:r>
        <w:separator/>
      </w:r>
    </w:p>
  </w:endnote>
  <w:endnote w:type="continuationSeparator" w:id="0">
    <w:p w14:paraId="1C222E3F" w14:textId="77777777" w:rsidR="002808AF" w:rsidRDefault="002808A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26FA" w14:textId="77777777" w:rsidR="002808AF" w:rsidRDefault="002808AF" w:rsidP="0024553B">
      <w:pPr>
        <w:spacing w:after="0" w:line="240" w:lineRule="auto"/>
      </w:pPr>
      <w:r>
        <w:separator/>
      </w:r>
    </w:p>
  </w:footnote>
  <w:footnote w:type="continuationSeparator" w:id="0">
    <w:p w14:paraId="536F4423" w14:textId="77777777" w:rsidR="002808AF" w:rsidRDefault="002808A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96EF0"/>
    <w:rsid w:val="001C1517"/>
    <w:rsid w:val="0020027D"/>
    <w:rsid w:val="00226C86"/>
    <w:rsid w:val="0024553B"/>
    <w:rsid w:val="00271558"/>
    <w:rsid w:val="002808AF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13635"/>
    <w:rsid w:val="004365F6"/>
    <w:rsid w:val="00473ADE"/>
    <w:rsid w:val="004C2B92"/>
    <w:rsid w:val="00590320"/>
    <w:rsid w:val="005F6CE1"/>
    <w:rsid w:val="0060768B"/>
    <w:rsid w:val="00656314"/>
    <w:rsid w:val="006C75C1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0D23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959C3"/>
    <w:rsid w:val="00CA68EE"/>
    <w:rsid w:val="00CE4FB6"/>
    <w:rsid w:val="00D020DD"/>
    <w:rsid w:val="00D307DD"/>
    <w:rsid w:val="00D626B8"/>
    <w:rsid w:val="00D9323A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4260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18</cp:revision>
  <dcterms:created xsi:type="dcterms:W3CDTF">2023-07-07T13:56:00Z</dcterms:created>
  <dcterms:modified xsi:type="dcterms:W3CDTF">2023-09-15T07:33:00Z</dcterms:modified>
</cp:coreProperties>
</file>