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0FDEFF26" w:rsidR="002B72AC" w:rsidRDefault="008201EB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bookmarkStart w:id="0" w:name="_Hlk151977342"/>
      <w:r w:rsidRPr="006F59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021:2015:33690000-3 - Лікарські засоби різні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(Швидкий тест на сифіліс для виявлення антитіл до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Treponema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pallidum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 цільній крові/сироватці/плазмі крові людини)</w:t>
      </w:r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bookmarkEnd w:id="0"/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DCEC262" w14:textId="4B104851" w:rsidR="008201EB" w:rsidRDefault="002B72AC" w:rsidP="008201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201EB" w:rsidRPr="006F592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021:2015:33690000-3 - Лікарські засоби різні </w:t>
      </w:r>
      <w:r w:rsidR="00820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(Швидкий тест на сифіліс для виявлення антитіл до </w:t>
      </w:r>
      <w:proofErr w:type="spellStart"/>
      <w:r w:rsidR="00820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Treponema</w:t>
      </w:r>
      <w:proofErr w:type="spellEnd"/>
      <w:r w:rsidR="00820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20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pallidum</w:t>
      </w:r>
      <w:proofErr w:type="spellEnd"/>
      <w:r w:rsidR="008201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 цільній крові/сироватці/плазмі крові людини)</w:t>
      </w:r>
    </w:p>
    <w:p w14:paraId="039A125F" w14:textId="15B5E2E9" w:rsidR="006D3EBF" w:rsidRDefault="002B72AC" w:rsidP="008201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20F664D5" w14:textId="52D50FED" w:rsidR="00277EC5" w:rsidRDefault="00C60DA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DAA">
        <w:rPr>
          <w:rFonts w:ascii="Times New Roman" w:hAnsi="Times New Roman"/>
          <w:sz w:val="24"/>
          <w:szCs w:val="24"/>
        </w:rPr>
        <w:t>UA-2024-01-05-000633-a</w:t>
      </w:r>
      <w:bookmarkStart w:id="1" w:name="_GoBack"/>
      <w:bookmarkEnd w:id="1"/>
      <w:r w:rsidR="006D3EBF">
        <w:rPr>
          <w:rFonts w:ascii="Times New Roman" w:hAnsi="Times New Roman"/>
          <w:sz w:val="24"/>
          <w:szCs w:val="24"/>
        </w:rPr>
        <w:t>.</w:t>
      </w:r>
    </w:p>
    <w:p w14:paraId="2BB808E3" w14:textId="77777777" w:rsidR="006D3EBF" w:rsidRPr="0024553B" w:rsidRDefault="006D3EB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0B246FB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8201EB" w:rsidRPr="004D51E9">
        <w:rPr>
          <w:rFonts w:ascii="Times New Roman" w:eastAsia="Calibri" w:hAnsi="Times New Roman" w:cs="Times New Roman"/>
          <w:sz w:val="24"/>
          <w:szCs w:val="24"/>
        </w:rPr>
        <w:t>348</w:t>
      </w:r>
      <w:r w:rsidR="008201EB">
        <w:rPr>
          <w:rFonts w:ascii="Times New Roman" w:eastAsia="Calibri" w:hAnsi="Times New Roman" w:cs="Times New Roman"/>
          <w:sz w:val="24"/>
          <w:szCs w:val="24"/>
        </w:rPr>
        <w:t> </w:t>
      </w:r>
      <w:r w:rsidR="008201EB" w:rsidRPr="004D51E9">
        <w:rPr>
          <w:rFonts w:ascii="Times New Roman" w:eastAsia="Calibri" w:hAnsi="Times New Roman" w:cs="Times New Roman"/>
          <w:sz w:val="24"/>
          <w:szCs w:val="24"/>
        </w:rPr>
        <w:t>864</w:t>
      </w:r>
      <w:r w:rsidR="008201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01EB" w:rsidRPr="008201EB">
        <w:rPr>
          <w:rFonts w:ascii="Times New Roman" w:eastAsia="Calibri" w:hAnsi="Times New Roman" w:cs="Times New Roman"/>
          <w:sz w:val="24"/>
          <w:szCs w:val="24"/>
        </w:rPr>
        <w:t>45</w:t>
      </w:r>
      <w:r w:rsidR="008201EB" w:rsidRPr="0082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92067" w:rsidRPr="008201EB">
        <w:rPr>
          <w:rFonts w:ascii="Times New Roman" w:hAnsi="Times New Roman"/>
          <w:sz w:val="24"/>
          <w:szCs w:val="24"/>
        </w:rPr>
        <w:t xml:space="preserve"> </w:t>
      </w:r>
      <w:r w:rsidR="007B5C52" w:rsidRPr="008201EB">
        <w:rPr>
          <w:rFonts w:ascii="Times New Roman" w:hAnsi="Times New Roman"/>
          <w:sz w:val="24"/>
          <w:szCs w:val="24"/>
        </w:rPr>
        <w:t xml:space="preserve">грн </w:t>
      </w:r>
      <w:r w:rsidR="008201EB" w:rsidRPr="008201EB">
        <w:rPr>
          <w:rFonts w:ascii="Times New Roman" w:hAnsi="Times New Roman"/>
          <w:sz w:val="24"/>
          <w:szCs w:val="24"/>
        </w:rPr>
        <w:t>без</w:t>
      </w:r>
      <w:r w:rsidR="00570486" w:rsidRPr="008201EB">
        <w:rPr>
          <w:rFonts w:ascii="Times New Roman" w:hAnsi="Times New Roman"/>
          <w:sz w:val="24"/>
          <w:szCs w:val="24"/>
        </w:rPr>
        <w:t xml:space="preserve"> </w:t>
      </w:r>
      <w:r w:rsidR="007B5C52" w:rsidRPr="008201EB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9AAD3DF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</w:t>
      </w:r>
      <w:r w:rsidR="008201E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: </w:t>
      </w:r>
      <w:r w:rsidR="008201EB" w:rsidRPr="004D51E9">
        <w:rPr>
          <w:rFonts w:ascii="Times New Roman" w:eastAsia="Calibri" w:hAnsi="Times New Roman" w:cs="Times New Roman"/>
          <w:sz w:val="24"/>
          <w:szCs w:val="24"/>
        </w:rPr>
        <w:t>348</w:t>
      </w:r>
      <w:r w:rsidR="008201EB">
        <w:rPr>
          <w:rFonts w:ascii="Times New Roman" w:eastAsia="Calibri" w:hAnsi="Times New Roman" w:cs="Times New Roman"/>
          <w:sz w:val="24"/>
          <w:szCs w:val="24"/>
        </w:rPr>
        <w:t> </w:t>
      </w:r>
      <w:r w:rsidR="008201EB" w:rsidRPr="004D51E9">
        <w:rPr>
          <w:rFonts w:ascii="Times New Roman" w:eastAsia="Calibri" w:hAnsi="Times New Roman" w:cs="Times New Roman"/>
          <w:sz w:val="24"/>
          <w:szCs w:val="24"/>
        </w:rPr>
        <w:t>864</w:t>
      </w:r>
      <w:r w:rsidR="008201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201EB" w:rsidRPr="008201EB">
        <w:rPr>
          <w:rFonts w:ascii="Times New Roman" w:eastAsia="Calibri" w:hAnsi="Times New Roman" w:cs="Times New Roman"/>
          <w:sz w:val="24"/>
          <w:szCs w:val="24"/>
        </w:rPr>
        <w:t>45</w:t>
      </w:r>
      <w:r w:rsidR="008201EB" w:rsidRPr="008201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975BE" w:rsidRPr="008201EB">
        <w:rPr>
          <w:rFonts w:ascii="Times New Roman" w:hAnsi="Times New Roman"/>
          <w:sz w:val="24"/>
          <w:szCs w:val="24"/>
        </w:rPr>
        <w:t xml:space="preserve"> грн </w:t>
      </w:r>
      <w:r w:rsidR="008201EB" w:rsidRPr="008201EB">
        <w:rPr>
          <w:rFonts w:ascii="Times New Roman" w:hAnsi="Times New Roman"/>
          <w:sz w:val="24"/>
          <w:szCs w:val="24"/>
        </w:rPr>
        <w:t>без</w:t>
      </w:r>
      <w:r w:rsidR="007975BE" w:rsidRPr="008201EB">
        <w:rPr>
          <w:rFonts w:ascii="Times New Roman" w:hAnsi="Times New Roman"/>
          <w:sz w:val="24"/>
          <w:szCs w:val="24"/>
        </w:rPr>
        <w:t xml:space="preserve"> ПДВ</w:t>
      </w:r>
      <w:r w:rsidR="002C7992" w:rsidRPr="008201E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107976C8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8201EB" w:rsidRPr="008201E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міжнародної технічної допомоги, виділені за проектом 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який реалізується Замовником в рамках Угоди між Урядом України і Урядом Сполучених Штатів Америки про гуманітарне і техніко-економічне співробітництво від 07 травня 1992 року та у відповідності до постанови Кабінету Міністрів України від 15 лютого 2002 року № 153 «Про створення єдиної системи залучення, використання та моніторингу міжнародної технічної допомоги»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1F9A482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lastRenderedPageBreak/>
        <w:t xml:space="preserve">Термін постачання </w:t>
      </w:r>
      <w:r w:rsidRPr="008201EB">
        <w:rPr>
          <w:rFonts w:ascii="Times New Roman" w:hAnsi="Times New Roman"/>
          <w:sz w:val="24"/>
          <w:szCs w:val="24"/>
        </w:rPr>
        <w:t>— з дати укладання договору</w:t>
      </w:r>
      <w:r w:rsidR="00366514" w:rsidRPr="008201EB">
        <w:rPr>
          <w:rFonts w:ascii="Times New Roman" w:hAnsi="Times New Roman"/>
          <w:sz w:val="24"/>
          <w:szCs w:val="24"/>
        </w:rPr>
        <w:t xml:space="preserve"> </w:t>
      </w:r>
      <w:r w:rsidR="00A71EB1" w:rsidRPr="0002264E">
        <w:rPr>
          <w:rFonts w:ascii="Times New Roman" w:hAnsi="Times New Roman"/>
          <w:sz w:val="24"/>
          <w:szCs w:val="24"/>
        </w:rPr>
        <w:t>д</w:t>
      </w:r>
      <w:r w:rsidR="00366514" w:rsidRPr="0002264E">
        <w:rPr>
          <w:rFonts w:ascii="Times New Roman" w:hAnsi="Times New Roman"/>
          <w:sz w:val="24"/>
          <w:szCs w:val="24"/>
        </w:rPr>
        <w:t xml:space="preserve">о </w:t>
      </w:r>
      <w:r w:rsidR="00E92067" w:rsidRPr="0002264E">
        <w:rPr>
          <w:rFonts w:ascii="Times New Roman" w:hAnsi="Times New Roman"/>
          <w:sz w:val="24"/>
          <w:szCs w:val="24"/>
          <w:lang w:val="ru-RU"/>
        </w:rPr>
        <w:t>2</w:t>
      </w:r>
      <w:r w:rsidR="0002264E" w:rsidRPr="0002264E">
        <w:rPr>
          <w:rFonts w:ascii="Times New Roman" w:hAnsi="Times New Roman"/>
          <w:sz w:val="24"/>
          <w:szCs w:val="24"/>
          <w:lang w:val="ru-RU"/>
        </w:rPr>
        <w:t>5</w:t>
      </w:r>
      <w:r w:rsidR="002C519E" w:rsidRPr="0002264E">
        <w:rPr>
          <w:rFonts w:ascii="Times New Roman" w:hAnsi="Times New Roman"/>
          <w:sz w:val="24"/>
          <w:szCs w:val="24"/>
        </w:rPr>
        <w:t>.</w:t>
      </w:r>
      <w:r w:rsidR="0002264E" w:rsidRPr="0002264E">
        <w:rPr>
          <w:rFonts w:ascii="Times New Roman" w:hAnsi="Times New Roman"/>
          <w:sz w:val="24"/>
          <w:szCs w:val="24"/>
          <w:lang w:val="ru-RU"/>
        </w:rPr>
        <w:t>03</w:t>
      </w:r>
      <w:r w:rsidR="000B6D9F" w:rsidRPr="0002264E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02264E">
        <w:rPr>
          <w:rFonts w:ascii="Times New Roman" w:hAnsi="Times New Roman"/>
          <w:sz w:val="24"/>
          <w:szCs w:val="24"/>
        </w:rPr>
        <w:t>202</w:t>
      </w:r>
      <w:r w:rsidR="0002264E" w:rsidRPr="0002264E">
        <w:rPr>
          <w:rFonts w:ascii="Times New Roman" w:hAnsi="Times New Roman"/>
          <w:sz w:val="24"/>
          <w:szCs w:val="24"/>
        </w:rPr>
        <w:t>4</w:t>
      </w:r>
      <w:r w:rsidR="007B5C52" w:rsidRPr="0002264E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0E95F3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p w14:paraId="389B77B3" w14:textId="70956655" w:rsidR="00D9471A" w:rsidRDefault="00D9471A" w:rsidP="00820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2E83C696" w14:textId="77777777" w:rsidR="008201EB" w:rsidRDefault="008201EB" w:rsidP="008201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540"/>
        <w:gridCol w:w="2549"/>
        <w:gridCol w:w="8669"/>
        <w:gridCol w:w="1567"/>
        <w:gridCol w:w="2126"/>
      </w:tblGrid>
      <w:tr w:rsidR="0002264E" w:rsidRPr="000C6FF0" w14:paraId="64231436" w14:textId="77777777" w:rsidTr="0002264E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951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FEA2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0C6FF0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8E8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3A1CE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29B1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02264E" w:rsidRPr="000C6FF0" w14:paraId="6E9901FE" w14:textId="77777777" w:rsidTr="0002264E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3C33" w14:textId="77777777" w:rsidR="0002264E" w:rsidRPr="000C6FF0" w:rsidRDefault="0002264E" w:rsidP="0052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6F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8" w14:textId="77777777" w:rsidR="0002264E" w:rsidRPr="008704C9" w:rsidRDefault="0002264E" w:rsidP="00526C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_Hlk127883942"/>
            <w:r w:rsidRPr="00CF0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Швидкий тест на сифіліс для виявлення антитіл до </w:t>
            </w:r>
            <w:proofErr w:type="spellStart"/>
            <w:r w:rsidRPr="00CF0A0F">
              <w:rPr>
                <w:rFonts w:ascii="Times New Roman" w:eastAsia="Times New Roman" w:hAnsi="Times New Roman" w:cs="Times New Roman"/>
                <w:sz w:val="24"/>
                <w:szCs w:val="24"/>
              </w:rPr>
              <w:t>Treponema</w:t>
            </w:r>
            <w:proofErr w:type="spellEnd"/>
            <w:r w:rsidRPr="00CF0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A0F">
              <w:rPr>
                <w:rFonts w:ascii="Times New Roman" w:eastAsia="Times New Roman" w:hAnsi="Times New Roman" w:cs="Times New Roman"/>
                <w:sz w:val="24"/>
                <w:szCs w:val="24"/>
              </w:rPr>
              <w:t>pallidum</w:t>
            </w:r>
            <w:proofErr w:type="spellEnd"/>
            <w:r w:rsidRPr="00CF0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цільній крові/сироватці/плазмі крові людини</w:t>
            </w:r>
            <w:bookmarkEnd w:id="2"/>
          </w:p>
        </w:tc>
        <w:tc>
          <w:tcPr>
            <w:tcW w:w="8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136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1.Тести повинні забезпечувати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виявлення </w:t>
            </w:r>
            <w:r w:rsidRPr="00D9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специфічн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</w:t>
            </w:r>
            <w:r w:rsidRPr="00D9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антитіл до </w:t>
            </w:r>
            <w:proofErr w:type="spellStart"/>
            <w:r w:rsidRPr="00D9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Treponema</w:t>
            </w:r>
            <w:proofErr w:type="spellEnd"/>
            <w:r w:rsidRPr="00D9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919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pallidum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зразках. сироватки/плазми/цільної крові без застосування спеціального обладнання.</w:t>
            </w:r>
          </w:p>
          <w:p w14:paraId="6E6B9D4C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2.Кількість тестів в упаковці не повинна перевищувати 25 штук.</w:t>
            </w:r>
          </w:p>
          <w:p w14:paraId="317E4DCB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3.Тести мають бути прості у використанні, передбачати мінімальну кількість операцій.</w:t>
            </w:r>
          </w:p>
          <w:p w14:paraId="557B2ED9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4.Тести повинні мати формат тест-касети.</w:t>
            </w:r>
          </w:p>
          <w:p w14:paraId="71C12D52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5.Об’єм зразка для внесення в тест-касету повинен бути не більше ніж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цільної крові /сироватки/ плазми.</w:t>
            </w:r>
          </w:p>
          <w:p w14:paraId="1AF4919C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6.Час на отримання результату має становити не більше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хвилин.</w:t>
            </w:r>
          </w:p>
          <w:p w14:paraId="3382DA06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Основні характеристики тестів:</w:t>
            </w:r>
          </w:p>
          <w:p w14:paraId="3DF2F58A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чутливість – не менше ніж 100 %;</w:t>
            </w:r>
          </w:p>
          <w:p w14:paraId="2CC29569" w14:textId="77777777" w:rsidR="0002264E" w:rsidRPr="00F5032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специфічність – не менше ніж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%.</w:t>
            </w:r>
          </w:p>
          <w:p w14:paraId="3FEAB4A9" w14:textId="77777777" w:rsidR="0002264E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03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Постачальник тестів повинен забезпечити повну комплектацію реагентів і матеріалів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серветками) у кількості, що відповідає кількості тестів.</w:t>
            </w:r>
          </w:p>
          <w:p w14:paraId="2A21973B" w14:textId="77777777" w:rsidR="0002264E" w:rsidRPr="000C6FF0" w:rsidRDefault="0002264E" w:rsidP="00526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  <w:r>
              <w:t xml:space="preserve"> </w:t>
            </w:r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Тести повинні пройти процедуру </w:t>
            </w:r>
            <w:proofErr w:type="spellStart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прекваліфікації</w:t>
            </w:r>
            <w:proofErr w:type="spellEnd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ВООЗ, що підтверджено наданим переліком </w:t>
            </w:r>
            <w:proofErr w:type="spellStart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прекваліфікованих</w:t>
            </w:r>
            <w:proofErr w:type="spellEnd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ВООЗ діагностичних виробів для діагностики </w:t>
            </w:r>
            <w:proofErr w:type="spellStart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vitro</w:t>
            </w:r>
            <w:proofErr w:type="spellEnd"/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із внесеними до нього найменуваннями медичних виробів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запропонованими учасником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6624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3721F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DF83D" w14:textId="77777777" w:rsidR="0002264E" w:rsidRPr="000C6FF0" w:rsidRDefault="0002264E" w:rsidP="0052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3975</w:t>
            </w:r>
          </w:p>
        </w:tc>
      </w:tr>
    </w:tbl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3CEEA" w14:textId="77777777" w:rsidR="00D14848" w:rsidRDefault="00D14848" w:rsidP="0024553B">
      <w:pPr>
        <w:spacing w:after="0" w:line="240" w:lineRule="auto"/>
      </w:pPr>
      <w:r>
        <w:separator/>
      </w:r>
    </w:p>
  </w:endnote>
  <w:endnote w:type="continuationSeparator" w:id="0">
    <w:p w14:paraId="7D6F6012" w14:textId="77777777" w:rsidR="00D14848" w:rsidRDefault="00D14848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29C2B" w14:textId="77777777" w:rsidR="00D14848" w:rsidRDefault="00D14848" w:rsidP="0024553B">
      <w:pPr>
        <w:spacing w:after="0" w:line="240" w:lineRule="auto"/>
      </w:pPr>
      <w:r>
        <w:separator/>
      </w:r>
    </w:p>
  </w:footnote>
  <w:footnote w:type="continuationSeparator" w:id="0">
    <w:p w14:paraId="4F9B3123" w14:textId="77777777" w:rsidR="00D14848" w:rsidRDefault="00D14848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2264E"/>
    <w:rsid w:val="0004602D"/>
    <w:rsid w:val="000B6D9F"/>
    <w:rsid w:val="000C4E15"/>
    <w:rsid w:val="000C70A6"/>
    <w:rsid w:val="001055A1"/>
    <w:rsid w:val="001C1517"/>
    <w:rsid w:val="001C1668"/>
    <w:rsid w:val="00226C86"/>
    <w:rsid w:val="0024553B"/>
    <w:rsid w:val="00277EC5"/>
    <w:rsid w:val="002855F6"/>
    <w:rsid w:val="002B6E58"/>
    <w:rsid w:val="002B72AC"/>
    <w:rsid w:val="002C519E"/>
    <w:rsid w:val="002C7992"/>
    <w:rsid w:val="002D034A"/>
    <w:rsid w:val="002E2676"/>
    <w:rsid w:val="002F70F7"/>
    <w:rsid w:val="003453DF"/>
    <w:rsid w:val="00366514"/>
    <w:rsid w:val="00392139"/>
    <w:rsid w:val="00393926"/>
    <w:rsid w:val="003E7975"/>
    <w:rsid w:val="004D5770"/>
    <w:rsid w:val="0054119B"/>
    <w:rsid w:val="00570486"/>
    <w:rsid w:val="00590320"/>
    <w:rsid w:val="005F6CE1"/>
    <w:rsid w:val="00607317"/>
    <w:rsid w:val="006C75C1"/>
    <w:rsid w:val="006D3EBF"/>
    <w:rsid w:val="006F1B4C"/>
    <w:rsid w:val="007622E0"/>
    <w:rsid w:val="007975BE"/>
    <w:rsid w:val="007B5C52"/>
    <w:rsid w:val="007E6230"/>
    <w:rsid w:val="008201EB"/>
    <w:rsid w:val="00823139"/>
    <w:rsid w:val="0082548F"/>
    <w:rsid w:val="00837155"/>
    <w:rsid w:val="0084332E"/>
    <w:rsid w:val="00870D0C"/>
    <w:rsid w:val="00881B32"/>
    <w:rsid w:val="00882F7D"/>
    <w:rsid w:val="008F229E"/>
    <w:rsid w:val="009443DC"/>
    <w:rsid w:val="0095518A"/>
    <w:rsid w:val="0098548C"/>
    <w:rsid w:val="00A35F17"/>
    <w:rsid w:val="00A52318"/>
    <w:rsid w:val="00A71EB1"/>
    <w:rsid w:val="00A775EB"/>
    <w:rsid w:val="00AC1C0E"/>
    <w:rsid w:val="00B137D2"/>
    <w:rsid w:val="00BE1FF8"/>
    <w:rsid w:val="00C06B6A"/>
    <w:rsid w:val="00C15F77"/>
    <w:rsid w:val="00C60DAA"/>
    <w:rsid w:val="00CA68EE"/>
    <w:rsid w:val="00D14848"/>
    <w:rsid w:val="00D169A9"/>
    <w:rsid w:val="00D43D84"/>
    <w:rsid w:val="00D626B8"/>
    <w:rsid w:val="00D86D1C"/>
    <w:rsid w:val="00D9471A"/>
    <w:rsid w:val="00DF0278"/>
    <w:rsid w:val="00E44481"/>
    <w:rsid w:val="00E92067"/>
    <w:rsid w:val="00FA72FC"/>
    <w:rsid w:val="00FC6FE9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3192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k.pchelintseva</cp:lastModifiedBy>
  <cp:revision>15</cp:revision>
  <dcterms:created xsi:type="dcterms:W3CDTF">2023-09-14T08:37:00Z</dcterms:created>
  <dcterms:modified xsi:type="dcterms:W3CDTF">2024-01-08T12:07:00Z</dcterms:modified>
</cp:coreProperties>
</file>