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1CAEE344" w:rsidR="002B72AC" w:rsidRPr="00473ADE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Pr="00D80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Pr="00C8131B">
        <w:rPr>
          <w:rFonts w:ascii="Times New Roman" w:hAnsi="Times New Roman" w:cs="Times New Roman"/>
          <w:b/>
          <w:color w:val="000000"/>
          <w:sz w:val="24"/>
          <w:szCs w:val="24"/>
        </w:rPr>
        <w:t>людей, які вживають наркотичні засоби ін’єкційним шляхом (далі - ЛВНІ) у </w:t>
      </w:r>
      <w:r w:rsidR="001505EE" w:rsidRPr="00C8131B">
        <w:rPr>
          <w:rFonts w:ascii="Times New Roman" w:hAnsi="Times New Roman" w:cs="Times New Roman"/>
          <w:b/>
          <w:color w:val="000000"/>
          <w:sz w:val="24"/>
          <w:szCs w:val="24"/>
        </w:rPr>
        <w:t>Вінницькій</w:t>
      </w:r>
      <w:r w:rsidRPr="00C8131B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B070B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473AD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73A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73A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73A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73A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575B2807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C713F0" w:rsidRPr="00D80AD2">
        <w:rPr>
          <w:rFonts w:ascii="Times New Roman" w:hAnsi="Times New Roman" w:cs="Times New Roman"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людей, які вживають наркотичні засоби ін’єкційним шляхом (далі - </w:t>
      </w:r>
      <w:r w:rsidR="00C713F0" w:rsidRPr="00C8131B">
        <w:rPr>
          <w:rFonts w:ascii="Times New Roman" w:hAnsi="Times New Roman" w:cs="Times New Roman"/>
          <w:color w:val="000000"/>
          <w:sz w:val="24"/>
          <w:szCs w:val="24"/>
        </w:rPr>
        <w:t>ЛВНІ) у </w:t>
      </w:r>
      <w:r w:rsidR="001505EE" w:rsidRPr="00C8131B">
        <w:rPr>
          <w:rFonts w:ascii="Times New Roman" w:hAnsi="Times New Roman" w:cs="Times New Roman"/>
          <w:color w:val="000000"/>
          <w:sz w:val="24"/>
          <w:szCs w:val="24"/>
        </w:rPr>
        <w:t>Вінницькій</w:t>
      </w:r>
      <w:r w:rsidR="00C713F0" w:rsidRPr="00C8131B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307E86D8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4691" w:rsidRPr="00584691">
        <w:rPr>
          <w:rFonts w:ascii="Times New Roman" w:hAnsi="Times New Roman" w:cs="Times New Roman"/>
          <w:color w:val="000000"/>
          <w:sz w:val="24"/>
          <w:szCs w:val="24"/>
        </w:rPr>
        <w:t>UA-2024-01-08-001973-a</w:t>
      </w:r>
      <w:bookmarkStart w:id="0" w:name="_GoBack"/>
      <w:bookmarkEnd w:id="0"/>
    </w:p>
    <w:p w14:paraId="69BF2824" w14:textId="1F3D5821" w:rsidR="0024553B" w:rsidRPr="00C8131B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1505EE" w:rsidRPr="00C8131B">
        <w:rPr>
          <w:rFonts w:ascii="Times New Roman" w:hAnsi="Times New Roman" w:cs="Times New Roman"/>
          <w:sz w:val="24"/>
          <w:szCs w:val="24"/>
        </w:rPr>
        <w:t>2089911,96</w:t>
      </w:r>
      <w:r w:rsidR="00C66353" w:rsidRPr="00C8131B">
        <w:t xml:space="preserve"> </w:t>
      </w:r>
      <w:r w:rsidR="007B5C52" w:rsidRPr="00C8131B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C8131B">
        <w:rPr>
          <w:rFonts w:ascii="Times New Roman" w:hAnsi="Times New Roman" w:cs="Times New Roman"/>
          <w:sz w:val="24"/>
          <w:szCs w:val="24"/>
        </w:rPr>
        <w:t>бе</w:t>
      </w:r>
      <w:r w:rsidR="00473ADE" w:rsidRPr="00C8131B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C8131B">
        <w:rPr>
          <w:rFonts w:ascii="Times New Roman" w:hAnsi="Times New Roman" w:cs="Times New Roman"/>
          <w:sz w:val="24"/>
          <w:szCs w:val="24"/>
        </w:rPr>
        <w:t>ПДВ</w:t>
      </w:r>
      <w:r w:rsidRPr="00C8131B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C8131B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C8131B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C8131B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C8131B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0A3E57DA" w:rsidR="002B72AC" w:rsidRPr="00C8131B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8131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C8131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1505EE" w:rsidRPr="00C8131B">
        <w:rPr>
          <w:rFonts w:ascii="Times New Roman" w:hAnsi="Times New Roman" w:cs="Times New Roman"/>
          <w:sz w:val="24"/>
          <w:szCs w:val="24"/>
        </w:rPr>
        <w:t>2089911,96</w:t>
      </w:r>
      <w:r w:rsidR="00C66353" w:rsidRPr="00C8131B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C8131B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C8131B">
        <w:rPr>
          <w:rFonts w:ascii="Times New Roman" w:hAnsi="Times New Roman" w:cs="Times New Roman"/>
          <w:sz w:val="24"/>
          <w:szCs w:val="24"/>
        </w:rPr>
        <w:t>бе</w:t>
      </w:r>
      <w:r w:rsidR="00473ADE" w:rsidRPr="00C8131B">
        <w:rPr>
          <w:rFonts w:ascii="Times New Roman" w:hAnsi="Times New Roman" w:cs="Times New Roman"/>
          <w:sz w:val="24"/>
          <w:szCs w:val="24"/>
        </w:rPr>
        <w:t>з ПДВ</w:t>
      </w:r>
      <w:r w:rsidR="002C7992" w:rsidRPr="00C8131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760151EA" w:rsidR="002C519E" w:rsidRPr="00C8131B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C813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C813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813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C813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813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C8131B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C813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C813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C813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A278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C813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C813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C8131B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3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C8131B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 w:rsidRPr="00C8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C8131B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 w:rsidRPr="00C8131B">
        <w:rPr>
          <w:rFonts w:ascii="Times New Roman" w:hAnsi="Times New Roman" w:cs="Times New Roman"/>
          <w:sz w:val="24"/>
          <w:szCs w:val="24"/>
        </w:rPr>
        <w:t>31</w:t>
      </w:r>
      <w:r w:rsidR="00181E00" w:rsidRPr="00C8131B">
        <w:rPr>
          <w:rFonts w:ascii="Times New Roman" w:hAnsi="Times New Roman" w:cs="Times New Roman"/>
          <w:sz w:val="24"/>
          <w:szCs w:val="24"/>
        </w:rPr>
        <w:t>.12.202</w:t>
      </w:r>
      <w:r w:rsidR="00C713F0" w:rsidRPr="00C8131B">
        <w:rPr>
          <w:rFonts w:ascii="Times New Roman" w:hAnsi="Times New Roman" w:cs="Times New Roman"/>
          <w:sz w:val="24"/>
          <w:szCs w:val="24"/>
        </w:rPr>
        <w:t>4</w:t>
      </w:r>
      <w:r w:rsidR="00181E00" w:rsidRPr="00C8131B">
        <w:rPr>
          <w:rFonts w:ascii="Times New Roman" w:hAnsi="Times New Roman" w:cs="Times New Roman"/>
          <w:sz w:val="24"/>
          <w:szCs w:val="24"/>
        </w:rPr>
        <w:t xml:space="preserve"> року.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230"/>
        <w:gridCol w:w="1701"/>
        <w:gridCol w:w="2263"/>
      </w:tblGrid>
      <w:tr w:rsidR="00C713F0" w:rsidRPr="00C8131B" w14:paraId="0AB6AB01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8131B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13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8131B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13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8131B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13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8131B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13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8131B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13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8131B" w14:paraId="7A172BD2" w14:textId="77777777" w:rsidTr="00872BED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8131B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131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8131B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131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8131B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131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8131B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131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72BED" w:rsidRPr="00C8131B" w14:paraId="52AA2A15" w14:textId="77777777" w:rsidTr="00872BED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872BED" w:rsidRPr="00C8131B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8131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3B3B2DB4" w:rsidR="00872BED" w:rsidRPr="00C8131B" w:rsidRDefault="001505EE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8131B">
              <w:rPr>
                <w:rFonts w:ascii="Times New Roman" w:hAnsi="Times New Roman" w:cs="Times New Roman"/>
              </w:rPr>
              <w:t>29538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180D6996" w:rsidR="00872BED" w:rsidRPr="00C8131B" w:rsidRDefault="001505EE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8131B">
              <w:rPr>
                <w:rFonts w:ascii="Times New Roman" w:hAnsi="Times New Roman" w:cs="Times New Roman"/>
              </w:rPr>
              <w:t>24,6</w:t>
            </w:r>
            <w:r w:rsidR="00C813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559858E3" w:rsidR="00872BED" w:rsidRPr="00C8131B" w:rsidRDefault="001505EE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8131B">
              <w:rPr>
                <w:rFonts w:ascii="Times New Roman" w:hAnsi="Times New Roman" w:cs="Times New Roman"/>
              </w:rPr>
              <w:t>726634,8</w:t>
            </w:r>
            <w:r w:rsidR="00C8131B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8131B" w14:paraId="10BD2655" w14:textId="77777777" w:rsidTr="00872BED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872BED" w:rsidRPr="00C8131B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8131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8131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26C82285" w:rsidR="00872BED" w:rsidRPr="00C8131B" w:rsidRDefault="001505EE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8131B">
              <w:rPr>
                <w:rFonts w:ascii="Times New Roman" w:hAnsi="Times New Roman" w:cs="Times New Roman"/>
              </w:rPr>
              <w:t>29538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606B8656" w:rsidR="00872BED" w:rsidRPr="00C8131B" w:rsidRDefault="001505EE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8131B">
              <w:rPr>
                <w:rFonts w:ascii="Times New Roman" w:hAnsi="Times New Roman" w:cs="Times New Roman"/>
              </w:rPr>
              <w:t>6,2</w:t>
            </w:r>
            <w:r w:rsidR="00C813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5096DB8C" w:rsidR="00872BED" w:rsidRPr="00C8131B" w:rsidRDefault="001505EE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8131B">
              <w:rPr>
                <w:rFonts w:ascii="Times New Roman" w:hAnsi="Times New Roman" w:cs="Times New Roman"/>
              </w:rPr>
              <w:t>183135,6</w:t>
            </w:r>
            <w:r w:rsidR="00C8131B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8131B" w14:paraId="6D241E4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872BED" w:rsidRPr="00C8131B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8131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64FC74CE" w:rsidR="00872BED" w:rsidRPr="00C8131B" w:rsidRDefault="001505EE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8131B">
              <w:rPr>
                <w:rFonts w:ascii="Times New Roman" w:hAnsi="Times New Roman" w:cs="Times New Roman"/>
              </w:rPr>
              <w:t>6564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17A4433A" w:rsidR="00872BED" w:rsidRPr="00C8131B" w:rsidRDefault="001505EE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8131B">
              <w:rPr>
                <w:rFonts w:ascii="Times New Roman" w:hAnsi="Times New Roman" w:cs="Times New Roman"/>
              </w:rPr>
              <w:t>134,44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1D521746" w:rsidR="00872BED" w:rsidRPr="00C8131B" w:rsidRDefault="001505EE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8131B">
              <w:rPr>
                <w:rFonts w:ascii="Times New Roman" w:hAnsi="Times New Roman" w:cs="Times New Roman"/>
              </w:rPr>
              <w:t>882464,16</w:t>
            </w:r>
          </w:p>
        </w:tc>
      </w:tr>
      <w:tr w:rsidR="00872BED" w:rsidRPr="00C8131B" w14:paraId="35EE788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872BED" w:rsidRPr="00C8131B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8131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33C875C1" w:rsidR="00872BED" w:rsidRPr="00C8131B" w:rsidRDefault="001505EE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8131B">
              <w:rPr>
                <w:rFonts w:ascii="Times New Roman" w:hAnsi="Times New Roman" w:cs="Times New Roman"/>
              </w:rPr>
              <w:t>6564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7242BA9D" w:rsidR="00872BED" w:rsidRPr="00C8131B" w:rsidRDefault="001505EE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8131B">
              <w:rPr>
                <w:rFonts w:ascii="Times New Roman" w:hAnsi="Times New Roman" w:cs="Times New Roman"/>
              </w:rPr>
              <w:t>45,35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467176F4" w:rsidR="00872BED" w:rsidRPr="00C8131B" w:rsidRDefault="001505EE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8131B">
              <w:rPr>
                <w:rFonts w:ascii="Times New Roman" w:hAnsi="Times New Roman" w:cs="Times New Roman"/>
              </w:rPr>
              <w:t>297677,4</w:t>
            </w:r>
            <w:r w:rsidR="00C8131B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8131B" w14:paraId="482FE29D" w14:textId="77777777" w:rsidTr="00872BED">
        <w:trPr>
          <w:trHeight w:val="42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C8131B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813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582A74DD" w:rsidR="00C713F0" w:rsidRPr="00C8131B" w:rsidRDefault="001505EE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8131B">
              <w:rPr>
                <w:rFonts w:ascii="Times New Roman" w:eastAsia="Times New Roman" w:hAnsi="Times New Roman" w:cs="Times New Roman"/>
                <w:lang w:eastAsia="uk-UA"/>
              </w:rPr>
              <w:t>2089911,96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 w:rsidRPr="00C8131B">
        <w:rPr>
          <w:color w:val="000000"/>
          <w:sz w:val="22"/>
          <w:szCs w:val="22"/>
        </w:rPr>
        <w:t xml:space="preserve">*Операції з оплати </w:t>
      </w:r>
      <w:r w:rsidRPr="00C8131B"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</w:t>
      </w:r>
      <w:r>
        <w:rPr>
          <w:color w:val="000000"/>
        </w:rPr>
        <w:t xml:space="preserve">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B6981" w14:textId="77777777" w:rsidR="00322C2B" w:rsidRDefault="00322C2B" w:rsidP="0024553B">
      <w:pPr>
        <w:spacing w:after="0" w:line="240" w:lineRule="auto"/>
      </w:pPr>
      <w:r>
        <w:separator/>
      </w:r>
    </w:p>
  </w:endnote>
  <w:endnote w:type="continuationSeparator" w:id="0">
    <w:p w14:paraId="13C5111B" w14:textId="77777777" w:rsidR="00322C2B" w:rsidRDefault="00322C2B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470E5" w14:textId="77777777" w:rsidR="00322C2B" w:rsidRDefault="00322C2B" w:rsidP="0024553B">
      <w:pPr>
        <w:spacing w:after="0" w:line="240" w:lineRule="auto"/>
      </w:pPr>
      <w:r>
        <w:separator/>
      </w:r>
    </w:p>
  </w:footnote>
  <w:footnote w:type="continuationSeparator" w:id="0">
    <w:p w14:paraId="2927A0EB" w14:textId="77777777" w:rsidR="00322C2B" w:rsidRDefault="00322C2B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505EE"/>
    <w:rsid w:val="00181E00"/>
    <w:rsid w:val="001C1517"/>
    <w:rsid w:val="0020027D"/>
    <w:rsid w:val="00226C86"/>
    <w:rsid w:val="0024553B"/>
    <w:rsid w:val="00271558"/>
    <w:rsid w:val="002B6534"/>
    <w:rsid w:val="002B6E58"/>
    <w:rsid w:val="002B72AC"/>
    <w:rsid w:val="002C519E"/>
    <w:rsid w:val="002C7992"/>
    <w:rsid w:val="002D69A6"/>
    <w:rsid w:val="002E2676"/>
    <w:rsid w:val="00317E8E"/>
    <w:rsid w:val="00321499"/>
    <w:rsid w:val="00322C2B"/>
    <w:rsid w:val="003552E8"/>
    <w:rsid w:val="00366514"/>
    <w:rsid w:val="00382E92"/>
    <w:rsid w:val="00393926"/>
    <w:rsid w:val="003C1BE5"/>
    <w:rsid w:val="004365F6"/>
    <w:rsid w:val="00473ADE"/>
    <w:rsid w:val="004B382F"/>
    <w:rsid w:val="004C2B92"/>
    <w:rsid w:val="00584691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21C2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72BED"/>
    <w:rsid w:val="008F229E"/>
    <w:rsid w:val="009161C4"/>
    <w:rsid w:val="009443DC"/>
    <w:rsid w:val="00944E85"/>
    <w:rsid w:val="0095518A"/>
    <w:rsid w:val="0099228C"/>
    <w:rsid w:val="009A7880"/>
    <w:rsid w:val="009B4C99"/>
    <w:rsid w:val="00A27887"/>
    <w:rsid w:val="00A37D2C"/>
    <w:rsid w:val="00A52318"/>
    <w:rsid w:val="00A71EB1"/>
    <w:rsid w:val="00A77088"/>
    <w:rsid w:val="00A775EB"/>
    <w:rsid w:val="00A86E11"/>
    <w:rsid w:val="00AA0EA1"/>
    <w:rsid w:val="00AA2899"/>
    <w:rsid w:val="00AC1C0E"/>
    <w:rsid w:val="00AF3C4F"/>
    <w:rsid w:val="00B91D2D"/>
    <w:rsid w:val="00BE1FF8"/>
    <w:rsid w:val="00C15F77"/>
    <w:rsid w:val="00C35542"/>
    <w:rsid w:val="00C66353"/>
    <w:rsid w:val="00C713F0"/>
    <w:rsid w:val="00C8131B"/>
    <w:rsid w:val="00CA68EE"/>
    <w:rsid w:val="00CA6BA2"/>
    <w:rsid w:val="00CE4FB6"/>
    <w:rsid w:val="00D020DD"/>
    <w:rsid w:val="00D307DD"/>
    <w:rsid w:val="00D626B8"/>
    <w:rsid w:val="00D76333"/>
    <w:rsid w:val="00D80AD2"/>
    <w:rsid w:val="00D9323A"/>
    <w:rsid w:val="00D9595A"/>
    <w:rsid w:val="00DC0EBC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2806</Words>
  <Characters>1600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5</cp:revision>
  <dcterms:created xsi:type="dcterms:W3CDTF">2023-12-11T23:08:00Z</dcterms:created>
  <dcterms:modified xsi:type="dcterms:W3CDTF">2024-01-08T10:04:00Z</dcterms:modified>
</cp:coreProperties>
</file>