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D34DB86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Pr="00D80AD2">
        <w:rPr>
          <w:rFonts w:ascii="Times New Roman" w:hAnsi="Times New Roman" w:cs="Times New Roman"/>
          <w:b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FC5A47" w:rsidRPr="00BE70D0">
        <w:rPr>
          <w:rFonts w:ascii="Times New Roman" w:hAnsi="Times New Roman" w:cs="Times New Roman"/>
          <w:b/>
          <w:color w:val="000000"/>
          <w:sz w:val="24"/>
          <w:szCs w:val="24"/>
        </w:rPr>
        <w:t>Донецькій</w:t>
      </w:r>
      <w:r w:rsidRPr="00BE70D0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B070B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AA6741A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C713F0" w:rsidRPr="00D80AD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людей, які вживають наркотичні засоби ін’єкційним шляхом (далі - ЛВНІ) у </w:t>
      </w:r>
      <w:r w:rsidR="00FC5A47" w:rsidRPr="00BE70D0">
        <w:rPr>
          <w:rFonts w:ascii="Times New Roman" w:hAnsi="Times New Roman" w:cs="Times New Roman"/>
          <w:color w:val="000000"/>
          <w:sz w:val="24"/>
          <w:szCs w:val="24"/>
        </w:rPr>
        <w:t>Донецькій</w:t>
      </w:r>
      <w:r w:rsidR="00C713F0" w:rsidRPr="00BE70D0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7A3986D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259B" w:rsidRPr="00F2259B">
        <w:rPr>
          <w:rFonts w:ascii="Times New Roman" w:hAnsi="Times New Roman" w:cs="Times New Roman"/>
          <w:color w:val="000000"/>
          <w:sz w:val="24"/>
          <w:szCs w:val="24"/>
        </w:rPr>
        <w:t>UA-2024-01-08-005581-a</w:t>
      </w:r>
    </w:p>
    <w:p w14:paraId="69BF2824" w14:textId="14D72A4B" w:rsidR="0024553B" w:rsidRPr="00473AD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FC5A47" w:rsidRPr="00BE70D0">
        <w:rPr>
          <w:rFonts w:ascii="Times New Roman" w:hAnsi="Times New Roman" w:cs="Times New Roman"/>
          <w:sz w:val="24"/>
          <w:szCs w:val="24"/>
        </w:rPr>
        <w:t>6662629,14</w:t>
      </w:r>
      <w:r w:rsidR="00C66353" w:rsidRPr="00BE70D0">
        <w:t xml:space="preserve"> </w:t>
      </w:r>
      <w:r w:rsidR="007B5C52" w:rsidRPr="00BE70D0">
        <w:rPr>
          <w:rFonts w:ascii="Times New Roman" w:hAnsi="Times New Roman" w:cs="Times New Roman"/>
          <w:sz w:val="24"/>
          <w:szCs w:val="24"/>
        </w:rPr>
        <w:t>грн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>.</w:t>
      </w:r>
      <w:r w:rsidRPr="004B382F">
        <w:rPr>
          <w:rFonts w:ascii="Times New Roman" w:hAnsi="Times New Roman" w:cs="Times New Roman"/>
          <w:sz w:val="24"/>
          <w:szCs w:val="24"/>
        </w:rPr>
        <w:t xml:space="preserve"> 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>Згідно з пунктом 3 розділу ІІІ наказу «Про затвердження примірної методики визначення очікувано</w:t>
      </w:r>
      <w:bookmarkStart w:id="0" w:name="_GoBack"/>
      <w:bookmarkEnd w:id="0"/>
      <w:r w:rsidR="004C2B92" w:rsidRPr="004B382F">
        <w:rPr>
          <w:rFonts w:ascii="Times New Roman" w:eastAsia="Calibri" w:hAnsi="Times New Roman" w:cs="Times New Roman"/>
          <w:sz w:val="24"/>
          <w:szCs w:val="24"/>
        </w:rPr>
        <w:t xml:space="preserve">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C0EB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4B382F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, затверджених Міністерств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охорони здоров’я України від 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липня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2019 № 1681 із змінами 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внесеними 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>Нака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="004B382F" w:rsidRPr="008F6CBA">
        <w:rPr>
          <w:rFonts w:ascii="Times New Roman" w:hAnsi="Times New Roman" w:cs="Times New Roman"/>
          <w:color w:val="000000"/>
          <w:sz w:val="24"/>
          <w:szCs w:val="24"/>
        </w:rPr>
        <w:t xml:space="preserve"> Міністерства охорони здоров’я України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від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серпня 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B382F" w:rsidRPr="00096961">
        <w:rPr>
          <w:rFonts w:ascii="Times New Roman" w:hAnsi="Times New Roman" w:cs="Times New Roman"/>
          <w:color w:val="000000"/>
          <w:sz w:val="24"/>
          <w:szCs w:val="24"/>
        </w:rPr>
        <w:t xml:space="preserve"> 1472</w:t>
      </w:r>
      <w:r w:rsidR="004B382F">
        <w:rPr>
          <w:rFonts w:ascii="Times New Roman" w:hAnsi="Times New Roman" w:cs="Times New Roman"/>
          <w:color w:val="000000"/>
          <w:sz w:val="24"/>
          <w:szCs w:val="24"/>
        </w:rPr>
        <w:t xml:space="preserve"> (далі - Наказ № 1681)</w:t>
      </w:r>
    </w:p>
    <w:p w14:paraId="00B0AB3A" w14:textId="1004B702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C5A47" w:rsidRPr="00BE70D0">
        <w:rPr>
          <w:rFonts w:ascii="Times New Roman" w:hAnsi="Times New Roman" w:cs="Times New Roman"/>
          <w:sz w:val="24"/>
          <w:szCs w:val="24"/>
        </w:rPr>
        <w:t>6662629,14</w:t>
      </w:r>
      <w:r w:rsidR="00C66353" w:rsidRPr="00BE70D0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BE70D0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>
        <w:rPr>
          <w:rFonts w:ascii="Times New Roman" w:hAnsi="Times New Roman" w:cs="Times New Roman"/>
          <w:sz w:val="24"/>
          <w:szCs w:val="24"/>
        </w:rPr>
        <w:t>бе</w:t>
      </w:r>
      <w:r w:rsidR="00473ADE" w:rsidRPr="00473ADE">
        <w:rPr>
          <w:rFonts w:ascii="Times New Roman" w:hAnsi="Times New Roman" w:cs="Times New Roman"/>
          <w:sz w:val="24"/>
          <w:szCs w:val="24"/>
        </w:rPr>
        <w:t>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0682565D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Глобального фонду для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3554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BE70D0" w:rsidRPr="00BE70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BE70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2230"/>
        <w:gridCol w:w="1701"/>
        <w:gridCol w:w="2263"/>
      </w:tblGrid>
      <w:tr w:rsidR="00C713F0" w:rsidRPr="00C713F0" w14:paraId="0AB6AB01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872BED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872BED" w:rsidRPr="00C713F0" w14:paraId="52AA2A15" w14:textId="77777777" w:rsidTr="00872BED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915B69C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94167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5137F138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24,6</w:t>
            </w:r>
            <w:r w:rsidR="00BE7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43A7C295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2316508,2</w:t>
            </w:r>
            <w:r w:rsidR="00BE70D0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10BD2655" w14:textId="77777777" w:rsidTr="00872BED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4A3F815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94167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A2DDD77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6,2</w:t>
            </w:r>
            <w:r w:rsidR="00BE70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73273EF9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583835,4</w:t>
            </w:r>
            <w:r w:rsidR="00BE70D0">
              <w:rPr>
                <w:rFonts w:ascii="Times New Roman" w:hAnsi="Times New Roman" w:cs="Times New Roman"/>
              </w:rPr>
              <w:t>0</w:t>
            </w:r>
          </w:p>
        </w:tc>
      </w:tr>
      <w:tr w:rsidR="00872BED" w:rsidRPr="00C713F0" w14:paraId="6D241E4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497335B7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20926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B22F8D4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134,44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2F1E80DF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2813291,44</w:t>
            </w:r>
          </w:p>
        </w:tc>
      </w:tr>
      <w:tr w:rsidR="00872BED" w:rsidRPr="00C713F0" w14:paraId="35EE7882" w14:textId="77777777" w:rsidTr="00872BE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872BED" w:rsidRPr="002B6534" w:rsidRDefault="00872BED" w:rsidP="00872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B653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389FDBDB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20926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4F8C5670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45,35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C95FC30" w:rsidR="00872BED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hAnsi="Times New Roman" w:cs="Times New Roman"/>
              </w:rPr>
              <w:t>948994,1</w:t>
            </w:r>
            <w:r w:rsidR="00BE70D0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872BED">
        <w:trPr>
          <w:trHeight w:val="420"/>
          <w:jc w:val="center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BE70D0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C23561A" w:rsidR="00C713F0" w:rsidRPr="00BE70D0" w:rsidRDefault="00FC5A47" w:rsidP="0087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E70D0">
              <w:rPr>
                <w:rFonts w:ascii="Times New Roman" w:eastAsia="Times New Roman" w:hAnsi="Times New Roman" w:cs="Times New Roman"/>
                <w:lang w:eastAsia="uk-UA"/>
              </w:rPr>
              <w:t>6662629,14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2111" w14:textId="77777777" w:rsidR="00830E73" w:rsidRDefault="00830E73" w:rsidP="0024553B">
      <w:pPr>
        <w:spacing w:after="0" w:line="240" w:lineRule="auto"/>
      </w:pPr>
      <w:r>
        <w:separator/>
      </w:r>
    </w:p>
  </w:endnote>
  <w:endnote w:type="continuationSeparator" w:id="0">
    <w:p w14:paraId="752957D5" w14:textId="77777777" w:rsidR="00830E73" w:rsidRDefault="00830E73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116B" w14:textId="77777777" w:rsidR="00830E73" w:rsidRDefault="00830E73" w:rsidP="0024553B">
      <w:pPr>
        <w:spacing w:after="0" w:line="240" w:lineRule="auto"/>
      </w:pPr>
      <w:r>
        <w:separator/>
      </w:r>
    </w:p>
  </w:footnote>
  <w:footnote w:type="continuationSeparator" w:id="0">
    <w:p w14:paraId="6DF9ADE8" w14:textId="77777777" w:rsidR="00830E73" w:rsidRDefault="00830E73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534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21C24"/>
    <w:rsid w:val="007312CC"/>
    <w:rsid w:val="00741028"/>
    <w:rsid w:val="007622E0"/>
    <w:rsid w:val="007A3A89"/>
    <w:rsid w:val="007B5C52"/>
    <w:rsid w:val="007D1DFC"/>
    <w:rsid w:val="007E3ED6"/>
    <w:rsid w:val="007E4500"/>
    <w:rsid w:val="00830E73"/>
    <w:rsid w:val="0084332E"/>
    <w:rsid w:val="00870D0C"/>
    <w:rsid w:val="00872BED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86E11"/>
    <w:rsid w:val="00AA0EA1"/>
    <w:rsid w:val="00AA2899"/>
    <w:rsid w:val="00AC1C0E"/>
    <w:rsid w:val="00AF3C4F"/>
    <w:rsid w:val="00B91D2D"/>
    <w:rsid w:val="00BE1FF8"/>
    <w:rsid w:val="00BE70D0"/>
    <w:rsid w:val="00C15F77"/>
    <w:rsid w:val="00C35542"/>
    <w:rsid w:val="00C66353"/>
    <w:rsid w:val="00C713F0"/>
    <w:rsid w:val="00CA68EE"/>
    <w:rsid w:val="00CA6BA2"/>
    <w:rsid w:val="00CE4FB6"/>
    <w:rsid w:val="00D020DD"/>
    <w:rsid w:val="00D307DD"/>
    <w:rsid w:val="00D626B8"/>
    <w:rsid w:val="00D76333"/>
    <w:rsid w:val="00D80AD2"/>
    <w:rsid w:val="00D9323A"/>
    <w:rsid w:val="00D9595A"/>
    <w:rsid w:val="00DC0EBC"/>
    <w:rsid w:val="00DF3578"/>
    <w:rsid w:val="00F2259B"/>
    <w:rsid w:val="00FA72FC"/>
    <w:rsid w:val="00FC5A47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2023-12-11T23:09:00Z</dcterms:created>
  <dcterms:modified xsi:type="dcterms:W3CDTF">2024-01-08T14:17:00Z</dcterms:modified>
</cp:coreProperties>
</file>