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C77A813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829ED" w:rsidRPr="000A6030">
        <w:rPr>
          <w:rFonts w:ascii="Times New Roman" w:hAnsi="Times New Roman" w:cs="Times New Roman"/>
          <w:b/>
          <w:color w:val="000000"/>
          <w:sz w:val="24"/>
          <w:szCs w:val="24"/>
        </w:rPr>
        <w:t>Житомирській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0AA57F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815E2E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3829ED" w:rsidRPr="00815E2E">
        <w:rPr>
          <w:rFonts w:ascii="Times New Roman" w:hAnsi="Times New Roman" w:cs="Times New Roman"/>
          <w:color w:val="000000"/>
          <w:sz w:val="24"/>
          <w:szCs w:val="24"/>
        </w:rPr>
        <w:t>Житомирській</w:t>
      </w:r>
      <w:r w:rsidR="00C713F0" w:rsidRPr="00815E2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FD917F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3DEA" w:rsidRPr="00763DEA">
        <w:rPr>
          <w:rFonts w:ascii="Times New Roman" w:hAnsi="Times New Roman" w:cs="Times New Roman"/>
          <w:color w:val="000000"/>
          <w:sz w:val="24"/>
          <w:szCs w:val="24"/>
        </w:rPr>
        <w:t>UA-2024-01-08-005860-a</w:t>
      </w:r>
    </w:p>
    <w:p w14:paraId="69BF2824" w14:textId="07DA6347" w:rsidR="0024553B" w:rsidRPr="00473AD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</w:t>
      </w:r>
      <w:bookmarkStart w:id="0" w:name="_GoBack"/>
      <w:bookmarkEnd w:id="0"/>
      <w:r w:rsidRPr="00473ADE">
        <w:rPr>
          <w:rFonts w:ascii="Times New Roman" w:hAnsi="Times New Roman" w:cs="Times New Roman"/>
          <w:b/>
          <w:sz w:val="24"/>
          <w:szCs w:val="24"/>
        </w:rPr>
        <w:t>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3829ED" w:rsidRPr="00815E2E">
        <w:rPr>
          <w:rFonts w:ascii="Times New Roman" w:hAnsi="Times New Roman" w:cs="Times New Roman"/>
          <w:sz w:val="24"/>
          <w:szCs w:val="24"/>
        </w:rPr>
        <w:t>1501527,24</w:t>
      </w:r>
      <w:r w:rsidR="00C66353" w:rsidRPr="00815E2E">
        <w:t xml:space="preserve"> </w:t>
      </w:r>
      <w:r w:rsidR="007B5C52" w:rsidRPr="00815E2E">
        <w:rPr>
          <w:rFonts w:ascii="Times New Roman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>.</w:t>
      </w:r>
      <w:r w:rsidRPr="004B382F">
        <w:rPr>
          <w:rFonts w:ascii="Times New Roman" w:hAnsi="Times New Roman" w:cs="Times New Roman"/>
          <w:sz w:val="24"/>
          <w:szCs w:val="24"/>
        </w:rPr>
        <w:t xml:space="preserve"> 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C0EB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, затверджених Міністерств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охорони здоров’я України від 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липня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2019 № 1681 із змінами 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внесеними 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>Нака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 xml:space="preserve"> Міністерства охорони здоров’я України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серпня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1472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(далі - Наказ № 1681)</w:t>
      </w:r>
    </w:p>
    <w:p w14:paraId="00B0AB3A" w14:textId="2AA60EC7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829ED" w:rsidRPr="00815E2E">
        <w:rPr>
          <w:rFonts w:ascii="Times New Roman" w:hAnsi="Times New Roman" w:cs="Times New Roman"/>
          <w:sz w:val="24"/>
          <w:szCs w:val="24"/>
        </w:rPr>
        <w:t>1501527,24</w:t>
      </w:r>
      <w:r w:rsidR="00C66353" w:rsidRPr="00815E2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15E2E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EE4461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68428F" w:rsidRPr="00684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F253263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21222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7FE82D1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E89CF93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522061,2</w:t>
            </w:r>
            <w:r w:rsidR="0068428F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B914021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21222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66107CB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6,2</w:t>
            </w:r>
            <w:r w:rsidR="00684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F738A34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131576,4</w:t>
            </w:r>
            <w:r w:rsidR="0068428F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B7CF760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4716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2B09069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884584F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634019,04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C5D3C76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4716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9E5E33E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374B5EA" w:rsidR="00872BED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hAnsi="Times New Roman" w:cs="Times New Roman"/>
              </w:rPr>
              <w:t>213870,6</w:t>
            </w:r>
            <w:r w:rsidR="0068428F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68428F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99121AD" w:rsidR="00C713F0" w:rsidRPr="0068428F" w:rsidRDefault="003829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8428F">
              <w:rPr>
                <w:rFonts w:ascii="Times New Roman" w:eastAsia="Times New Roman" w:hAnsi="Times New Roman" w:cs="Times New Roman"/>
                <w:lang w:eastAsia="uk-UA"/>
              </w:rPr>
              <w:t>1501527,24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7A21" w14:textId="77777777" w:rsidR="003573BF" w:rsidRDefault="003573BF" w:rsidP="0024553B">
      <w:pPr>
        <w:spacing w:after="0" w:line="240" w:lineRule="auto"/>
      </w:pPr>
      <w:r>
        <w:separator/>
      </w:r>
    </w:p>
  </w:endnote>
  <w:endnote w:type="continuationSeparator" w:id="0">
    <w:p w14:paraId="144E40CC" w14:textId="77777777" w:rsidR="003573BF" w:rsidRDefault="003573B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284C" w14:textId="77777777" w:rsidR="003573BF" w:rsidRDefault="003573BF" w:rsidP="0024553B">
      <w:pPr>
        <w:spacing w:after="0" w:line="240" w:lineRule="auto"/>
      </w:pPr>
      <w:r>
        <w:separator/>
      </w:r>
    </w:p>
  </w:footnote>
  <w:footnote w:type="continuationSeparator" w:id="0">
    <w:p w14:paraId="15154014" w14:textId="77777777" w:rsidR="003573BF" w:rsidRDefault="003573B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6030"/>
    <w:rsid w:val="000A7F02"/>
    <w:rsid w:val="000B6D9F"/>
    <w:rsid w:val="000C70A6"/>
    <w:rsid w:val="001055A1"/>
    <w:rsid w:val="00161776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573BF"/>
    <w:rsid w:val="00366514"/>
    <w:rsid w:val="003829ED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8428F"/>
    <w:rsid w:val="006A60C8"/>
    <w:rsid w:val="006C75C1"/>
    <w:rsid w:val="006E2794"/>
    <w:rsid w:val="00721C24"/>
    <w:rsid w:val="00741028"/>
    <w:rsid w:val="007622E0"/>
    <w:rsid w:val="00763DEA"/>
    <w:rsid w:val="007A3A89"/>
    <w:rsid w:val="007B5C52"/>
    <w:rsid w:val="007D1DFC"/>
    <w:rsid w:val="007E3ED6"/>
    <w:rsid w:val="007E4500"/>
    <w:rsid w:val="00815E2E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2024-01-08T14:29:00Z</dcterms:modified>
</cp:coreProperties>
</file>