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61DDC42E" w:rsidR="002B72AC" w:rsidRPr="00473AD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Pr="00D80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людей, які вживають наркотичні засоби ін’єкційним шляхом (далі - ЛВНІ) </w:t>
      </w:r>
      <w:r w:rsidRPr="00782A17">
        <w:rPr>
          <w:rFonts w:ascii="Times New Roman" w:hAnsi="Times New Roman" w:cs="Times New Roman"/>
          <w:b/>
          <w:color w:val="000000"/>
          <w:sz w:val="24"/>
          <w:szCs w:val="24"/>
        </w:rPr>
        <w:t>у </w:t>
      </w:r>
      <w:r w:rsidR="00AF203A" w:rsidRPr="00782A17">
        <w:rPr>
          <w:rFonts w:ascii="Times New Roman" w:hAnsi="Times New Roman" w:cs="Times New Roman"/>
          <w:b/>
          <w:color w:val="000000"/>
          <w:sz w:val="24"/>
          <w:szCs w:val="24"/>
        </w:rPr>
        <w:t>Запорізькій</w:t>
      </w:r>
      <w:r w:rsidRPr="00782A17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B070B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271211F9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C713F0" w:rsidRPr="00D80AD2">
        <w:rPr>
          <w:rFonts w:ascii="Times New Roman" w:hAnsi="Times New Roman" w:cs="Times New Roman"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людей, які вживають наркотичні засоби ін’єкційним шляхом (далі - </w:t>
      </w:r>
      <w:r w:rsidR="00C713F0" w:rsidRPr="00782A17">
        <w:rPr>
          <w:rFonts w:ascii="Times New Roman" w:hAnsi="Times New Roman" w:cs="Times New Roman"/>
          <w:color w:val="000000"/>
          <w:sz w:val="24"/>
          <w:szCs w:val="24"/>
        </w:rPr>
        <w:t>ЛВНІ) у </w:t>
      </w:r>
      <w:r w:rsidR="00AF203A" w:rsidRPr="00782A17">
        <w:rPr>
          <w:rFonts w:ascii="Times New Roman" w:hAnsi="Times New Roman" w:cs="Times New Roman"/>
          <w:color w:val="000000"/>
          <w:sz w:val="24"/>
          <w:szCs w:val="24"/>
        </w:rPr>
        <w:t>Запорізькій</w:t>
      </w:r>
      <w:r w:rsidR="00C713F0" w:rsidRPr="00782A17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0809E07A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2E79" w:rsidRPr="00D42E79">
        <w:rPr>
          <w:rFonts w:ascii="Times New Roman" w:hAnsi="Times New Roman" w:cs="Times New Roman"/>
          <w:b/>
          <w:sz w:val="24"/>
          <w:szCs w:val="24"/>
        </w:rPr>
        <w:t>UA-2024-01-10-002449-a</w:t>
      </w:r>
      <w:bookmarkStart w:id="0" w:name="_GoBack"/>
      <w:bookmarkEnd w:id="0"/>
    </w:p>
    <w:p w14:paraId="69BF2824" w14:textId="0FBBEDE9" w:rsidR="0024553B" w:rsidRPr="00782A17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AF203A" w:rsidRPr="00782A17">
        <w:rPr>
          <w:rFonts w:ascii="Times New Roman" w:hAnsi="Times New Roman" w:cs="Times New Roman"/>
          <w:sz w:val="24"/>
          <w:szCs w:val="24"/>
        </w:rPr>
        <w:t>4357485,54</w:t>
      </w:r>
      <w:r w:rsidR="00C66353" w:rsidRPr="00782A17">
        <w:t xml:space="preserve"> </w:t>
      </w:r>
      <w:r w:rsidR="007B5C52" w:rsidRPr="00782A17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782A17">
        <w:rPr>
          <w:rFonts w:ascii="Times New Roman" w:hAnsi="Times New Roman" w:cs="Times New Roman"/>
          <w:sz w:val="24"/>
          <w:szCs w:val="24"/>
        </w:rPr>
        <w:t>бе</w:t>
      </w:r>
      <w:r w:rsidR="00473ADE" w:rsidRPr="00782A17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782A17">
        <w:rPr>
          <w:rFonts w:ascii="Times New Roman" w:hAnsi="Times New Roman" w:cs="Times New Roman"/>
          <w:sz w:val="24"/>
          <w:szCs w:val="24"/>
        </w:rPr>
        <w:t>ПДВ</w:t>
      </w:r>
      <w:r w:rsidRPr="00782A17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782A17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782A17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782A17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782A17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7B20D1DC" w:rsidR="002B72AC" w:rsidRPr="00782A17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82A1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782A1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AF203A" w:rsidRPr="00782A17">
        <w:rPr>
          <w:rFonts w:ascii="Times New Roman" w:hAnsi="Times New Roman" w:cs="Times New Roman"/>
          <w:sz w:val="24"/>
          <w:szCs w:val="24"/>
        </w:rPr>
        <w:t>4357485,54</w:t>
      </w:r>
      <w:r w:rsidR="00C66353" w:rsidRPr="00782A17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782A17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782A17">
        <w:rPr>
          <w:rFonts w:ascii="Times New Roman" w:hAnsi="Times New Roman" w:cs="Times New Roman"/>
          <w:sz w:val="24"/>
          <w:szCs w:val="24"/>
        </w:rPr>
        <w:t>бе</w:t>
      </w:r>
      <w:r w:rsidR="00473ADE" w:rsidRPr="00782A17">
        <w:rPr>
          <w:rFonts w:ascii="Times New Roman" w:hAnsi="Times New Roman" w:cs="Times New Roman"/>
          <w:sz w:val="24"/>
          <w:szCs w:val="24"/>
        </w:rPr>
        <w:t>з ПДВ</w:t>
      </w:r>
      <w:r w:rsidR="002C7992" w:rsidRPr="00782A1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6A6B4B71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782A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782A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782A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», згідно з Угодою про надання гранту між Державною установою: «Центр громадського здоров’я М</w:t>
      </w:r>
      <w:r w:rsidR="00C713F0" w:rsidRPr="00782A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іністерства </w:t>
      </w:r>
      <w:r w:rsidR="00C713F0" w:rsidRPr="00782A1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782A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782A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782A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782A17" w:rsidRPr="00782A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1D1C8065" w:rsidR="00872BED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hAnsi="Times New Roman" w:cs="Times New Roman"/>
              </w:rPr>
              <w:t>61587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313A1C80" w:rsidR="00872BED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hAnsi="Times New Roman" w:cs="Times New Roman"/>
              </w:rPr>
              <w:t>24,6</w:t>
            </w:r>
            <w:r w:rsidR="00782A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0BAD0491" w:rsidR="00872BED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hAnsi="Times New Roman" w:cs="Times New Roman"/>
              </w:rPr>
              <w:t>1515040,2</w:t>
            </w:r>
            <w:r w:rsidR="00782A17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7B8F8465" w:rsidR="00872BED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hAnsi="Times New Roman" w:cs="Times New Roman"/>
              </w:rPr>
              <w:t>61587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1D641AF1" w:rsidR="00872BED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hAnsi="Times New Roman" w:cs="Times New Roman"/>
              </w:rPr>
              <w:t>6,2</w:t>
            </w:r>
            <w:r w:rsidR="00782A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1CD0A740" w:rsidR="00872BED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hAnsi="Times New Roman" w:cs="Times New Roman"/>
              </w:rPr>
              <w:t>381839,4</w:t>
            </w:r>
            <w:r w:rsidR="00782A17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1317FDA7" w:rsidR="00872BED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hAnsi="Times New Roman" w:cs="Times New Roman"/>
              </w:rPr>
              <w:t>13686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10150EE7" w:rsidR="00872BED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342F8C4F" w:rsidR="00872BED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hAnsi="Times New Roman" w:cs="Times New Roman"/>
              </w:rPr>
              <w:t>1839945,84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081B72F4" w:rsidR="00872BED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hAnsi="Times New Roman" w:cs="Times New Roman"/>
              </w:rPr>
              <w:t>13686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1FAED9AD" w:rsidR="00872BED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246A4B1F" w:rsidR="00872BED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hAnsi="Times New Roman" w:cs="Times New Roman"/>
              </w:rPr>
              <w:t>620660,1</w:t>
            </w:r>
            <w:r w:rsidR="00782A17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782A17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651C203F" w:rsidR="00C713F0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eastAsia="Times New Roman" w:hAnsi="Times New Roman" w:cs="Times New Roman"/>
                <w:lang w:eastAsia="uk-UA"/>
              </w:rPr>
              <w:t>4357485,54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E4DE0" w14:textId="77777777" w:rsidR="001C3E29" w:rsidRDefault="001C3E29" w:rsidP="0024553B">
      <w:pPr>
        <w:spacing w:after="0" w:line="240" w:lineRule="auto"/>
      </w:pPr>
      <w:r>
        <w:separator/>
      </w:r>
    </w:p>
  </w:endnote>
  <w:endnote w:type="continuationSeparator" w:id="0">
    <w:p w14:paraId="0BA133D6" w14:textId="77777777" w:rsidR="001C3E29" w:rsidRDefault="001C3E29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1C321" w14:textId="77777777" w:rsidR="001C3E29" w:rsidRDefault="001C3E29" w:rsidP="0024553B">
      <w:pPr>
        <w:spacing w:after="0" w:line="240" w:lineRule="auto"/>
      </w:pPr>
      <w:r>
        <w:separator/>
      </w:r>
    </w:p>
  </w:footnote>
  <w:footnote w:type="continuationSeparator" w:id="0">
    <w:p w14:paraId="1814453D" w14:textId="77777777" w:rsidR="001C3E29" w:rsidRDefault="001C3E29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1C3E29"/>
    <w:rsid w:val="0020027D"/>
    <w:rsid w:val="00226C86"/>
    <w:rsid w:val="0024553B"/>
    <w:rsid w:val="00271558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21C24"/>
    <w:rsid w:val="00741028"/>
    <w:rsid w:val="007622E0"/>
    <w:rsid w:val="00782A17"/>
    <w:rsid w:val="0078479B"/>
    <w:rsid w:val="007A3A89"/>
    <w:rsid w:val="007B5C52"/>
    <w:rsid w:val="007D1DFC"/>
    <w:rsid w:val="007E3ED6"/>
    <w:rsid w:val="007E4500"/>
    <w:rsid w:val="0084332E"/>
    <w:rsid w:val="00870D0C"/>
    <w:rsid w:val="00872BED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203A"/>
    <w:rsid w:val="00AF3C4F"/>
    <w:rsid w:val="00B91D2D"/>
    <w:rsid w:val="00BE1FF8"/>
    <w:rsid w:val="00C15F77"/>
    <w:rsid w:val="00C35542"/>
    <w:rsid w:val="00C66353"/>
    <w:rsid w:val="00C713F0"/>
    <w:rsid w:val="00CA68EE"/>
    <w:rsid w:val="00CA6BA2"/>
    <w:rsid w:val="00CE4FB6"/>
    <w:rsid w:val="00D020DD"/>
    <w:rsid w:val="00D307DD"/>
    <w:rsid w:val="00D42E79"/>
    <w:rsid w:val="00D626B8"/>
    <w:rsid w:val="00D76333"/>
    <w:rsid w:val="00D80AD2"/>
    <w:rsid w:val="00D9323A"/>
    <w:rsid w:val="00D9595A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2810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2023-12-11T23:09:00Z</dcterms:created>
  <dcterms:modified xsi:type="dcterms:W3CDTF">2024-01-10T09:22:00Z</dcterms:modified>
</cp:coreProperties>
</file>