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BBDB357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>ДК 021:</w:t>
      </w:r>
      <w:r w:rsidRPr="00D83D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2015:85140000-2 Послуги у сфері охорони здоров’я різні </w:t>
      </w:r>
      <w:r w:rsidRPr="00D83D80">
        <w:rPr>
          <w:rFonts w:ascii="Times New Roman" w:hAnsi="Times New Roman" w:cs="Times New Roman"/>
          <w:b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FD2324" w:rsidRPr="00D83D80">
        <w:rPr>
          <w:rFonts w:ascii="Times New Roman" w:hAnsi="Times New Roman" w:cs="Times New Roman"/>
          <w:b/>
          <w:color w:val="000000"/>
          <w:sz w:val="24"/>
          <w:szCs w:val="24"/>
        </w:rPr>
        <w:t>Київській</w:t>
      </w:r>
      <w:r w:rsidRPr="00D83D80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D83D80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D83D8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1626DDE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</w:t>
      </w:r>
      <w:r w:rsidR="00C713F0" w:rsidRPr="00D83D80">
        <w:rPr>
          <w:rFonts w:ascii="Times New Roman" w:hAnsi="Times New Roman" w:cs="Times New Roman"/>
          <w:color w:val="000000"/>
          <w:sz w:val="24"/>
          <w:szCs w:val="24"/>
        </w:rPr>
        <w:t>ЛВНІ) у </w:t>
      </w:r>
      <w:r w:rsidR="00FD2324" w:rsidRPr="00D83D80">
        <w:rPr>
          <w:rFonts w:ascii="Times New Roman" w:hAnsi="Times New Roman" w:cs="Times New Roman"/>
          <w:color w:val="000000"/>
          <w:sz w:val="24"/>
          <w:szCs w:val="24"/>
        </w:rPr>
        <w:t>Київській</w:t>
      </w:r>
      <w:r w:rsidR="00C713F0" w:rsidRPr="00D83D80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F6A62D0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9BD" w:rsidRPr="008969BD">
        <w:rPr>
          <w:rFonts w:ascii="Times New Roman" w:hAnsi="Times New Roman" w:cs="Times New Roman"/>
          <w:b/>
          <w:sz w:val="24"/>
          <w:szCs w:val="24"/>
        </w:rPr>
        <w:t>UA-2024-01-10-005060-a</w:t>
      </w:r>
      <w:bookmarkStart w:id="0" w:name="_GoBack"/>
      <w:bookmarkEnd w:id="0"/>
    </w:p>
    <w:p w14:paraId="69BF2824" w14:textId="7AD38F63" w:rsidR="0024553B" w:rsidRPr="00D83D80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FD2324" w:rsidRPr="00D83D80">
        <w:rPr>
          <w:rFonts w:ascii="Times New Roman" w:hAnsi="Times New Roman" w:cs="Times New Roman"/>
          <w:sz w:val="24"/>
          <w:szCs w:val="24"/>
        </w:rPr>
        <w:t>3786930,66</w:t>
      </w:r>
      <w:r w:rsidR="00C66353" w:rsidRPr="00D83D80">
        <w:t xml:space="preserve"> </w:t>
      </w:r>
      <w:r w:rsidR="007B5C52" w:rsidRPr="00D83D8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83D80">
        <w:rPr>
          <w:rFonts w:ascii="Times New Roman" w:hAnsi="Times New Roman" w:cs="Times New Roman"/>
          <w:sz w:val="24"/>
          <w:szCs w:val="24"/>
        </w:rPr>
        <w:t>бе</w:t>
      </w:r>
      <w:r w:rsidR="00473ADE" w:rsidRPr="00D83D80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D83D80">
        <w:rPr>
          <w:rFonts w:ascii="Times New Roman" w:hAnsi="Times New Roman" w:cs="Times New Roman"/>
          <w:sz w:val="24"/>
          <w:szCs w:val="24"/>
        </w:rPr>
        <w:t>ПДВ</w:t>
      </w:r>
      <w:r w:rsidRPr="00D83D80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D83D80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83D80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D83D80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D83D80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806E3EA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83D8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D83D8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D2324" w:rsidRPr="00D83D80">
        <w:rPr>
          <w:rFonts w:ascii="Times New Roman" w:hAnsi="Times New Roman" w:cs="Times New Roman"/>
          <w:sz w:val="24"/>
          <w:szCs w:val="24"/>
        </w:rPr>
        <w:t>3786930,66</w:t>
      </w:r>
      <w:r w:rsidR="00C66353" w:rsidRPr="00D83D80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D83D80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83D80">
        <w:rPr>
          <w:rFonts w:ascii="Times New Roman" w:hAnsi="Times New Roman" w:cs="Times New Roman"/>
          <w:sz w:val="24"/>
          <w:szCs w:val="24"/>
        </w:rPr>
        <w:t>бе</w:t>
      </w:r>
      <w:r w:rsidR="00473ADE" w:rsidRPr="00D83D80">
        <w:rPr>
          <w:rFonts w:ascii="Times New Roman" w:hAnsi="Times New Roman" w:cs="Times New Roman"/>
          <w:sz w:val="24"/>
          <w:szCs w:val="24"/>
        </w:rPr>
        <w:t>з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AD2F808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</w:t>
      </w:r>
      <w:r w:rsidR="00C713F0" w:rsidRPr="00D83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іністерства </w:t>
      </w:r>
      <w:r w:rsidR="00C713F0" w:rsidRPr="00D83D80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D83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D83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D83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D83D80" w:rsidRPr="00D83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D83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47686455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53523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7A820C51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24,6</w:t>
            </w:r>
            <w:r w:rsidR="00D83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6FEAE556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1316665,8</w:t>
            </w:r>
            <w:r w:rsidR="00D83D80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DC78EEB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53523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6A1F6F37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6,2</w:t>
            </w:r>
            <w:r w:rsidR="00D83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1AC093A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331842,6</w:t>
            </w:r>
            <w:r w:rsidR="00D83D80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B2A3404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11894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97E278A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4755CFC4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1599029,36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449444D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11894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4A5B991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2FA917B" w:rsidR="00872BED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hAnsi="Times New Roman" w:cs="Times New Roman"/>
              </w:rPr>
              <w:t>539392,9</w:t>
            </w:r>
            <w:r w:rsidR="00D83D80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D83D80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61F67C1" w:rsidR="00C713F0" w:rsidRPr="00D83D80" w:rsidRDefault="00FD2324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3D80">
              <w:rPr>
                <w:rFonts w:ascii="Times New Roman" w:eastAsia="Times New Roman" w:hAnsi="Times New Roman" w:cs="Times New Roman"/>
                <w:lang w:eastAsia="uk-UA"/>
              </w:rPr>
              <w:t>3786930,66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AFF45" w14:textId="77777777" w:rsidR="00906D56" w:rsidRDefault="00906D56" w:rsidP="0024553B">
      <w:pPr>
        <w:spacing w:after="0" w:line="240" w:lineRule="auto"/>
      </w:pPr>
      <w:r>
        <w:separator/>
      </w:r>
    </w:p>
  </w:endnote>
  <w:endnote w:type="continuationSeparator" w:id="0">
    <w:p w14:paraId="4B04BEB6" w14:textId="77777777" w:rsidR="00906D56" w:rsidRDefault="00906D5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95AA" w14:textId="77777777" w:rsidR="00906D56" w:rsidRDefault="00906D56" w:rsidP="0024553B">
      <w:pPr>
        <w:spacing w:after="0" w:line="240" w:lineRule="auto"/>
      </w:pPr>
      <w:r>
        <w:separator/>
      </w:r>
    </w:p>
  </w:footnote>
  <w:footnote w:type="continuationSeparator" w:id="0">
    <w:p w14:paraId="6BB2BEED" w14:textId="77777777" w:rsidR="00906D56" w:rsidRDefault="00906D5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969BD"/>
    <w:rsid w:val="008F229E"/>
    <w:rsid w:val="00906D56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83D80"/>
    <w:rsid w:val="00D9323A"/>
    <w:rsid w:val="00D9595A"/>
    <w:rsid w:val="00DC0EBC"/>
    <w:rsid w:val="00DF3578"/>
    <w:rsid w:val="00F662F0"/>
    <w:rsid w:val="00FA72FC"/>
    <w:rsid w:val="00FD2324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2024-01-10T12:13:00Z</dcterms:modified>
</cp:coreProperties>
</file>