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F389B2C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</w:t>
      </w:r>
      <w:r w:rsidRPr="0081482A">
        <w:rPr>
          <w:rFonts w:ascii="Times New Roman" w:hAnsi="Times New Roman" w:cs="Times New Roman"/>
          <w:b/>
          <w:color w:val="000000"/>
          <w:sz w:val="24"/>
          <w:szCs w:val="24"/>
        </w:rPr>
        <w:t>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bookmarkStart w:id="0" w:name="_Hlk155274132"/>
      <w:r w:rsidR="00335444" w:rsidRPr="0081482A">
        <w:rPr>
          <w:rFonts w:ascii="Times New Roman" w:hAnsi="Times New Roman" w:cs="Times New Roman"/>
          <w:b/>
          <w:color w:val="000000"/>
          <w:sz w:val="24"/>
          <w:szCs w:val="24"/>
        </w:rPr>
        <w:t>Кіровоградській</w:t>
      </w:r>
      <w:bookmarkEnd w:id="0"/>
      <w:r w:rsidRPr="0081482A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487565A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</w:t>
      </w:r>
      <w:r w:rsidR="00C713F0" w:rsidRPr="0081482A">
        <w:rPr>
          <w:rFonts w:ascii="Times New Roman" w:hAnsi="Times New Roman" w:cs="Times New Roman"/>
          <w:color w:val="000000"/>
          <w:sz w:val="24"/>
          <w:szCs w:val="24"/>
        </w:rPr>
        <w:t>) у </w:t>
      </w:r>
      <w:r w:rsidR="00335444" w:rsidRPr="0081482A">
        <w:rPr>
          <w:rFonts w:ascii="Times New Roman" w:hAnsi="Times New Roman" w:cs="Times New Roman"/>
          <w:color w:val="000000"/>
          <w:sz w:val="24"/>
          <w:szCs w:val="24"/>
        </w:rPr>
        <w:t>Кіровоградській</w:t>
      </w:r>
      <w:r w:rsidR="00C713F0" w:rsidRPr="0081482A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05538E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7926" w:rsidRPr="00917926">
        <w:rPr>
          <w:rFonts w:ascii="Times New Roman" w:hAnsi="Times New Roman" w:cs="Times New Roman"/>
          <w:b/>
          <w:sz w:val="24"/>
          <w:szCs w:val="24"/>
        </w:rPr>
        <w:t>UA-2024-01-10-006857-a</w:t>
      </w:r>
      <w:bookmarkStart w:id="1" w:name="_GoBack"/>
      <w:bookmarkEnd w:id="1"/>
    </w:p>
    <w:p w14:paraId="69BF2824" w14:textId="33D18BF3" w:rsidR="0024553B" w:rsidRPr="0081482A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335444" w:rsidRPr="0081482A">
        <w:rPr>
          <w:rFonts w:ascii="Times New Roman" w:hAnsi="Times New Roman" w:cs="Times New Roman"/>
          <w:sz w:val="24"/>
          <w:szCs w:val="24"/>
        </w:rPr>
        <w:t>3475545,24</w:t>
      </w:r>
      <w:r w:rsidR="00C66353" w:rsidRPr="0081482A">
        <w:t xml:space="preserve"> </w:t>
      </w:r>
      <w:r w:rsidR="007B5C52" w:rsidRPr="0081482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1482A">
        <w:rPr>
          <w:rFonts w:ascii="Times New Roman" w:hAnsi="Times New Roman" w:cs="Times New Roman"/>
          <w:sz w:val="24"/>
          <w:szCs w:val="24"/>
        </w:rPr>
        <w:t>бе</w:t>
      </w:r>
      <w:r w:rsidR="00473ADE" w:rsidRPr="0081482A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81482A">
        <w:rPr>
          <w:rFonts w:ascii="Times New Roman" w:hAnsi="Times New Roman" w:cs="Times New Roman"/>
          <w:sz w:val="24"/>
          <w:szCs w:val="24"/>
        </w:rPr>
        <w:t>ПДВ</w:t>
      </w:r>
      <w:r w:rsidRPr="0081482A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81482A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81482A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81482A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81482A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08B11BB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148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81482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274161"/>
      <w:r w:rsidR="00335444" w:rsidRPr="0081482A">
        <w:rPr>
          <w:rFonts w:ascii="Times New Roman" w:hAnsi="Times New Roman" w:cs="Times New Roman"/>
          <w:sz w:val="24"/>
          <w:szCs w:val="24"/>
        </w:rPr>
        <w:t>3475545,24</w:t>
      </w:r>
      <w:r w:rsidR="00C66353" w:rsidRPr="0081482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3ADE" w:rsidRPr="0081482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1482A">
        <w:rPr>
          <w:rFonts w:ascii="Times New Roman" w:hAnsi="Times New Roman" w:cs="Times New Roman"/>
          <w:sz w:val="24"/>
          <w:szCs w:val="24"/>
        </w:rPr>
        <w:t>бе</w:t>
      </w:r>
      <w:r w:rsidR="00473ADE" w:rsidRPr="0081482A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E17FEB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</w:t>
      </w:r>
      <w:r w:rsidR="00C713F0" w:rsidRPr="00440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іністерства </w:t>
      </w:r>
      <w:r w:rsidR="00C713F0" w:rsidRPr="0044072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440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440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440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440729" w:rsidRPr="00440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440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F793A77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49122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F8F8B1E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24,6</w:t>
            </w:r>
            <w:r w:rsidR="00814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2388148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1208401,2</w:t>
            </w:r>
            <w:r w:rsidR="0081482A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42295EF1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49122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0D8C886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6,2</w:t>
            </w:r>
            <w:r w:rsidR="00814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2C898177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304556,4</w:t>
            </w:r>
            <w:r w:rsidR="0081482A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5CB016AF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10916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B4F0CC4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0528F65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1467547,04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77632CDF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10916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FD8AC88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791B995" w:rsidR="00872BED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hAnsi="Times New Roman" w:cs="Times New Roman"/>
              </w:rPr>
              <w:t>495040,6</w:t>
            </w:r>
            <w:r w:rsidR="0081482A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1482A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71A3C03" w:rsidR="00C713F0" w:rsidRPr="0081482A" w:rsidRDefault="0033544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82A">
              <w:rPr>
                <w:rFonts w:ascii="Times New Roman" w:eastAsia="Times New Roman" w:hAnsi="Times New Roman" w:cs="Times New Roman"/>
                <w:lang w:eastAsia="uk-UA"/>
              </w:rPr>
              <w:t>3475545,24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F04B" w14:textId="77777777" w:rsidR="00B82ACC" w:rsidRDefault="00B82ACC" w:rsidP="0024553B">
      <w:pPr>
        <w:spacing w:after="0" w:line="240" w:lineRule="auto"/>
      </w:pPr>
      <w:r>
        <w:separator/>
      </w:r>
    </w:p>
  </w:endnote>
  <w:endnote w:type="continuationSeparator" w:id="0">
    <w:p w14:paraId="51EB5586" w14:textId="77777777" w:rsidR="00B82ACC" w:rsidRDefault="00B82AC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20F1" w14:textId="77777777" w:rsidR="00B82ACC" w:rsidRDefault="00B82ACC" w:rsidP="0024553B">
      <w:pPr>
        <w:spacing w:after="0" w:line="240" w:lineRule="auto"/>
      </w:pPr>
      <w:r>
        <w:separator/>
      </w:r>
    </w:p>
  </w:footnote>
  <w:footnote w:type="continuationSeparator" w:id="0">
    <w:p w14:paraId="167F1085" w14:textId="77777777" w:rsidR="00B82ACC" w:rsidRDefault="00B82AC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35444"/>
    <w:rsid w:val="003552E8"/>
    <w:rsid w:val="00366514"/>
    <w:rsid w:val="00393926"/>
    <w:rsid w:val="003C1BE5"/>
    <w:rsid w:val="004365F6"/>
    <w:rsid w:val="00440729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1482A"/>
    <w:rsid w:val="0084332E"/>
    <w:rsid w:val="00870D0C"/>
    <w:rsid w:val="00872BED"/>
    <w:rsid w:val="008F229E"/>
    <w:rsid w:val="009161C4"/>
    <w:rsid w:val="00917926"/>
    <w:rsid w:val="0092048C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82ACC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2815</Words>
  <Characters>1605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2023-12-11T23:10:00Z</dcterms:created>
  <dcterms:modified xsi:type="dcterms:W3CDTF">2024-01-10T13:24:00Z</dcterms:modified>
</cp:coreProperties>
</file>