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914D897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у </w:t>
      </w:r>
      <w:r w:rsidR="002930B9" w:rsidRPr="002930B9">
        <w:rPr>
          <w:rFonts w:ascii="Times New Roman" w:hAnsi="Times New Roman" w:cs="Times New Roman"/>
          <w:b/>
          <w:bCs/>
          <w:sz w:val="24"/>
          <w:szCs w:val="24"/>
        </w:rPr>
        <w:t>Полтавській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53FC70E4" w:rsidR="007B5C52" w:rsidRPr="002930B9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туберкульозом </w:t>
      </w:r>
      <w:r w:rsidR="00473ADE" w:rsidRPr="002930B9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2930B9" w:rsidRPr="002930B9">
        <w:rPr>
          <w:rFonts w:ascii="Times New Roman" w:hAnsi="Times New Roman" w:cs="Times New Roman"/>
          <w:color w:val="000000"/>
          <w:sz w:val="24"/>
          <w:szCs w:val="24"/>
        </w:rPr>
        <w:t>Полтавській</w:t>
      </w:r>
      <w:r w:rsidR="00473ADE" w:rsidRPr="002930B9">
        <w:rPr>
          <w:rFonts w:ascii="Times New Roman" w:hAnsi="Times New Roman" w:cs="Times New Roman"/>
          <w:bCs/>
          <w:sz w:val="24"/>
          <w:szCs w:val="24"/>
        </w:rPr>
        <w:t xml:space="preserve"> області).</w:t>
      </w:r>
    </w:p>
    <w:p w14:paraId="5616AA9F" w14:textId="02480E5A" w:rsidR="003552E8" w:rsidRPr="00473ADE" w:rsidRDefault="003A2E5F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473ADE">
        <w:rPr>
          <w:rFonts w:ascii="Times New Roman" w:hAnsi="Times New Roman" w:cs="Times New Roman"/>
          <w:b/>
          <w:sz w:val="24"/>
          <w:szCs w:val="24"/>
        </w:rPr>
        <w:t>дентифікатор процедури закупівл</w:t>
      </w:r>
      <w:bookmarkStart w:id="0" w:name="_GoBack"/>
      <w:bookmarkEnd w:id="0"/>
      <w:r w:rsidR="002B72AC" w:rsidRPr="00473ADE">
        <w:rPr>
          <w:rFonts w:ascii="Times New Roman" w:hAnsi="Times New Roman" w:cs="Times New Roman"/>
          <w:b/>
          <w:sz w:val="24"/>
          <w:szCs w:val="24"/>
        </w:rPr>
        <w:t>і</w:t>
      </w:r>
      <w:r w:rsidR="002B72AC" w:rsidRPr="00CA05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A0564" w:rsidRPr="00CA0564">
        <w:rPr>
          <w:rFonts w:ascii="Times New Roman" w:hAnsi="Times New Roman" w:cs="Times New Roman"/>
          <w:b/>
          <w:sz w:val="24"/>
          <w:szCs w:val="24"/>
        </w:rPr>
        <w:t>UA-2024-01-18-012498-a</w:t>
      </w:r>
      <w:r w:rsidR="00473ADE" w:rsidRPr="00CA0564">
        <w:rPr>
          <w:rFonts w:ascii="Times New Roman" w:hAnsi="Times New Roman" w:cs="Times New Roman"/>
          <w:b/>
          <w:sz w:val="24"/>
          <w:szCs w:val="24"/>
        </w:rPr>
        <w:t>.</w:t>
      </w:r>
    </w:p>
    <w:p w14:paraId="0B558C1E" w14:textId="6A4BA600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2930B9" w:rsidRPr="002930B9">
        <w:rPr>
          <w:rFonts w:ascii="Times New Roman" w:eastAsia="Calibri" w:hAnsi="Times New Roman" w:cs="Times New Roman"/>
          <w:sz w:val="24"/>
          <w:szCs w:val="24"/>
        </w:rPr>
        <w:t>1 329 153,57</w:t>
      </w:r>
      <w:r w:rsidR="00C66353">
        <w:t xml:space="preserve">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E42FC" w:rsidRPr="004E42FC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 № 275 (із змінами). Очікувана вартість предмета закупівлі,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Граничних тарифів на надання послуг медико-психосоціального супроводу пацієнтів з чутливим та </w:t>
      </w:r>
      <w:proofErr w:type="spellStart"/>
      <w:r w:rsidR="004E42FC" w:rsidRPr="004E42F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E42FC" w:rsidRPr="004E42FC">
        <w:rPr>
          <w:rFonts w:ascii="Times New Roman" w:eastAsia="Calibri" w:hAnsi="Times New Roman" w:cs="Times New Roman"/>
          <w:sz w:val="24"/>
          <w:szCs w:val="24"/>
        </w:rPr>
        <w:t xml:space="preserve"> туберкульозом, затверджених наказом Міністерства охорони здоров’я України від 11.08.2023 № 1444, зареєстрованим в Міністерстві юстиції України 18.08.2023 за № 1443/40499.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A98D7E4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2930B9" w:rsidRPr="002930B9">
        <w:rPr>
          <w:rFonts w:ascii="Times New Roman" w:eastAsia="Calibri" w:hAnsi="Times New Roman" w:cs="Times New Roman"/>
          <w:sz w:val="24"/>
          <w:szCs w:val="24"/>
        </w:rPr>
        <w:t>1 329 153,57</w:t>
      </w:r>
      <w:r w:rsidR="002930B9">
        <w:t xml:space="preserve"> </w:t>
      </w:r>
      <w:r w:rsidR="00C66353" w:rsidRPr="00C6635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sz w:val="24"/>
          <w:szCs w:val="24"/>
        </w:rPr>
        <w:t>грн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7D5AC701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</w:t>
      </w:r>
      <w:r w:rsidR="002D0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4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рік.</w:t>
      </w:r>
    </w:p>
    <w:p w14:paraId="7F9A69BE" w14:textId="15238D4A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3A4AE9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3A4AE9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1270"/>
        <w:gridCol w:w="1000"/>
        <w:gridCol w:w="954"/>
        <w:gridCol w:w="900"/>
        <w:gridCol w:w="68"/>
        <w:gridCol w:w="1088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весь період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0E8A1C4E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7A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3C48D5" w:rsidRPr="00473ADE" w14:paraId="0574B726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1D746DE8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67D3C943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31770989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5AB6F57B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570FC940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32569,60</w:t>
            </w:r>
          </w:p>
        </w:tc>
      </w:tr>
      <w:tr w:rsidR="003C48D5" w:rsidRPr="00473ADE" w14:paraId="7BBBB016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72E5A6C1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7865B9D1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33D6D0AD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307F21CA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41E0D55B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65140,80</w:t>
            </w:r>
          </w:p>
        </w:tc>
      </w:tr>
      <w:tr w:rsidR="003C48D5" w:rsidRPr="00473ADE" w14:paraId="752B7CCA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4A1A168F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678BED91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0BA01787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5382CBB6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00E535ED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30197,70</w:t>
            </w:r>
          </w:p>
        </w:tc>
      </w:tr>
      <w:tr w:rsidR="003C48D5" w:rsidRPr="00473ADE" w14:paraId="2299D755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6A438CA3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6FA62050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56D9761C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3E556D19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18D1C922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62770,50</w:t>
            </w:r>
          </w:p>
        </w:tc>
      </w:tr>
      <w:tr w:rsidR="003C48D5" w:rsidRPr="00473ADE" w14:paraId="7903CC75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42C4D388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5C447666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2C6E3388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E34D249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6B6DD4D7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293112,00</w:t>
            </w:r>
          </w:p>
        </w:tc>
      </w:tr>
      <w:tr w:rsidR="003C48D5" w:rsidRPr="00473ADE" w14:paraId="06D957BD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0F38512E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5EC85C41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4B380570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004A7778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46C72BCC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12552,25</w:t>
            </w:r>
          </w:p>
        </w:tc>
      </w:tr>
      <w:tr w:rsidR="003C48D5" w:rsidRPr="00473ADE" w14:paraId="41CC60E0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52DA70AC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64A6ACDA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2844D8DE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6C335295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1ED3541F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38270,22</w:t>
            </w:r>
          </w:p>
        </w:tc>
      </w:tr>
      <w:tr w:rsidR="003C48D5" w:rsidRPr="00473ADE" w14:paraId="297AD59D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1943AD19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1A40C27E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506C5429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10F45405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6D3419C1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578708,48</w:t>
            </w:r>
          </w:p>
        </w:tc>
      </w:tr>
      <w:tr w:rsidR="003C48D5" w:rsidRPr="00473ADE" w14:paraId="010824B7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43A69ECF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1B21BEEB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11A81FE9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2CA6520D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0BBE68F0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55910,40</w:t>
            </w:r>
          </w:p>
        </w:tc>
      </w:tr>
      <w:tr w:rsidR="003C48D5" w:rsidRPr="00473ADE" w14:paraId="67C13D22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7D0C7F45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5B122FCD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722AED5E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1F5B7308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18C7E762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101427,20</w:t>
            </w:r>
          </w:p>
        </w:tc>
      </w:tr>
      <w:tr w:rsidR="003C48D5" w:rsidRPr="00473ADE" w14:paraId="16012C45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13593774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41736533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D6AD0E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1B9782ED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69270C02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25786,80</w:t>
            </w:r>
          </w:p>
        </w:tc>
      </w:tr>
      <w:tr w:rsidR="003C48D5" w:rsidRPr="00473ADE" w14:paraId="3BB0DD5A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0602161D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62CCD61D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75DD35EE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1A02548A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3C704B0F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4071,60</w:t>
            </w:r>
          </w:p>
        </w:tc>
      </w:tr>
      <w:tr w:rsidR="003C48D5" w:rsidRPr="00473ADE" w14:paraId="6D24647F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256075D2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3CE175BB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163B5554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6235DC71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7FAE2B36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12350,52</w:t>
            </w:r>
          </w:p>
        </w:tc>
      </w:tr>
      <w:tr w:rsidR="003C48D5" w:rsidRPr="00473ADE" w14:paraId="09BEA1DF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3C48D5" w:rsidRPr="00473ADE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67F8D038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76E43C9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2FA17646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0CC9F077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7F4276A6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16285,50</w:t>
            </w:r>
          </w:p>
        </w:tc>
      </w:tr>
      <w:tr w:rsidR="003C48D5" w:rsidRPr="00473ADE" w14:paraId="2EB00674" w14:textId="77777777" w:rsidTr="003C48D5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3C48D5" w:rsidRPr="003C48D5" w:rsidRDefault="003C48D5" w:rsidP="003C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C4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074B59E1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14082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6D34B710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68A1C6B8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4C103AB7" w:rsidR="003C48D5" w:rsidRPr="007E3ED6" w:rsidRDefault="003C48D5" w:rsidP="003C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2D6EA231" w:rsidR="003C48D5" w:rsidRPr="003C48D5" w:rsidRDefault="003C48D5" w:rsidP="003C4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4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1329153,57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58793" w14:textId="77777777" w:rsidR="000E5ABB" w:rsidRDefault="000E5ABB" w:rsidP="0024553B">
      <w:pPr>
        <w:spacing w:after="0" w:line="240" w:lineRule="auto"/>
      </w:pPr>
      <w:r>
        <w:separator/>
      </w:r>
    </w:p>
  </w:endnote>
  <w:endnote w:type="continuationSeparator" w:id="0">
    <w:p w14:paraId="4B590AF2" w14:textId="77777777" w:rsidR="000E5ABB" w:rsidRDefault="000E5ABB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0539" w14:textId="77777777" w:rsidR="000E5ABB" w:rsidRDefault="000E5ABB" w:rsidP="0024553B">
      <w:pPr>
        <w:spacing w:after="0" w:line="240" w:lineRule="auto"/>
      </w:pPr>
      <w:r>
        <w:separator/>
      </w:r>
    </w:p>
  </w:footnote>
  <w:footnote w:type="continuationSeparator" w:id="0">
    <w:p w14:paraId="1525093A" w14:textId="77777777" w:rsidR="000E5ABB" w:rsidRDefault="000E5ABB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5ABB"/>
    <w:rsid w:val="001055A1"/>
    <w:rsid w:val="0014421D"/>
    <w:rsid w:val="00181E00"/>
    <w:rsid w:val="001C1517"/>
    <w:rsid w:val="0020027D"/>
    <w:rsid w:val="00226C86"/>
    <w:rsid w:val="0024553B"/>
    <w:rsid w:val="002549DA"/>
    <w:rsid w:val="00271558"/>
    <w:rsid w:val="002930B9"/>
    <w:rsid w:val="002B6E58"/>
    <w:rsid w:val="002B72AC"/>
    <w:rsid w:val="002C519E"/>
    <w:rsid w:val="002C7992"/>
    <w:rsid w:val="002D0D4A"/>
    <w:rsid w:val="002D69A6"/>
    <w:rsid w:val="002E2676"/>
    <w:rsid w:val="00317E8E"/>
    <w:rsid w:val="00321499"/>
    <w:rsid w:val="003552E8"/>
    <w:rsid w:val="00366514"/>
    <w:rsid w:val="00393926"/>
    <w:rsid w:val="003A2E5F"/>
    <w:rsid w:val="003A4AE9"/>
    <w:rsid w:val="003C1BE5"/>
    <w:rsid w:val="003C48D5"/>
    <w:rsid w:val="004365F6"/>
    <w:rsid w:val="00473ADE"/>
    <w:rsid w:val="004C2B92"/>
    <w:rsid w:val="004E42FC"/>
    <w:rsid w:val="00590320"/>
    <w:rsid w:val="005F6CE1"/>
    <w:rsid w:val="0060768B"/>
    <w:rsid w:val="00656314"/>
    <w:rsid w:val="006C75C1"/>
    <w:rsid w:val="00741028"/>
    <w:rsid w:val="007622E0"/>
    <w:rsid w:val="00787B53"/>
    <w:rsid w:val="007A3A89"/>
    <w:rsid w:val="007B5C52"/>
    <w:rsid w:val="007C61F7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B4C99"/>
    <w:rsid w:val="00A52318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9245C"/>
    <w:rsid w:val="00CA0564"/>
    <w:rsid w:val="00CA68EE"/>
    <w:rsid w:val="00CE4FB6"/>
    <w:rsid w:val="00D020DD"/>
    <w:rsid w:val="00D307DD"/>
    <w:rsid w:val="00D626B8"/>
    <w:rsid w:val="00D9323A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3091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23</cp:revision>
  <dcterms:created xsi:type="dcterms:W3CDTF">2023-07-07T13:56:00Z</dcterms:created>
  <dcterms:modified xsi:type="dcterms:W3CDTF">2024-01-18T13:23:00Z</dcterms:modified>
</cp:coreProperties>
</file>