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1394612" w:rsidR="002B72AC" w:rsidRPr="007D164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</w:t>
      </w:r>
      <w:r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здоров’я різні </w:t>
      </w:r>
      <w:r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1C58C9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Волинській</w:t>
      </w:r>
      <w:r w:rsidR="001C782D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7D164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7D164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7D164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D16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7D16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7D164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7D16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7D164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AAA4582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6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7D16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D164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7D164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7D164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1C58C9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Волинській</w:t>
      </w:r>
      <w:r w:rsidR="001C782D" w:rsidRPr="007D164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62880CBC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3B5E" w:rsidRPr="00363B5E">
        <w:rPr>
          <w:rFonts w:ascii="Times New Roman" w:hAnsi="Times New Roman" w:cs="Times New Roman"/>
          <w:b/>
          <w:sz w:val="24"/>
          <w:szCs w:val="24"/>
        </w:rPr>
        <w:t>UA-2024-01-19-014442-a</w:t>
      </w:r>
      <w:bookmarkStart w:id="0" w:name="_GoBack"/>
      <w:bookmarkEnd w:id="0"/>
      <w:r w:rsidR="0064650E" w:rsidRPr="00363B5E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4D420312" w:rsidR="0024553B" w:rsidRPr="007D164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64D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7D16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D164D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7D164D">
        <w:rPr>
          <w:rFonts w:ascii="Times New Roman" w:hAnsi="Times New Roman" w:cs="Times New Roman"/>
          <w:sz w:val="24"/>
          <w:szCs w:val="24"/>
        </w:rPr>
        <w:br/>
      </w:r>
      <w:r w:rsidR="001C58C9" w:rsidRPr="007D164D">
        <w:rPr>
          <w:rFonts w:ascii="Times New Roman" w:hAnsi="Times New Roman" w:cs="Times New Roman"/>
          <w:sz w:val="24"/>
          <w:szCs w:val="24"/>
        </w:rPr>
        <w:t>980176,2</w:t>
      </w:r>
      <w:r w:rsidR="007D164D" w:rsidRPr="007D164D">
        <w:rPr>
          <w:rFonts w:ascii="Times New Roman" w:hAnsi="Times New Roman" w:cs="Times New Roman"/>
          <w:sz w:val="24"/>
          <w:szCs w:val="24"/>
        </w:rPr>
        <w:t>0</w:t>
      </w:r>
      <w:r w:rsidR="00C66353" w:rsidRPr="007D164D">
        <w:t xml:space="preserve"> </w:t>
      </w:r>
      <w:r w:rsidR="007B5C52" w:rsidRPr="007D164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D164D">
        <w:rPr>
          <w:rFonts w:ascii="Times New Roman" w:hAnsi="Times New Roman" w:cs="Times New Roman"/>
          <w:sz w:val="24"/>
          <w:szCs w:val="24"/>
        </w:rPr>
        <w:t>бе</w:t>
      </w:r>
      <w:r w:rsidR="00473ADE" w:rsidRPr="007D164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D164D">
        <w:rPr>
          <w:rFonts w:ascii="Times New Roman" w:hAnsi="Times New Roman" w:cs="Times New Roman"/>
          <w:sz w:val="24"/>
          <w:szCs w:val="24"/>
        </w:rPr>
        <w:t>ПДВ</w:t>
      </w:r>
      <w:r w:rsidRPr="007D164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D164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D164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D164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D164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787C9DE8" w:rsidR="002B72AC" w:rsidRPr="007D164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D16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D16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1C58C9" w:rsidRPr="007D164D">
        <w:rPr>
          <w:rFonts w:ascii="Times New Roman" w:hAnsi="Times New Roman" w:cs="Times New Roman"/>
          <w:sz w:val="24"/>
          <w:szCs w:val="24"/>
        </w:rPr>
        <w:t>980176,2</w:t>
      </w:r>
      <w:r w:rsidR="007D164D" w:rsidRPr="007D164D">
        <w:rPr>
          <w:rFonts w:ascii="Times New Roman" w:hAnsi="Times New Roman" w:cs="Times New Roman"/>
          <w:sz w:val="24"/>
          <w:szCs w:val="24"/>
        </w:rPr>
        <w:t>0</w:t>
      </w:r>
      <w:r w:rsidR="00C66353" w:rsidRPr="007D164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7D164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D164D">
        <w:rPr>
          <w:rFonts w:ascii="Times New Roman" w:hAnsi="Times New Roman" w:cs="Times New Roman"/>
          <w:sz w:val="24"/>
          <w:szCs w:val="24"/>
        </w:rPr>
        <w:t>бе</w:t>
      </w:r>
      <w:r w:rsidR="00473ADE" w:rsidRPr="007D164D">
        <w:rPr>
          <w:rFonts w:ascii="Times New Roman" w:hAnsi="Times New Roman" w:cs="Times New Roman"/>
          <w:sz w:val="24"/>
          <w:szCs w:val="24"/>
        </w:rPr>
        <w:t>з ПДВ</w:t>
      </w:r>
      <w:r w:rsidR="002C7992" w:rsidRPr="007D16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BAFA14B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7D16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D164D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7D16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1BCBBA3A" w14:textId="77777777" w:rsidR="007D164D" w:rsidRPr="00473ADE" w:rsidRDefault="007D164D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7D164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7D164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7D164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7D164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6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7D164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6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7D164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6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7D164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337807FA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6C88CAD7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1B3FFD6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147761,8</w:t>
            </w:r>
            <w:r w:rsidR="007D164D" w:rsidRPr="007D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30FE135D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19F18ACC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431FDEEA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147765,15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2622BCD5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11412D65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767E9804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147765,15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78C82D1A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5505A306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5B2AAE9F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147765,15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007E1F5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01366DA8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5530F92E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147765,15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27F60D0A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0C1524E1" w:rsidR="00E2328E" w:rsidRPr="007D164D" w:rsidRDefault="001C58C9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34FAD52B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147765,15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7F29493C" w:rsidR="00E2328E" w:rsidRPr="007D164D" w:rsidRDefault="001C58C9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7D164D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7E785EF0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886587,55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7D164D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7CB065E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519E32A0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9F3740C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15598,45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2E4B7018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B9AFE99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306E0AE5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15598,04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795A977E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5F4BA308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35EA371D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15598,04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02A641B5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4CA03E3B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41326E5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15598,04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348D6BCA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62D8557B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6BEE7679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15598,04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5DA441EF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5A536E1F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6662DDB2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15598,04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F3B7237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7D164D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DAC110F" w:rsidR="00E2328E" w:rsidRPr="007D164D" w:rsidRDefault="001C58C9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93588,65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7D164D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26681089" w:rsidR="001C782D" w:rsidRPr="007D164D" w:rsidRDefault="001C58C9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4D">
              <w:rPr>
                <w:rFonts w:ascii="Times New Roman" w:hAnsi="Times New Roman" w:cs="Times New Roman"/>
                <w:sz w:val="24"/>
                <w:szCs w:val="24"/>
              </w:rPr>
              <w:t>980176,2</w:t>
            </w:r>
            <w:r w:rsidR="007D164D" w:rsidRPr="007D16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029F" w14:textId="77777777" w:rsidR="00CD5A27" w:rsidRDefault="00CD5A27" w:rsidP="0024553B">
      <w:pPr>
        <w:spacing w:after="0" w:line="240" w:lineRule="auto"/>
      </w:pPr>
      <w:r>
        <w:separator/>
      </w:r>
    </w:p>
  </w:endnote>
  <w:endnote w:type="continuationSeparator" w:id="0">
    <w:p w14:paraId="62D9A6B7" w14:textId="77777777" w:rsidR="00CD5A27" w:rsidRDefault="00CD5A2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5AED" w14:textId="77777777" w:rsidR="00CD5A27" w:rsidRDefault="00CD5A27" w:rsidP="0024553B">
      <w:pPr>
        <w:spacing w:after="0" w:line="240" w:lineRule="auto"/>
      </w:pPr>
      <w:r>
        <w:separator/>
      </w:r>
    </w:p>
  </w:footnote>
  <w:footnote w:type="continuationSeparator" w:id="0">
    <w:p w14:paraId="38786B82" w14:textId="77777777" w:rsidR="00CD5A27" w:rsidRDefault="00CD5A2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B7760"/>
    <w:rsid w:val="001C1517"/>
    <w:rsid w:val="001C58C9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3B5E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64D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25F47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D5A27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2023-12-11T23:27:00Z</dcterms:created>
  <dcterms:modified xsi:type="dcterms:W3CDTF">2024-01-19T14:39:00Z</dcterms:modified>
</cp:coreProperties>
</file>