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46908B5" w:rsidR="002B72AC" w:rsidRPr="00081E33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2E7E3F" w:rsidRPr="00081E3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Дніпропетровській</w:t>
      </w:r>
      <w:r w:rsidR="001C782D" w:rsidRPr="00081E3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081E3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081E3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81E3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81E33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81E33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1E3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81E3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81E33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81E3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81E33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0FB968C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E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8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81E33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81E33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81E3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081E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081E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081E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081E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081E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2E7E3F" w:rsidRPr="00081E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Дніпропетровській</w:t>
      </w:r>
      <w:r w:rsidR="001C782D" w:rsidRPr="00081E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B033440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267DAE" w:rsidRPr="00267DAE">
        <w:rPr>
          <w:rFonts w:ascii="Times New Roman" w:hAnsi="Times New Roman" w:cs="Times New Roman"/>
          <w:b/>
          <w:sz w:val="24"/>
          <w:szCs w:val="24"/>
        </w:rPr>
        <w:t>UA-2024-01-19-014869-a</w:t>
      </w:r>
      <w:r w:rsidR="0064650E" w:rsidRPr="00267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4FB16557" w:rsidR="0024553B" w:rsidRPr="00081E33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081E33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081E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1E33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081E33">
        <w:rPr>
          <w:rFonts w:ascii="Times New Roman" w:hAnsi="Times New Roman" w:cs="Times New Roman"/>
          <w:sz w:val="24"/>
          <w:szCs w:val="24"/>
        </w:rPr>
        <w:br/>
      </w:r>
      <w:r w:rsidR="002E7E3F" w:rsidRPr="00081E33">
        <w:rPr>
          <w:rFonts w:ascii="Times New Roman" w:hAnsi="Times New Roman" w:cs="Times New Roman"/>
          <w:sz w:val="24"/>
          <w:szCs w:val="24"/>
        </w:rPr>
        <w:t>15087515,09</w:t>
      </w:r>
      <w:r w:rsidR="00C66353" w:rsidRPr="00081E33">
        <w:t xml:space="preserve"> </w:t>
      </w:r>
      <w:r w:rsidR="007B5C52" w:rsidRPr="00081E3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81E33">
        <w:rPr>
          <w:rFonts w:ascii="Times New Roman" w:hAnsi="Times New Roman" w:cs="Times New Roman"/>
          <w:sz w:val="24"/>
          <w:szCs w:val="24"/>
        </w:rPr>
        <w:t>бе</w:t>
      </w:r>
      <w:r w:rsidR="00473ADE" w:rsidRPr="00081E33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81E33">
        <w:rPr>
          <w:rFonts w:ascii="Times New Roman" w:hAnsi="Times New Roman" w:cs="Times New Roman"/>
          <w:sz w:val="24"/>
          <w:szCs w:val="24"/>
        </w:rPr>
        <w:t>ПДВ</w:t>
      </w:r>
      <w:r w:rsidRPr="00081E33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81E33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81E33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81E33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81E33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E953C29" w:rsidR="002B72AC" w:rsidRPr="00081E33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81E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81E3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E7E3F" w:rsidRPr="00081E33">
        <w:rPr>
          <w:rFonts w:ascii="Times New Roman" w:hAnsi="Times New Roman" w:cs="Times New Roman"/>
          <w:sz w:val="24"/>
          <w:szCs w:val="24"/>
        </w:rPr>
        <w:t>15087515,09</w:t>
      </w:r>
      <w:r w:rsidR="00C66353" w:rsidRPr="00081E3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81E3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81E33">
        <w:rPr>
          <w:rFonts w:ascii="Times New Roman" w:hAnsi="Times New Roman" w:cs="Times New Roman"/>
          <w:sz w:val="24"/>
          <w:szCs w:val="24"/>
        </w:rPr>
        <w:t>бе</w:t>
      </w:r>
      <w:r w:rsidR="00473ADE" w:rsidRPr="00081E33">
        <w:rPr>
          <w:rFonts w:ascii="Times New Roman" w:hAnsi="Times New Roman" w:cs="Times New Roman"/>
          <w:sz w:val="24"/>
          <w:szCs w:val="24"/>
        </w:rPr>
        <w:t>з ПДВ</w:t>
      </w:r>
      <w:r w:rsidR="002C7992" w:rsidRPr="00081E3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1237D784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081E3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081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1D4DBB4A" w14:textId="77777777" w:rsidR="00081E33" w:rsidRPr="00473ADE" w:rsidRDefault="00081E33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081E33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E33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6311D52E" w:rsidR="00E2328E" w:rsidRPr="00081E33" w:rsidRDefault="002E7E3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6B4FA2D8" w:rsidR="00E2328E" w:rsidRPr="00081E33" w:rsidRDefault="002E7E3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68D6ACD3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2270679,84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428BBECD" w:rsidR="00E2328E" w:rsidRPr="00081E33" w:rsidRDefault="002E7E3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1DD61157" w:rsidR="00E2328E" w:rsidRPr="00081E33" w:rsidRDefault="002E7E3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37DF3D95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2270731,32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1FE477BC" w:rsidR="00E2328E" w:rsidRPr="00081E33" w:rsidRDefault="002E7E3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6FF1ECF0" w:rsidR="00E2328E" w:rsidRPr="00081E33" w:rsidRDefault="002E7E3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5E1D1A9D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2270731,32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0C620CB0" w:rsidR="00E2328E" w:rsidRPr="00081E33" w:rsidRDefault="002E7E3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558FAB8F" w:rsidR="00E2328E" w:rsidRPr="00081E33" w:rsidRDefault="002E7E3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26431AF1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2270731,32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54E10837" w:rsidR="00E2328E" w:rsidRPr="00081E33" w:rsidRDefault="002E7E3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620CBB5A" w:rsidR="00E2328E" w:rsidRPr="00081E33" w:rsidRDefault="002E7E3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3B26365D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2270731,32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51F6B70C" w:rsidR="00E2328E" w:rsidRPr="00081E33" w:rsidRDefault="002E7E3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48DF8CC1" w:rsidR="00E2328E" w:rsidRPr="00081E33" w:rsidRDefault="002E7E3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5D524548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2270731,32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6A892B83" w:rsidR="00E2328E" w:rsidRPr="00081E33" w:rsidRDefault="002E7E3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30888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081E33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72A12B03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13624336,44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081E33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E33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26F7DAE3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610A0FFE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7FD81EAE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243868,45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296EAB38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5F219B35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155DD030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243862,04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68BCC5D8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304C5CF7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1EBC23B5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243862,04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4A72C450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52449F57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096788D6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243862,04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0BC9689D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2F5E1F5C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6C480C7C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243862,04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63712605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36692DE4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4B1E83D5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243862,04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4A721F0B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081E33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5EF7B9DE" w:rsidR="00E2328E" w:rsidRPr="00081E33" w:rsidRDefault="002E7E3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1463178,65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081E33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4272D710" w:rsidR="001C782D" w:rsidRPr="00081E33" w:rsidRDefault="002E7E3F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3">
              <w:rPr>
                <w:rFonts w:ascii="Times New Roman" w:hAnsi="Times New Roman" w:cs="Times New Roman"/>
                <w:sz w:val="24"/>
                <w:szCs w:val="24"/>
              </w:rPr>
              <w:t>15087515,09</w:t>
            </w:r>
            <w:r w:rsidR="001C782D" w:rsidRPr="0008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84F1" w14:textId="77777777" w:rsidR="009A7617" w:rsidRDefault="009A7617" w:rsidP="0024553B">
      <w:pPr>
        <w:spacing w:after="0" w:line="240" w:lineRule="auto"/>
      </w:pPr>
      <w:r>
        <w:separator/>
      </w:r>
    </w:p>
  </w:endnote>
  <w:endnote w:type="continuationSeparator" w:id="0">
    <w:p w14:paraId="3CE4D1BB" w14:textId="77777777" w:rsidR="009A7617" w:rsidRDefault="009A761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DBAC" w14:textId="77777777" w:rsidR="009A7617" w:rsidRDefault="009A7617" w:rsidP="0024553B">
      <w:pPr>
        <w:spacing w:after="0" w:line="240" w:lineRule="auto"/>
      </w:pPr>
      <w:r>
        <w:separator/>
      </w:r>
    </w:p>
  </w:footnote>
  <w:footnote w:type="continuationSeparator" w:id="0">
    <w:p w14:paraId="5191A374" w14:textId="77777777" w:rsidR="009A7617" w:rsidRDefault="009A761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81E33"/>
    <w:rsid w:val="00092D9B"/>
    <w:rsid w:val="000A7F02"/>
    <w:rsid w:val="000B5383"/>
    <w:rsid w:val="000B6D9F"/>
    <w:rsid w:val="000C70A6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67DAE"/>
    <w:rsid w:val="00271558"/>
    <w:rsid w:val="002B6E58"/>
    <w:rsid w:val="002B72AC"/>
    <w:rsid w:val="002C519E"/>
    <w:rsid w:val="002C7992"/>
    <w:rsid w:val="002D69A6"/>
    <w:rsid w:val="002E2676"/>
    <w:rsid w:val="002E7E3F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617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3226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2023-12-11T23:28:00Z</dcterms:created>
  <dcterms:modified xsi:type="dcterms:W3CDTF">2024-01-19T15:07:00Z</dcterms:modified>
</cp:coreProperties>
</file>