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F6BE91F" w:rsidR="002B72AC" w:rsidRPr="0074285A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Pr="0074285A">
        <w:rPr>
          <w:rFonts w:ascii="Times New Roman" w:hAnsi="Times New Roman" w:cs="Times New Roman"/>
          <w:b/>
          <w:color w:val="000000"/>
          <w:sz w:val="24"/>
          <w:szCs w:val="24"/>
        </w:rPr>
        <w:t>людей, які вживають наркотичні засоби ін’єкційним шляхом (далі - ЛВНІ) у </w:t>
      </w:r>
      <w:r w:rsidR="00063CB5" w:rsidRPr="0074285A">
        <w:rPr>
          <w:rFonts w:ascii="Times New Roman" w:hAnsi="Times New Roman" w:cs="Times New Roman"/>
          <w:b/>
          <w:color w:val="000000"/>
          <w:sz w:val="24"/>
          <w:szCs w:val="24"/>
        </w:rPr>
        <w:t>Харківській</w:t>
      </w:r>
      <w:r w:rsidRPr="0074285A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74285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74285A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74285A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74285A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285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74285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74285A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74285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74285A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9F516D6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8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742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4285A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74285A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74285A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063CB5" w:rsidRPr="0074285A">
        <w:rPr>
          <w:rFonts w:ascii="Times New Roman" w:hAnsi="Times New Roman" w:cs="Times New Roman"/>
          <w:color w:val="000000"/>
          <w:sz w:val="24"/>
          <w:szCs w:val="24"/>
        </w:rPr>
        <w:t>Харківській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D876C0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</w:t>
      </w:r>
      <w:bookmarkStart w:id="0" w:name="_GoBack"/>
      <w:bookmarkEnd w:id="0"/>
      <w:r w:rsidRPr="00473ADE">
        <w:rPr>
          <w:rFonts w:ascii="Times New Roman" w:hAnsi="Times New Roman" w:cs="Times New Roman"/>
          <w:b/>
          <w:sz w:val="24"/>
          <w:szCs w:val="24"/>
        </w:rPr>
        <w:t>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5BBC" w:rsidRPr="006F5BBC">
        <w:rPr>
          <w:rFonts w:ascii="Times New Roman" w:hAnsi="Times New Roman" w:cs="Times New Roman"/>
          <w:b/>
          <w:sz w:val="24"/>
          <w:szCs w:val="24"/>
        </w:rPr>
        <w:t>UA-2024-02-09-008943-a</w:t>
      </w:r>
    </w:p>
    <w:p w14:paraId="69BF2824" w14:textId="566EB4AD" w:rsidR="0024553B" w:rsidRPr="0074285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063CB5" w:rsidRPr="0074285A">
        <w:rPr>
          <w:rFonts w:ascii="Times New Roman" w:hAnsi="Times New Roman" w:cs="Times New Roman"/>
          <w:sz w:val="24"/>
          <w:szCs w:val="24"/>
        </w:rPr>
        <w:t>6420015,96</w:t>
      </w:r>
      <w:r w:rsidR="00C66353" w:rsidRPr="0074285A">
        <w:t xml:space="preserve"> </w:t>
      </w:r>
      <w:r w:rsidR="007B5C52" w:rsidRPr="0074285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4285A">
        <w:rPr>
          <w:rFonts w:ascii="Times New Roman" w:hAnsi="Times New Roman" w:cs="Times New Roman"/>
          <w:sz w:val="24"/>
          <w:szCs w:val="24"/>
        </w:rPr>
        <w:t>бе</w:t>
      </w:r>
      <w:r w:rsidR="00473ADE" w:rsidRPr="0074285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4285A">
        <w:rPr>
          <w:rFonts w:ascii="Times New Roman" w:hAnsi="Times New Roman" w:cs="Times New Roman"/>
          <w:sz w:val="24"/>
          <w:szCs w:val="24"/>
        </w:rPr>
        <w:t>ПДВ</w:t>
      </w:r>
      <w:r w:rsidRPr="0074285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4285A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4285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4285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4285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D791339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428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63CB5" w:rsidRPr="0074285A">
        <w:rPr>
          <w:rFonts w:ascii="Times New Roman" w:hAnsi="Times New Roman" w:cs="Times New Roman"/>
          <w:sz w:val="24"/>
          <w:szCs w:val="24"/>
        </w:rPr>
        <w:t>6420015,96</w:t>
      </w:r>
      <w:r w:rsidR="00C66353" w:rsidRPr="0074285A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74285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4285A">
        <w:rPr>
          <w:rFonts w:ascii="Times New Roman" w:hAnsi="Times New Roman" w:cs="Times New Roman"/>
          <w:sz w:val="24"/>
          <w:szCs w:val="24"/>
        </w:rPr>
        <w:t>бе</w:t>
      </w:r>
      <w:r w:rsidR="00473ADE" w:rsidRPr="0074285A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71D1905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7428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74285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428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428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428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4285A" w:rsidRPr="007428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7428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6809713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90738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A32C27C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13D02D6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2232154,8</w:t>
            </w:r>
            <w:r w:rsidR="0074285A" w:rsidRPr="0074285A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217849F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90738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255A7FD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6,2</w:t>
            </w:r>
            <w:r w:rsidR="0074285A" w:rsidRPr="00742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DE9E683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562575,6</w:t>
            </w:r>
            <w:r w:rsidR="0074285A" w:rsidRPr="0074285A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FD12A85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20164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0E134A4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C74E5BA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2710848,16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50382F1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20164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2986001A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B1A6036" w:rsidR="00872BED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hAnsi="Times New Roman" w:cs="Times New Roman"/>
              </w:rPr>
              <w:t>914437,4</w:t>
            </w:r>
            <w:r w:rsidR="0074285A" w:rsidRPr="0074285A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74285A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4834799" w:rsidR="00C713F0" w:rsidRPr="0074285A" w:rsidRDefault="00063CB5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285A">
              <w:rPr>
                <w:rFonts w:ascii="Times New Roman" w:eastAsia="Times New Roman" w:hAnsi="Times New Roman" w:cs="Times New Roman"/>
                <w:lang w:eastAsia="uk-UA"/>
              </w:rPr>
              <w:t>6420015,96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FB732" w14:textId="77777777" w:rsidR="0037494A" w:rsidRDefault="0037494A" w:rsidP="0024553B">
      <w:pPr>
        <w:spacing w:after="0" w:line="240" w:lineRule="auto"/>
      </w:pPr>
      <w:r>
        <w:separator/>
      </w:r>
    </w:p>
  </w:endnote>
  <w:endnote w:type="continuationSeparator" w:id="0">
    <w:p w14:paraId="3C460796" w14:textId="77777777" w:rsidR="0037494A" w:rsidRDefault="0037494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CEBF" w14:textId="77777777" w:rsidR="0037494A" w:rsidRDefault="0037494A" w:rsidP="0024553B">
      <w:pPr>
        <w:spacing w:after="0" w:line="240" w:lineRule="auto"/>
      </w:pPr>
      <w:r>
        <w:separator/>
      </w:r>
    </w:p>
  </w:footnote>
  <w:footnote w:type="continuationSeparator" w:id="0">
    <w:p w14:paraId="780C3F3D" w14:textId="77777777" w:rsidR="0037494A" w:rsidRDefault="0037494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63CB5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7494A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67175"/>
    <w:rsid w:val="006A60C8"/>
    <w:rsid w:val="006C75C1"/>
    <w:rsid w:val="006E2794"/>
    <w:rsid w:val="006F5BBC"/>
    <w:rsid w:val="00721C24"/>
    <w:rsid w:val="00741028"/>
    <w:rsid w:val="0074285A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2024-02-09T12:25:00Z</dcterms:modified>
</cp:coreProperties>
</file>