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6FDA924" w:rsidR="002B72AC" w:rsidRPr="00115A77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115A77">
        <w:rPr>
          <w:rFonts w:ascii="Times New Roman" w:hAnsi="Times New Roman" w:cs="Times New Roman"/>
          <w:b/>
          <w:color w:val="000000"/>
          <w:sz w:val="24"/>
          <w:szCs w:val="24"/>
        </w:rPr>
        <w:t>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3D4E9A" w:rsidRPr="00115A77">
        <w:rPr>
          <w:rFonts w:ascii="Times New Roman" w:hAnsi="Times New Roman" w:cs="Times New Roman"/>
          <w:b/>
          <w:color w:val="000000"/>
          <w:sz w:val="24"/>
          <w:szCs w:val="24"/>
        </w:rPr>
        <w:t>Херсонській</w:t>
      </w:r>
      <w:r w:rsidRPr="00115A77">
        <w:rPr>
          <w:rFonts w:ascii="Times New Roman" w:hAnsi="Times New Roman" w:cs="Times New Roman"/>
          <w:b/>
          <w:color w:val="000000"/>
          <w:sz w:val="24"/>
          <w:szCs w:val="24"/>
        </w:rPr>
        <w:t> області)</w:t>
      </w:r>
      <w:r w:rsidR="00473ADE" w:rsidRPr="00115A77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115A77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115A77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115A77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5A77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115A77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115A77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115A77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115A77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1CF96EC0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A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115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15A77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115A77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115A77">
        <w:rPr>
          <w:rFonts w:ascii="Times New Roman" w:hAnsi="Times New Roman" w:cs="Times New Roman"/>
          <w:color w:val="000000"/>
          <w:sz w:val="24"/>
          <w:szCs w:val="24"/>
        </w:rPr>
        <w:br/>
        <w:t>(Послуги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3D4E9A" w:rsidRPr="00115A77">
        <w:rPr>
          <w:rFonts w:ascii="Times New Roman" w:hAnsi="Times New Roman" w:cs="Times New Roman"/>
          <w:color w:val="000000"/>
          <w:sz w:val="24"/>
          <w:szCs w:val="24"/>
        </w:rPr>
        <w:t>Херсонській</w:t>
      </w:r>
      <w:r w:rsidR="00C713F0" w:rsidRPr="00115A77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1DAE0A73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</w:t>
      </w:r>
      <w:bookmarkStart w:id="0" w:name="_GoBack"/>
      <w:bookmarkEnd w:id="0"/>
      <w:r w:rsidRPr="00473ADE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7BA4" w:rsidRPr="00C77BA4">
        <w:rPr>
          <w:rFonts w:ascii="Times New Roman" w:hAnsi="Times New Roman" w:cs="Times New Roman"/>
          <w:b/>
          <w:sz w:val="24"/>
          <w:szCs w:val="24"/>
        </w:rPr>
        <w:t>UA-2024-02-09-011140-a</w:t>
      </w:r>
    </w:p>
    <w:p w14:paraId="69BF2824" w14:textId="68C5F7BC" w:rsidR="0024553B" w:rsidRPr="00115A77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77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115A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5A77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115A77">
        <w:rPr>
          <w:rFonts w:ascii="Times New Roman" w:hAnsi="Times New Roman" w:cs="Times New Roman"/>
          <w:sz w:val="24"/>
          <w:szCs w:val="24"/>
        </w:rPr>
        <w:br/>
      </w:r>
      <w:r w:rsidR="003D4E9A" w:rsidRPr="00115A77">
        <w:rPr>
          <w:rFonts w:ascii="Times New Roman" w:hAnsi="Times New Roman" w:cs="Times New Roman"/>
          <w:sz w:val="24"/>
          <w:szCs w:val="24"/>
        </w:rPr>
        <w:t>3238663,08</w:t>
      </w:r>
      <w:r w:rsidR="00C66353" w:rsidRPr="00115A77">
        <w:t xml:space="preserve"> </w:t>
      </w:r>
      <w:r w:rsidR="007B5C52" w:rsidRPr="00115A77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15A77">
        <w:rPr>
          <w:rFonts w:ascii="Times New Roman" w:hAnsi="Times New Roman" w:cs="Times New Roman"/>
          <w:sz w:val="24"/>
          <w:szCs w:val="24"/>
        </w:rPr>
        <w:t>бе</w:t>
      </w:r>
      <w:r w:rsidR="00473ADE" w:rsidRPr="00115A77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115A77">
        <w:rPr>
          <w:rFonts w:ascii="Times New Roman" w:hAnsi="Times New Roman" w:cs="Times New Roman"/>
          <w:sz w:val="24"/>
          <w:szCs w:val="24"/>
        </w:rPr>
        <w:t>ПДВ</w:t>
      </w:r>
      <w:r w:rsidRPr="00115A77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115A77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115A77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115A77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115A77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49612B6E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15A7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115A7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3D4E9A" w:rsidRPr="00115A77">
        <w:rPr>
          <w:rFonts w:ascii="Times New Roman" w:hAnsi="Times New Roman" w:cs="Times New Roman"/>
          <w:sz w:val="24"/>
          <w:szCs w:val="24"/>
        </w:rPr>
        <w:t>3238663,08</w:t>
      </w:r>
      <w:r w:rsidR="00C66353" w:rsidRPr="00115A77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115A77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F89D79A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</w:t>
      </w:r>
      <w:r w:rsidR="00C713F0" w:rsidRPr="0011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з Угодою про надання гранту між Державною установою: «Центр громадського здоров’я Міністерства </w:t>
      </w:r>
      <w:r w:rsidR="00C713F0" w:rsidRPr="00115A7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11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11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11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115A77" w:rsidRPr="0011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115A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18C25A67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45774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26211453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24,6</w:t>
            </w:r>
            <w:r w:rsidR="00115A77" w:rsidRPr="00115A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5E36E8C5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1126040,4</w:t>
            </w:r>
            <w:r w:rsidR="00115A77" w:rsidRPr="00115A77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33A9706F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45774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5E1584C6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6,2</w:t>
            </w:r>
            <w:r w:rsidR="00115A77" w:rsidRPr="00115A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0942AEC1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283798,8</w:t>
            </w:r>
            <w:r w:rsidR="00115A77" w:rsidRPr="00115A77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0C8E1D12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10172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46E0460C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6938346E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1367523,68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2539E1EF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10172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DA4F32A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7A938AD9" w:rsidR="00872BED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hAnsi="Times New Roman" w:cs="Times New Roman"/>
              </w:rPr>
              <w:t>461300,2</w:t>
            </w:r>
            <w:r w:rsidR="00115A77" w:rsidRPr="00115A77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115A77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3ED5510F" w:rsidR="00C713F0" w:rsidRPr="00115A77" w:rsidRDefault="003D4E9A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115A77">
              <w:rPr>
                <w:rFonts w:ascii="Times New Roman" w:eastAsia="Times New Roman" w:hAnsi="Times New Roman" w:cs="Times New Roman"/>
                <w:lang w:eastAsia="uk-UA"/>
              </w:rPr>
              <w:t>3238663,08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BF5B2" w14:textId="77777777" w:rsidR="0028299B" w:rsidRDefault="0028299B" w:rsidP="0024553B">
      <w:pPr>
        <w:spacing w:after="0" w:line="240" w:lineRule="auto"/>
      </w:pPr>
      <w:r>
        <w:separator/>
      </w:r>
    </w:p>
  </w:endnote>
  <w:endnote w:type="continuationSeparator" w:id="0">
    <w:p w14:paraId="6DAF8768" w14:textId="77777777" w:rsidR="0028299B" w:rsidRDefault="0028299B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80B59" w14:textId="77777777" w:rsidR="0028299B" w:rsidRDefault="0028299B" w:rsidP="0024553B">
      <w:pPr>
        <w:spacing w:after="0" w:line="240" w:lineRule="auto"/>
      </w:pPr>
      <w:r>
        <w:separator/>
      </w:r>
    </w:p>
  </w:footnote>
  <w:footnote w:type="continuationSeparator" w:id="0">
    <w:p w14:paraId="1CB5DF2C" w14:textId="77777777" w:rsidR="0028299B" w:rsidRDefault="0028299B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15A77"/>
    <w:rsid w:val="00181E00"/>
    <w:rsid w:val="001C1517"/>
    <w:rsid w:val="0020027D"/>
    <w:rsid w:val="00226C86"/>
    <w:rsid w:val="0024553B"/>
    <w:rsid w:val="00255037"/>
    <w:rsid w:val="00271558"/>
    <w:rsid w:val="0028299B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3D4E9A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21C2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77BA4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2810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2023-12-11T23:11:00Z</dcterms:created>
  <dcterms:modified xsi:type="dcterms:W3CDTF">2024-02-09T13:27:00Z</dcterms:modified>
</cp:coreProperties>
</file>