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07214D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</w:t>
      </w:r>
      <w:r w:rsidR="009443DC" w:rsidRPr="0007214D">
        <w:rPr>
          <w:rFonts w:ascii="Times New Roman" w:hAnsi="Times New Roman" w:cs="Times New Roman"/>
          <w:bCs/>
          <w:sz w:val="24"/>
          <w:szCs w:val="24"/>
        </w:rPr>
        <w:t>предмета закупівлі</w:t>
      </w:r>
      <w:r w:rsidR="0084332E" w:rsidRPr="0007214D">
        <w:rPr>
          <w:rFonts w:ascii="Times New Roman" w:hAnsi="Times New Roman" w:cs="Times New Roman"/>
          <w:bCs/>
          <w:sz w:val="24"/>
          <w:szCs w:val="24"/>
        </w:rPr>
        <w:t>:</w:t>
      </w:r>
      <w:r w:rsidRPr="00072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07C573B" w:rsidR="002B72AC" w:rsidRPr="0007214D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721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07214D">
        <w:rPr>
          <w:rFonts w:ascii="Times New Roman" w:hAnsi="Times New Roman" w:cs="Times New Roman"/>
          <w:b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AD5D22" w:rsidRPr="0007214D">
        <w:rPr>
          <w:rFonts w:ascii="Times New Roman" w:hAnsi="Times New Roman" w:cs="Times New Roman"/>
          <w:b/>
          <w:color w:val="000000"/>
          <w:sz w:val="24"/>
          <w:szCs w:val="24"/>
        </w:rPr>
        <w:t>Хмельницькій</w:t>
      </w:r>
      <w:r w:rsidRPr="0007214D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0721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7214D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7214D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7214D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21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7214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7214D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7214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7214D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1DFF27D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1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72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7214D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7214D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7214D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AD5D22" w:rsidRPr="0007214D">
        <w:rPr>
          <w:rFonts w:ascii="Times New Roman" w:hAnsi="Times New Roman" w:cs="Times New Roman"/>
          <w:color w:val="000000"/>
          <w:sz w:val="24"/>
          <w:szCs w:val="24"/>
        </w:rPr>
        <w:t>Хмельницькій</w:t>
      </w:r>
      <w:r w:rsidR="00C713F0" w:rsidRPr="0007214D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D0B78D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393B" w:rsidRPr="0040393B">
        <w:rPr>
          <w:rFonts w:ascii="Times New Roman" w:hAnsi="Times New Roman" w:cs="Times New Roman"/>
          <w:b/>
          <w:sz w:val="24"/>
          <w:szCs w:val="24"/>
        </w:rPr>
        <w:t>UA-2024-02-09-012207-a</w:t>
      </w:r>
      <w:bookmarkStart w:id="0" w:name="_GoBack"/>
      <w:bookmarkEnd w:id="0"/>
    </w:p>
    <w:p w14:paraId="69BF2824" w14:textId="479DA9F9" w:rsidR="0024553B" w:rsidRPr="0007214D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AD5D22" w:rsidRPr="0007214D">
        <w:rPr>
          <w:rFonts w:ascii="Times New Roman" w:hAnsi="Times New Roman" w:cs="Times New Roman"/>
          <w:sz w:val="24"/>
          <w:szCs w:val="24"/>
        </w:rPr>
        <w:t>4041642,66</w:t>
      </w:r>
      <w:r w:rsidR="00C66353" w:rsidRPr="0007214D">
        <w:t xml:space="preserve"> </w:t>
      </w:r>
      <w:r w:rsidR="007B5C52" w:rsidRPr="0007214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7214D">
        <w:rPr>
          <w:rFonts w:ascii="Times New Roman" w:hAnsi="Times New Roman" w:cs="Times New Roman"/>
          <w:sz w:val="24"/>
          <w:szCs w:val="24"/>
        </w:rPr>
        <w:t>бе</w:t>
      </w:r>
      <w:r w:rsidR="00473ADE" w:rsidRPr="0007214D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7214D">
        <w:rPr>
          <w:rFonts w:ascii="Times New Roman" w:hAnsi="Times New Roman" w:cs="Times New Roman"/>
          <w:sz w:val="24"/>
          <w:szCs w:val="24"/>
        </w:rPr>
        <w:t>ПДВ</w:t>
      </w:r>
      <w:r w:rsidRPr="0007214D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7214D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7214D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7214D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7214D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7557A30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721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7214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D5D22" w:rsidRPr="0007214D">
        <w:rPr>
          <w:rFonts w:ascii="Times New Roman" w:hAnsi="Times New Roman" w:cs="Times New Roman"/>
          <w:sz w:val="24"/>
          <w:szCs w:val="24"/>
        </w:rPr>
        <w:t>4041642,66</w:t>
      </w:r>
      <w:r w:rsidR="00C66353" w:rsidRPr="0007214D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7214D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EA0111E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0721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0721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721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721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721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7214D" w:rsidRPr="000721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721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F9769AB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57123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DBD91E1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24,6</w:t>
            </w:r>
            <w:r w:rsidR="0007214D" w:rsidRPr="00072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1C1222FB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1405225,8</w:t>
            </w:r>
            <w:r w:rsidR="0007214D" w:rsidRPr="0007214D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19C7A937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57123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C922075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6,2</w:t>
            </w:r>
            <w:r w:rsidR="0007214D" w:rsidRPr="000721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6B4AB08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354162,6</w:t>
            </w:r>
            <w:r w:rsidR="0007214D" w:rsidRPr="0007214D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4E52A6C6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12694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DC7217C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222F0B40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1706581,36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6880158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12694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6A8F259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CF3F96D" w:rsidR="00872BED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hAnsi="Times New Roman" w:cs="Times New Roman"/>
              </w:rPr>
              <w:t>575672,9</w:t>
            </w:r>
            <w:r w:rsidR="0007214D" w:rsidRPr="0007214D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07214D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29870343" w:rsidR="00C713F0" w:rsidRPr="0007214D" w:rsidRDefault="00AD5D22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7214D">
              <w:rPr>
                <w:rFonts w:ascii="Times New Roman" w:eastAsia="Times New Roman" w:hAnsi="Times New Roman" w:cs="Times New Roman"/>
                <w:lang w:eastAsia="uk-UA"/>
              </w:rPr>
              <w:t>4041642,66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30D0" w14:textId="77777777" w:rsidR="00462566" w:rsidRDefault="00462566" w:rsidP="0024553B">
      <w:pPr>
        <w:spacing w:after="0" w:line="240" w:lineRule="auto"/>
      </w:pPr>
      <w:r>
        <w:separator/>
      </w:r>
    </w:p>
  </w:endnote>
  <w:endnote w:type="continuationSeparator" w:id="0">
    <w:p w14:paraId="5C5887FB" w14:textId="77777777" w:rsidR="00462566" w:rsidRDefault="0046256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C16D" w14:textId="77777777" w:rsidR="00462566" w:rsidRDefault="00462566" w:rsidP="0024553B">
      <w:pPr>
        <w:spacing w:after="0" w:line="240" w:lineRule="auto"/>
      </w:pPr>
      <w:r>
        <w:separator/>
      </w:r>
    </w:p>
  </w:footnote>
  <w:footnote w:type="continuationSeparator" w:id="0">
    <w:p w14:paraId="229C7AB4" w14:textId="77777777" w:rsidR="00462566" w:rsidRDefault="0046256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7214D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0393B"/>
    <w:rsid w:val="004365F6"/>
    <w:rsid w:val="00462566"/>
    <w:rsid w:val="00473ADE"/>
    <w:rsid w:val="004B382F"/>
    <w:rsid w:val="004C2B92"/>
    <w:rsid w:val="00590320"/>
    <w:rsid w:val="005C1443"/>
    <w:rsid w:val="005F6CE1"/>
    <w:rsid w:val="0060768B"/>
    <w:rsid w:val="00635AE2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D5D22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2023-12-11T23:11:00Z</dcterms:created>
  <dcterms:modified xsi:type="dcterms:W3CDTF">2024-02-09T14:15:00Z</dcterms:modified>
</cp:coreProperties>
</file>