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532995AB" w:rsidR="002B72AC" w:rsidRPr="0000020A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</w:t>
      </w:r>
      <w:r w:rsidRPr="0000020A">
        <w:rPr>
          <w:rFonts w:ascii="Times New Roman" w:hAnsi="Times New Roman" w:cs="Times New Roman"/>
          <w:b/>
          <w:color w:val="000000"/>
          <w:sz w:val="24"/>
          <w:szCs w:val="24"/>
        </w:rPr>
        <w:t>вживають наркотичні засоби ін’єкційним шляхом (далі - ЛВНІ) у </w:t>
      </w:r>
      <w:r w:rsidR="00974931" w:rsidRPr="0000020A">
        <w:rPr>
          <w:rFonts w:ascii="Times New Roman" w:hAnsi="Times New Roman" w:cs="Times New Roman"/>
          <w:b/>
          <w:color w:val="000000"/>
          <w:sz w:val="24"/>
          <w:szCs w:val="24"/>
        </w:rPr>
        <w:t>Чернігівській</w:t>
      </w:r>
      <w:r w:rsidRPr="0000020A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00020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0020A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0020A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0020A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0020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0020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0020A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0020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0020A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2D3900A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2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00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0020A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0020A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0020A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974931" w:rsidRPr="0000020A">
        <w:rPr>
          <w:rFonts w:ascii="Times New Roman" w:hAnsi="Times New Roman" w:cs="Times New Roman"/>
          <w:color w:val="000000"/>
          <w:sz w:val="24"/>
          <w:szCs w:val="24"/>
        </w:rPr>
        <w:t>Чернігівській</w:t>
      </w:r>
      <w:r w:rsidR="00C713F0" w:rsidRPr="0000020A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1A70824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6C2EC9" w:rsidRPr="006C2EC9">
        <w:rPr>
          <w:rFonts w:ascii="Times New Roman" w:hAnsi="Times New Roman" w:cs="Times New Roman"/>
          <w:b/>
          <w:sz w:val="24"/>
          <w:szCs w:val="24"/>
        </w:rPr>
        <w:t>UA-2024-02-09-013172-a</w:t>
      </w:r>
      <w:r w:rsidR="006C2EC9">
        <w:rPr>
          <w:rFonts w:ascii="Cambria" w:hAnsi="Cambria" w:cs="Cambria"/>
          <w:color w:val="555555"/>
          <w:sz w:val="20"/>
          <w:szCs w:val="20"/>
          <w:shd w:val="clear" w:color="auto" w:fill="F3F7FA"/>
        </w:rPr>
        <w:t> </w:t>
      </w:r>
    </w:p>
    <w:p w14:paraId="69BF2824" w14:textId="765C0F33" w:rsidR="0024553B" w:rsidRPr="0000020A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</w:t>
      </w:r>
      <w:r w:rsidRPr="0000020A">
        <w:rPr>
          <w:rFonts w:ascii="Times New Roman" w:hAnsi="Times New Roman" w:cs="Times New Roman"/>
          <w:b/>
          <w:sz w:val="24"/>
          <w:szCs w:val="24"/>
        </w:rPr>
        <w:t>кувана вартість та обґрунтування очікуваної вартості предмета закупівлі</w:t>
      </w:r>
      <w:r w:rsidRPr="00000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020A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0020A">
        <w:rPr>
          <w:rFonts w:ascii="Times New Roman" w:hAnsi="Times New Roman" w:cs="Times New Roman"/>
          <w:sz w:val="24"/>
          <w:szCs w:val="24"/>
        </w:rPr>
        <w:br/>
      </w:r>
      <w:r w:rsidR="00974931" w:rsidRPr="0000020A">
        <w:rPr>
          <w:rFonts w:ascii="Times New Roman" w:hAnsi="Times New Roman" w:cs="Times New Roman"/>
          <w:sz w:val="24"/>
          <w:szCs w:val="24"/>
        </w:rPr>
        <w:t>2051068,38</w:t>
      </w:r>
      <w:r w:rsidR="00C66353" w:rsidRPr="0000020A">
        <w:t xml:space="preserve"> </w:t>
      </w:r>
      <w:r w:rsidR="007B5C52" w:rsidRPr="0000020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0020A">
        <w:rPr>
          <w:rFonts w:ascii="Times New Roman" w:hAnsi="Times New Roman" w:cs="Times New Roman"/>
          <w:sz w:val="24"/>
          <w:szCs w:val="24"/>
        </w:rPr>
        <w:t>бе</w:t>
      </w:r>
      <w:r w:rsidR="00473ADE" w:rsidRPr="0000020A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0020A">
        <w:rPr>
          <w:rFonts w:ascii="Times New Roman" w:hAnsi="Times New Roman" w:cs="Times New Roman"/>
          <w:sz w:val="24"/>
          <w:szCs w:val="24"/>
        </w:rPr>
        <w:t>ПДВ</w:t>
      </w:r>
      <w:r w:rsidRPr="0000020A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0020A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0020A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0020A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0020A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18C58DD3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002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0020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74931" w:rsidRPr="0000020A">
        <w:rPr>
          <w:rFonts w:ascii="Times New Roman" w:hAnsi="Times New Roman" w:cs="Times New Roman"/>
          <w:sz w:val="24"/>
          <w:szCs w:val="24"/>
        </w:rPr>
        <w:t>2051068,38</w:t>
      </w:r>
      <w:r w:rsidR="00C66353" w:rsidRPr="0000020A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0020A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A1C227A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0002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0002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002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002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002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0020A" w:rsidRPr="000002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002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E0DA9A1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28989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746352A5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24,6</w:t>
            </w:r>
            <w:r w:rsidR="0000020A" w:rsidRPr="000002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75D126A3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713129,4</w:t>
            </w:r>
            <w:r w:rsidR="0000020A" w:rsidRPr="0000020A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A8786A8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28989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21668A37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6,2</w:t>
            </w:r>
            <w:r w:rsidR="0000020A" w:rsidRPr="000002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3C42011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179731,8</w:t>
            </w:r>
            <w:r w:rsidR="0000020A" w:rsidRPr="0000020A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048AF56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6442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E6E7499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F043806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866062,48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B260B80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6442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020A124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60F18E6" w:rsidR="00872BED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hAnsi="Times New Roman" w:cs="Times New Roman"/>
              </w:rPr>
              <w:t>292144,7</w:t>
            </w:r>
            <w:r w:rsidR="0000020A" w:rsidRPr="0000020A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00020A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7215231A" w:rsidR="00C713F0" w:rsidRPr="0000020A" w:rsidRDefault="00974931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20A">
              <w:rPr>
                <w:rFonts w:ascii="Times New Roman" w:eastAsia="Times New Roman" w:hAnsi="Times New Roman" w:cs="Times New Roman"/>
                <w:lang w:eastAsia="uk-UA"/>
              </w:rPr>
              <w:t>2051068,38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07E1" w14:textId="77777777" w:rsidR="00BC5759" w:rsidRDefault="00BC5759" w:rsidP="0024553B">
      <w:pPr>
        <w:spacing w:after="0" w:line="240" w:lineRule="auto"/>
      </w:pPr>
      <w:r>
        <w:separator/>
      </w:r>
    </w:p>
  </w:endnote>
  <w:endnote w:type="continuationSeparator" w:id="0">
    <w:p w14:paraId="5A0FB630" w14:textId="77777777" w:rsidR="00BC5759" w:rsidRDefault="00BC575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F3FC" w14:textId="77777777" w:rsidR="00BC5759" w:rsidRDefault="00BC5759" w:rsidP="0024553B">
      <w:pPr>
        <w:spacing w:after="0" w:line="240" w:lineRule="auto"/>
      </w:pPr>
      <w:r>
        <w:separator/>
      </w:r>
    </w:p>
  </w:footnote>
  <w:footnote w:type="continuationSeparator" w:id="0">
    <w:p w14:paraId="6906511A" w14:textId="77777777" w:rsidR="00BC5759" w:rsidRDefault="00BC575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0020A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2EC9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74931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17914"/>
    <w:rsid w:val="00B91D2D"/>
    <w:rsid w:val="00BC5759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2024-02-09T15:22:00Z</cp:lastPrinted>
  <dcterms:created xsi:type="dcterms:W3CDTF">2023-12-11T23:11:00Z</dcterms:created>
  <dcterms:modified xsi:type="dcterms:W3CDTF">2024-02-09T15:22:00Z</dcterms:modified>
</cp:coreProperties>
</file>