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48152613" w:rsidR="002B72AC" w:rsidRPr="002C635E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="00260EE9" w:rsidRPr="00697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Послуги профілактики ВІЛ серед групи підвищеного ризику </w:t>
      </w:r>
      <w:r w:rsidR="00260EE9" w:rsidRPr="002C635E">
        <w:rPr>
          <w:rFonts w:ascii="Times New Roman" w:hAnsi="Times New Roman" w:cs="Times New Roman"/>
          <w:b/>
          <w:color w:val="000000"/>
          <w:sz w:val="24"/>
          <w:szCs w:val="24"/>
        </w:rPr>
        <w:t>щодо інфікування ВІЛ осіб, які надають сексуальні послуги за винагороду (СП) у </w:t>
      </w:r>
      <w:r w:rsidR="00123C54" w:rsidRPr="002C635E">
        <w:rPr>
          <w:rFonts w:ascii="Times New Roman" w:hAnsi="Times New Roman" w:cs="Times New Roman"/>
          <w:b/>
          <w:color w:val="000000"/>
          <w:sz w:val="24"/>
          <w:szCs w:val="24"/>
        </w:rPr>
        <w:t>Донецькій</w:t>
      </w:r>
      <w:r w:rsidR="00260EE9" w:rsidRPr="002C635E">
        <w:rPr>
          <w:rFonts w:ascii="Times New Roman" w:hAnsi="Times New Roman" w:cs="Times New Roman"/>
          <w:b/>
          <w:color w:val="000000"/>
          <w:sz w:val="24"/>
          <w:szCs w:val="24"/>
        </w:rPr>
        <w:t> області</w:t>
      </w:r>
      <w:r w:rsidRPr="002C635E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73ADE" w:rsidRPr="002C635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2C635E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2C635E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2C635E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2C635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C635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C635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2C635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C635E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2C635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2C635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2C635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2C635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2C635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2C635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C635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2C635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C635E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2C635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C635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52B878CA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3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C6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C635E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2C635E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2C635E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260EE9" w:rsidRPr="002C635E">
        <w:rPr>
          <w:rFonts w:ascii="Times New Roman" w:hAnsi="Times New Roman" w:cs="Times New Roman"/>
          <w:color w:val="000000"/>
          <w:sz w:val="24"/>
          <w:szCs w:val="24"/>
        </w:rPr>
        <w:t>Послуги профілактики ВІЛ серед групи підвищеного ризику щодо інфікування ВІЛ осіб, які надають сексуальні послуги за винагороду (СП) у </w:t>
      </w:r>
      <w:r w:rsidR="00123C54" w:rsidRPr="002C635E">
        <w:rPr>
          <w:rFonts w:ascii="Times New Roman" w:hAnsi="Times New Roman" w:cs="Times New Roman"/>
          <w:color w:val="000000"/>
          <w:sz w:val="24"/>
          <w:szCs w:val="24"/>
        </w:rPr>
        <w:t>Донецькій</w:t>
      </w:r>
      <w:r w:rsidR="00260EE9" w:rsidRPr="002C635E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C03BD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5AC8C110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E1E65" w:rsidRPr="00EE1E65">
        <w:rPr>
          <w:rFonts w:ascii="Times New Roman" w:hAnsi="Times New Roman" w:cs="Times New Roman"/>
          <w:b/>
          <w:sz w:val="24"/>
          <w:szCs w:val="24"/>
        </w:rPr>
        <w:t>UA-2024-02-21-013480-a</w:t>
      </w:r>
      <w:r w:rsidR="0064650E" w:rsidRPr="00EE1E65">
        <w:rPr>
          <w:rFonts w:ascii="Times New Roman" w:hAnsi="Times New Roman" w:cs="Times New Roman"/>
          <w:b/>
          <w:sz w:val="24"/>
          <w:szCs w:val="24"/>
        </w:rPr>
        <w:t>.</w:t>
      </w:r>
    </w:p>
    <w:p w14:paraId="69BF2824" w14:textId="2E3F436F" w:rsidR="0024553B" w:rsidRPr="002C635E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473ADE">
        <w:rPr>
          <w:rFonts w:ascii="Times New Roman" w:hAnsi="Times New Roman" w:cs="Times New Roman"/>
          <w:sz w:val="24"/>
          <w:szCs w:val="24"/>
        </w:rPr>
        <w:br/>
      </w:r>
      <w:r w:rsidR="00123C54" w:rsidRPr="002C635E">
        <w:rPr>
          <w:rFonts w:ascii="Times New Roman" w:hAnsi="Times New Roman" w:cs="Times New Roman"/>
          <w:sz w:val="24"/>
          <w:szCs w:val="24"/>
        </w:rPr>
        <w:t>1376613,47</w:t>
      </w:r>
      <w:r w:rsidR="00C66353" w:rsidRPr="002C635E">
        <w:t xml:space="preserve"> </w:t>
      </w:r>
      <w:r w:rsidR="007B5C52" w:rsidRPr="002C635E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2C635E">
        <w:rPr>
          <w:rFonts w:ascii="Times New Roman" w:hAnsi="Times New Roman" w:cs="Times New Roman"/>
          <w:sz w:val="24"/>
          <w:szCs w:val="24"/>
        </w:rPr>
        <w:t>бе</w:t>
      </w:r>
      <w:r w:rsidR="00473ADE" w:rsidRPr="002C635E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2C635E">
        <w:rPr>
          <w:rFonts w:ascii="Times New Roman" w:hAnsi="Times New Roman" w:cs="Times New Roman"/>
          <w:sz w:val="24"/>
          <w:szCs w:val="24"/>
        </w:rPr>
        <w:t>ПДВ</w:t>
      </w:r>
      <w:r w:rsidRPr="002C635E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2C635E">
        <w:rPr>
          <w:rFonts w:ascii="Times New Roman" w:eastAsia="Calibri" w:hAnsi="Times New Roman" w:cs="Times New Roman"/>
          <w:sz w:val="24"/>
          <w:szCs w:val="24"/>
        </w:rPr>
        <w:t>Згідно</w:t>
      </w:r>
      <w:bookmarkStart w:id="0" w:name="_GoBack"/>
      <w:bookmarkEnd w:id="0"/>
      <w:r w:rsidR="004C2B92" w:rsidRPr="002C635E">
        <w:rPr>
          <w:rFonts w:ascii="Times New Roman" w:eastAsia="Calibri" w:hAnsi="Times New Roman" w:cs="Times New Roman"/>
          <w:sz w:val="24"/>
          <w:szCs w:val="24"/>
        </w:rPr>
        <w:t xml:space="preserve">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2C635E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2C635E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2C635E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51CA782D" w:rsidR="002B72AC" w:rsidRPr="00473ADE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C635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C635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123C54" w:rsidRPr="002C635E">
        <w:rPr>
          <w:rFonts w:ascii="Times New Roman" w:hAnsi="Times New Roman" w:cs="Times New Roman"/>
          <w:sz w:val="24"/>
          <w:szCs w:val="24"/>
        </w:rPr>
        <w:t>1376613,47</w:t>
      </w:r>
      <w:r w:rsidR="00C66353" w:rsidRPr="002C635E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2C635E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2C635E">
        <w:rPr>
          <w:rFonts w:ascii="Times New Roman" w:hAnsi="Times New Roman" w:cs="Times New Roman"/>
          <w:sz w:val="24"/>
          <w:szCs w:val="24"/>
        </w:rPr>
        <w:t>бе</w:t>
      </w:r>
      <w:r w:rsidR="00473ADE" w:rsidRPr="002C635E">
        <w:rPr>
          <w:rFonts w:ascii="Times New Roman" w:hAnsi="Times New Roman" w:cs="Times New Roman"/>
          <w:sz w:val="24"/>
          <w:szCs w:val="24"/>
        </w:rPr>
        <w:t>з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ПДВ</w:t>
      </w:r>
      <w:r w:rsidR="002C7992" w:rsidRPr="00473A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575F2C64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C713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Глобального фонду для 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боротьби зі СНІДом, туберкульозом та малярією «</w:t>
      </w:r>
      <w:r w:rsidR="00C35542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», згідно з Угодою про надання гранту між Державною установою: «Центр громадського здоров’я М</w:t>
      </w:r>
      <w:r w:rsidR="00C713F0" w:rsidRPr="002C63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іністерства </w:t>
      </w:r>
      <w:r w:rsidR="00C713F0" w:rsidRPr="002C635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2C63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2C63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2C63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2C635E" w:rsidRPr="002C63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2C63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4"/>
        <w:gridCol w:w="2629"/>
        <w:gridCol w:w="1382"/>
        <w:gridCol w:w="2214"/>
      </w:tblGrid>
      <w:tr w:rsidR="00C713F0" w:rsidRPr="00C713F0" w14:paraId="0AB6AB01" w14:textId="77777777" w:rsidTr="00C713F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C713F0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C03BD7" w:rsidRPr="00C713F0" w14:paraId="52AA2A15" w14:textId="77777777" w:rsidTr="00CB2699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0FCCE915" w:rsidR="00C03BD7" w:rsidRPr="002C635E" w:rsidRDefault="00123C54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35E">
              <w:rPr>
                <w:rFonts w:ascii="Times New Roman" w:hAnsi="Times New Roman" w:cs="Times New Roman"/>
              </w:rPr>
              <w:t>21501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7936E439" w:rsidR="00C03BD7" w:rsidRPr="002C635E" w:rsidRDefault="00123C54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C635E">
              <w:rPr>
                <w:rFonts w:ascii="Times New Roman" w:hAnsi="Times New Roman" w:cs="Times New Roman"/>
              </w:rPr>
              <w:t>23,3</w:t>
            </w:r>
            <w:r w:rsidR="002C635E" w:rsidRPr="002C63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7067FF5C" w:rsidR="00C03BD7" w:rsidRPr="002C635E" w:rsidRDefault="00123C54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35E">
              <w:rPr>
                <w:rFonts w:ascii="Times New Roman" w:hAnsi="Times New Roman" w:cs="Times New Roman"/>
              </w:rPr>
              <w:t>500973,3</w:t>
            </w:r>
            <w:r w:rsidR="002C635E" w:rsidRPr="002C635E">
              <w:rPr>
                <w:rFonts w:ascii="Times New Roman" w:hAnsi="Times New Roman" w:cs="Times New Roman"/>
              </w:rPr>
              <w:t>0</w:t>
            </w:r>
          </w:p>
        </w:tc>
      </w:tr>
      <w:tr w:rsidR="00C03BD7" w:rsidRPr="00C713F0" w14:paraId="10BD2655" w14:textId="77777777" w:rsidTr="00CB2699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53FE804E" w:rsidR="00C03BD7" w:rsidRPr="002C635E" w:rsidRDefault="00123C54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35E">
              <w:rPr>
                <w:rFonts w:ascii="Times New Roman" w:hAnsi="Times New Roman" w:cs="Times New Roman"/>
              </w:rPr>
              <w:t>21501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4A19DC52" w:rsidR="00C03BD7" w:rsidRPr="002C635E" w:rsidRDefault="00123C54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C635E">
              <w:rPr>
                <w:rFonts w:ascii="Times New Roman" w:hAnsi="Times New Roman" w:cs="Times New Roman"/>
              </w:rPr>
              <w:t>6,49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01C5AF15" w:rsidR="00C03BD7" w:rsidRPr="002C635E" w:rsidRDefault="00123C54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35E">
              <w:rPr>
                <w:rFonts w:ascii="Times New Roman" w:hAnsi="Times New Roman" w:cs="Times New Roman"/>
              </w:rPr>
              <w:t>139541,49</w:t>
            </w:r>
          </w:p>
        </w:tc>
      </w:tr>
      <w:tr w:rsidR="00C03BD7" w:rsidRPr="00C713F0" w14:paraId="6D241E42" w14:textId="77777777" w:rsidTr="00CB26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6D790147" w:rsidR="00C03BD7" w:rsidRPr="002C635E" w:rsidRDefault="00123C54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35E">
              <w:rPr>
                <w:rFonts w:ascii="Times New Roman" w:hAnsi="Times New Roman" w:cs="Times New Roman"/>
              </w:rPr>
              <w:t>4778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19BC3372" w:rsidR="00C03BD7" w:rsidRPr="002C635E" w:rsidRDefault="00123C54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C635E">
              <w:rPr>
                <w:rFonts w:ascii="Times New Roman" w:hAnsi="Times New Roman" w:cs="Times New Roman"/>
              </w:rPr>
              <w:t>109,35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49DE4E20" w:rsidR="00C03BD7" w:rsidRPr="002C635E" w:rsidRDefault="00123C54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35E">
              <w:rPr>
                <w:rFonts w:ascii="Times New Roman" w:hAnsi="Times New Roman" w:cs="Times New Roman"/>
              </w:rPr>
              <w:t>522474,3</w:t>
            </w:r>
            <w:r w:rsidR="002C635E" w:rsidRPr="002C635E">
              <w:rPr>
                <w:rFonts w:ascii="Times New Roman" w:hAnsi="Times New Roman" w:cs="Times New Roman"/>
              </w:rPr>
              <w:t>0</w:t>
            </w:r>
          </w:p>
        </w:tc>
      </w:tr>
      <w:tr w:rsidR="00C03BD7" w:rsidRPr="00C713F0" w14:paraId="35EE7882" w14:textId="77777777" w:rsidTr="00CB26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7BCB9EA0" w:rsidR="00C03BD7" w:rsidRPr="002C635E" w:rsidRDefault="00123C54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35E">
              <w:rPr>
                <w:rFonts w:ascii="Times New Roman" w:hAnsi="Times New Roman" w:cs="Times New Roman"/>
              </w:rPr>
              <w:t>4778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15AB3D87" w:rsidR="00C03BD7" w:rsidRPr="002C635E" w:rsidRDefault="00123C54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C635E">
              <w:rPr>
                <w:rFonts w:ascii="Times New Roman" w:hAnsi="Times New Roman" w:cs="Times New Roman"/>
              </w:rPr>
              <w:t>44,71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256D8596" w:rsidR="00C03BD7" w:rsidRPr="002C635E" w:rsidRDefault="00123C54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35E">
              <w:rPr>
                <w:rFonts w:ascii="Times New Roman" w:hAnsi="Times New Roman" w:cs="Times New Roman"/>
              </w:rPr>
              <w:t>213624,38</w:t>
            </w:r>
          </w:p>
        </w:tc>
      </w:tr>
      <w:tr w:rsidR="00C713F0" w:rsidRPr="00C713F0" w14:paraId="482FE29D" w14:textId="77777777" w:rsidTr="00C713F0">
        <w:trPr>
          <w:trHeight w:val="42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2C635E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C63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168B9981" w:rsidR="00C713F0" w:rsidRPr="002C635E" w:rsidRDefault="00123C54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35E">
              <w:rPr>
                <w:rFonts w:ascii="Times New Roman" w:eastAsia="Times New Roman" w:hAnsi="Times New Roman" w:cs="Times New Roman"/>
                <w:lang w:eastAsia="uk-UA"/>
              </w:rPr>
              <w:t>1376613,47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9EDC3" w14:textId="77777777" w:rsidR="00AC722E" w:rsidRDefault="00AC722E" w:rsidP="0024553B">
      <w:pPr>
        <w:spacing w:after="0" w:line="240" w:lineRule="auto"/>
      </w:pPr>
      <w:r>
        <w:separator/>
      </w:r>
    </w:p>
  </w:endnote>
  <w:endnote w:type="continuationSeparator" w:id="0">
    <w:p w14:paraId="1A13E34C" w14:textId="77777777" w:rsidR="00AC722E" w:rsidRDefault="00AC722E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4D6DC" w14:textId="77777777" w:rsidR="00AC722E" w:rsidRDefault="00AC722E" w:rsidP="0024553B">
      <w:pPr>
        <w:spacing w:after="0" w:line="240" w:lineRule="auto"/>
      </w:pPr>
      <w:r>
        <w:separator/>
      </w:r>
    </w:p>
  </w:footnote>
  <w:footnote w:type="continuationSeparator" w:id="0">
    <w:p w14:paraId="5D3FF645" w14:textId="77777777" w:rsidR="00AC722E" w:rsidRDefault="00AC722E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23C54"/>
    <w:rsid w:val="00181E00"/>
    <w:rsid w:val="001C1517"/>
    <w:rsid w:val="001F5BB6"/>
    <w:rsid w:val="0020027D"/>
    <w:rsid w:val="00226C86"/>
    <w:rsid w:val="0024553B"/>
    <w:rsid w:val="00260EE9"/>
    <w:rsid w:val="00271558"/>
    <w:rsid w:val="002B6E58"/>
    <w:rsid w:val="002B72AC"/>
    <w:rsid w:val="002C519E"/>
    <w:rsid w:val="002C635E"/>
    <w:rsid w:val="002C7992"/>
    <w:rsid w:val="002D69A6"/>
    <w:rsid w:val="002E2676"/>
    <w:rsid w:val="00317E8E"/>
    <w:rsid w:val="00321499"/>
    <w:rsid w:val="003552E8"/>
    <w:rsid w:val="00366514"/>
    <w:rsid w:val="00393926"/>
    <w:rsid w:val="003C1BE5"/>
    <w:rsid w:val="004365F6"/>
    <w:rsid w:val="00473ADE"/>
    <w:rsid w:val="004B382F"/>
    <w:rsid w:val="004C2B92"/>
    <w:rsid w:val="00590320"/>
    <w:rsid w:val="005C1443"/>
    <w:rsid w:val="005F6CE1"/>
    <w:rsid w:val="0060768B"/>
    <w:rsid w:val="0064650E"/>
    <w:rsid w:val="00656314"/>
    <w:rsid w:val="006A60C8"/>
    <w:rsid w:val="006C75C1"/>
    <w:rsid w:val="006E2794"/>
    <w:rsid w:val="00741028"/>
    <w:rsid w:val="007622E0"/>
    <w:rsid w:val="007A3A89"/>
    <w:rsid w:val="007B5C52"/>
    <w:rsid w:val="007D1DFC"/>
    <w:rsid w:val="007E3ED6"/>
    <w:rsid w:val="007E4500"/>
    <w:rsid w:val="0084332E"/>
    <w:rsid w:val="00870D0C"/>
    <w:rsid w:val="008B2896"/>
    <w:rsid w:val="008F229E"/>
    <w:rsid w:val="009161C4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A0EA1"/>
    <w:rsid w:val="00AA2899"/>
    <w:rsid w:val="00AC1C0E"/>
    <w:rsid w:val="00AC722E"/>
    <w:rsid w:val="00AF3C4F"/>
    <w:rsid w:val="00B91D2D"/>
    <w:rsid w:val="00BE1FF8"/>
    <w:rsid w:val="00C03BD7"/>
    <w:rsid w:val="00C15F77"/>
    <w:rsid w:val="00C35542"/>
    <w:rsid w:val="00C66353"/>
    <w:rsid w:val="00C713F0"/>
    <w:rsid w:val="00CA68EE"/>
    <w:rsid w:val="00CE4FB6"/>
    <w:rsid w:val="00D020DD"/>
    <w:rsid w:val="00D307DD"/>
    <w:rsid w:val="00D626B8"/>
    <w:rsid w:val="00D9323A"/>
    <w:rsid w:val="00DC0EBC"/>
    <w:rsid w:val="00DF3578"/>
    <w:rsid w:val="00E03B79"/>
    <w:rsid w:val="00EE1E65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2786</Words>
  <Characters>1589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2023-12-11T23:11:00Z</dcterms:created>
  <dcterms:modified xsi:type="dcterms:W3CDTF">2024-02-21T15:44:00Z</dcterms:modified>
</cp:coreProperties>
</file>