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7B3AF9F" w:rsidR="002B72AC" w:rsidRPr="00112212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 w:rsidRPr="00112212">
        <w:rPr>
          <w:rFonts w:ascii="Times New Roman" w:hAnsi="Times New Roman" w:cs="Times New Roman"/>
          <w:b/>
          <w:color w:val="000000"/>
          <w:sz w:val="24"/>
          <w:szCs w:val="24"/>
        </w:rPr>
        <w:t>СП) у </w:t>
      </w:r>
      <w:r w:rsidR="00010052" w:rsidRPr="00112212">
        <w:rPr>
          <w:rFonts w:ascii="Times New Roman" w:hAnsi="Times New Roman" w:cs="Times New Roman"/>
          <w:b/>
          <w:color w:val="000000"/>
          <w:sz w:val="24"/>
          <w:szCs w:val="24"/>
        </w:rPr>
        <w:t>Івано-Франківській</w:t>
      </w:r>
      <w:r w:rsidR="00260EE9" w:rsidRPr="0011221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11221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11221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12212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12212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12212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1221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12212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1221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12212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7BAF2B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2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1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12212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12212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12212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11221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010052" w:rsidRPr="00112212">
        <w:rPr>
          <w:rFonts w:ascii="Times New Roman" w:hAnsi="Times New Roman" w:cs="Times New Roman"/>
          <w:color w:val="000000"/>
          <w:sz w:val="24"/>
          <w:szCs w:val="24"/>
        </w:rPr>
        <w:t>Івано-Франківській</w:t>
      </w:r>
      <w:r w:rsidR="00260EE9" w:rsidRPr="0011221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748C54B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5BFF" w:rsidRPr="009B5BFF">
        <w:rPr>
          <w:rFonts w:ascii="Times New Roman" w:hAnsi="Times New Roman" w:cs="Times New Roman"/>
          <w:b/>
          <w:sz w:val="24"/>
          <w:szCs w:val="24"/>
        </w:rPr>
        <w:t>UA-2024-02-21-013741-a</w:t>
      </w:r>
      <w:r w:rsidR="0064650E" w:rsidRPr="009B5BFF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9BF2824" w14:textId="37DCEA0F" w:rsidR="0024553B" w:rsidRPr="00112212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212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122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212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12212">
        <w:rPr>
          <w:rFonts w:ascii="Times New Roman" w:hAnsi="Times New Roman" w:cs="Times New Roman"/>
          <w:sz w:val="24"/>
          <w:szCs w:val="24"/>
        </w:rPr>
        <w:br/>
      </w:r>
      <w:r w:rsidR="00010052" w:rsidRPr="00112212">
        <w:rPr>
          <w:rFonts w:ascii="Times New Roman" w:hAnsi="Times New Roman" w:cs="Times New Roman"/>
          <w:sz w:val="24"/>
          <w:szCs w:val="24"/>
        </w:rPr>
        <w:t>380888,03</w:t>
      </w:r>
      <w:r w:rsidR="00C66353" w:rsidRPr="00112212">
        <w:t xml:space="preserve"> </w:t>
      </w:r>
      <w:r w:rsidR="007B5C52" w:rsidRPr="0011221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12212">
        <w:rPr>
          <w:rFonts w:ascii="Times New Roman" w:hAnsi="Times New Roman" w:cs="Times New Roman"/>
          <w:sz w:val="24"/>
          <w:szCs w:val="24"/>
        </w:rPr>
        <w:t>бе</w:t>
      </w:r>
      <w:r w:rsidR="00473ADE" w:rsidRPr="00112212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12212">
        <w:rPr>
          <w:rFonts w:ascii="Times New Roman" w:hAnsi="Times New Roman" w:cs="Times New Roman"/>
          <w:sz w:val="24"/>
          <w:szCs w:val="24"/>
        </w:rPr>
        <w:t>ПДВ</w:t>
      </w:r>
      <w:r w:rsidRPr="00112212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12212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12212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12212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12212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78B628C" w:rsidR="002B72AC" w:rsidRPr="00112212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122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122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10052" w:rsidRPr="00112212">
        <w:rPr>
          <w:rFonts w:ascii="Times New Roman" w:hAnsi="Times New Roman" w:cs="Times New Roman"/>
          <w:sz w:val="24"/>
          <w:szCs w:val="24"/>
        </w:rPr>
        <w:t>380888,03</w:t>
      </w:r>
      <w:r w:rsidR="00C66353" w:rsidRPr="00112212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1221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12212">
        <w:rPr>
          <w:rFonts w:ascii="Times New Roman" w:hAnsi="Times New Roman" w:cs="Times New Roman"/>
          <w:sz w:val="24"/>
          <w:szCs w:val="24"/>
        </w:rPr>
        <w:t>бе</w:t>
      </w:r>
      <w:r w:rsidR="00473ADE" w:rsidRPr="00112212">
        <w:rPr>
          <w:rFonts w:ascii="Times New Roman" w:hAnsi="Times New Roman" w:cs="Times New Roman"/>
          <w:sz w:val="24"/>
          <w:szCs w:val="24"/>
        </w:rPr>
        <w:t>з ПДВ</w:t>
      </w:r>
      <w:r w:rsidR="002C7992" w:rsidRPr="001122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A368FB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122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12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AE315C3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5949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0FF5E0C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23,3</w:t>
            </w:r>
            <w:r w:rsidR="00112212" w:rsidRPr="00112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9209532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138611,7</w:t>
            </w:r>
            <w:r w:rsidR="00112212" w:rsidRPr="00112212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2221756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5949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CF4B824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AA5BAFA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38609,01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76AF69DE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2DC2B41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5FC7A562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144560,7</w:t>
            </w:r>
            <w:r w:rsidR="00112212" w:rsidRPr="00112212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D50449A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CBB8D6A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6DA0D8C" w:rsidR="00C03BD7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hAnsi="Times New Roman" w:cs="Times New Roman"/>
              </w:rPr>
              <w:t>59106,62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112212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2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E62F2D0" w:rsidR="00C713F0" w:rsidRPr="00112212" w:rsidRDefault="0001005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212">
              <w:rPr>
                <w:rFonts w:ascii="Times New Roman" w:eastAsia="Times New Roman" w:hAnsi="Times New Roman" w:cs="Times New Roman"/>
                <w:lang w:eastAsia="uk-UA"/>
              </w:rPr>
              <w:t>380888,03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59C3" w14:textId="77777777" w:rsidR="00AC37A2" w:rsidRDefault="00AC37A2" w:rsidP="0024553B">
      <w:pPr>
        <w:spacing w:after="0" w:line="240" w:lineRule="auto"/>
      </w:pPr>
      <w:r>
        <w:separator/>
      </w:r>
    </w:p>
  </w:endnote>
  <w:endnote w:type="continuationSeparator" w:id="0">
    <w:p w14:paraId="7140D16F" w14:textId="77777777" w:rsidR="00AC37A2" w:rsidRDefault="00AC37A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9CFD" w14:textId="77777777" w:rsidR="00AC37A2" w:rsidRDefault="00AC37A2" w:rsidP="0024553B">
      <w:pPr>
        <w:spacing w:after="0" w:line="240" w:lineRule="auto"/>
      </w:pPr>
      <w:r>
        <w:separator/>
      </w:r>
    </w:p>
  </w:footnote>
  <w:footnote w:type="continuationSeparator" w:id="0">
    <w:p w14:paraId="736EA1F1" w14:textId="77777777" w:rsidR="00AC37A2" w:rsidRDefault="00AC37A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10052"/>
    <w:rsid w:val="00092D9B"/>
    <w:rsid w:val="000A7F02"/>
    <w:rsid w:val="000B6D9F"/>
    <w:rsid w:val="000C70A6"/>
    <w:rsid w:val="001055A1"/>
    <w:rsid w:val="00112212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9B5BFF"/>
    <w:rsid w:val="00A37D2C"/>
    <w:rsid w:val="00A52318"/>
    <w:rsid w:val="00A71EB1"/>
    <w:rsid w:val="00A77088"/>
    <w:rsid w:val="00A775EB"/>
    <w:rsid w:val="00AA0EA1"/>
    <w:rsid w:val="00AA2899"/>
    <w:rsid w:val="00AC1C0E"/>
    <w:rsid w:val="00AC37A2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2053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2024-02-21T16:32:00Z</dcterms:modified>
</cp:coreProperties>
</file>