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C71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23189CBB" w:rsidR="002B72AC" w:rsidRPr="0062561C" w:rsidRDefault="00C713F0" w:rsidP="00C71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br/>
        <w:t>(</w:t>
      </w:r>
      <w:r w:rsidR="00260EE9" w:rsidRPr="00697A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Послуги профілактики ВІЛ серед групи підвищеного ризику щодо інфікування ВІЛ </w:t>
      </w:r>
      <w:r w:rsidR="00260EE9" w:rsidRPr="00050F33">
        <w:rPr>
          <w:rFonts w:ascii="Times New Roman" w:hAnsi="Times New Roman" w:cs="Times New Roman"/>
          <w:b/>
          <w:color w:val="000000"/>
          <w:sz w:val="24"/>
          <w:szCs w:val="24"/>
        </w:rPr>
        <w:t>осіб, які надають сексуальні послуги за винагороду</w:t>
      </w:r>
      <w:r w:rsidR="00260EE9" w:rsidRPr="00697A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260EE9">
        <w:rPr>
          <w:rFonts w:ascii="Times New Roman" w:hAnsi="Times New Roman" w:cs="Times New Roman"/>
          <w:b/>
          <w:color w:val="000000"/>
          <w:sz w:val="24"/>
          <w:szCs w:val="24"/>
        </w:rPr>
        <w:t>СП</w:t>
      </w:r>
      <w:r w:rsidR="00260EE9" w:rsidRPr="00697AB3">
        <w:rPr>
          <w:rFonts w:ascii="Times New Roman" w:hAnsi="Times New Roman" w:cs="Times New Roman"/>
          <w:b/>
          <w:color w:val="000000"/>
          <w:sz w:val="24"/>
          <w:szCs w:val="24"/>
        </w:rPr>
        <w:t>) у </w:t>
      </w:r>
      <w:r w:rsidR="0061018C" w:rsidRPr="0062561C">
        <w:rPr>
          <w:rFonts w:ascii="Times New Roman" w:hAnsi="Times New Roman" w:cs="Times New Roman"/>
          <w:b/>
          <w:color w:val="000000"/>
          <w:sz w:val="24"/>
          <w:szCs w:val="24"/>
        </w:rPr>
        <w:t>Львівській</w:t>
      </w:r>
      <w:r w:rsidR="00260EE9" w:rsidRPr="0062561C">
        <w:rPr>
          <w:rFonts w:ascii="Times New Roman" w:hAnsi="Times New Roman" w:cs="Times New Roman"/>
          <w:b/>
          <w:color w:val="000000"/>
          <w:sz w:val="24"/>
          <w:szCs w:val="24"/>
        </w:rPr>
        <w:t> області</w:t>
      </w:r>
      <w:r w:rsidRPr="0062561C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473ADE" w:rsidRPr="0062561C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62561C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62561C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62561C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62561C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62561C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62561C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62561C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62561C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62561C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62561C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62561C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62561C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62561C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62561C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62561C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62561C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62561C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62561C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62561C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24ADBE5C" w:rsidR="007B5C52" w:rsidRPr="00473ADE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6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625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62561C">
        <w:rPr>
          <w:rFonts w:ascii="Times New Roman" w:hAnsi="Times New Roman" w:cs="Times New Roman"/>
          <w:sz w:val="24"/>
          <w:szCs w:val="24"/>
        </w:rPr>
        <w:t xml:space="preserve"> </w:t>
      </w:r>
      <w:r w:rsidR="00C713F0" w:rsidRPr="0062561C">
        <w:rPr>
          <w:rFonts w:ascii="Times New Roman" w:hAnsi="Times New Roman" w:cs="Times New Roman"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="00C713F0" w:rsidRPr="0062561C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 w:rsidR="00260EE9" w:rsidRPr="0062561C">
        <w:rPr>
          <w:rFonts w:ascii="Times New Roman" w:hAnsi="Times New Roman" w:cs="Times New Roman"/>
          <w:color w:val="000000"/>
          <w:sz w:val="24"/>
          <w:szCs w:val="24"/>
        </w:rPr>
        <w:t>Послуги профілактики ВІЛ серед групи підвищеного ризику щодо інфікування ВІЛ осіб, які надають сексуальні послуги за винагороду (СП) у </w:t>
      </w:r>
      <w:r w:rsidR="0061018C" w:rsidRPr="0062561C">
        <w:rPr>
          <w:rFonts w:ascii="Times New Roman" w:hAnsi="Times New Roman" w:cs="Times New Roman"/>
          <w:color w:val="000000"/>
          <w:sz w:val="24"/>
          <w:szCs w:val="24"/>
        </w:rPr>
        <w:t>Львівській</w:t>
      </w:r>
      <w:r w:rsidR="00260EE9" w:rsidRPr="0062561C">
        <w:rPr>
          <w:rFonts w:ascii="Times New Roman" w:hAnsi="Times New Roman" w:cs="Times New Roman"/>
          <w:color w:val="000000"/>
          <w:sz w:val="24"/>
          <w:szCs w:val="24"/>
        </w:rPr>
        <w:t> області</w:t>
      </w:r>
      <w:r w:rsidR="00C713F0" w:rsidRPr="0062561C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616AA9F" w14:textId="180D3C7F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</w:p>
    <w:p w14:paraId="3517F36C" w14:textId="1D643FFC" w:rsidR="00AF3C4F" w:rsidRDefault="00AF3C4F" w:rsidP="00AF3C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закупів</w:t>
      </w:r>
      <w:bookmarkStart w:id="0" w:name="_GoBack"/>
      <w:bookmarkEnd w:id="0"/>
      <w:r w:rsidRPr="00473ADE">
        <w:rPr>
          <w:rFonts w:ascii="Times New Roman" w:hAnsi="Times New Roman" w:cs="Times New Roman"/>
          <w:b/>
          <w:sz w:val="24"/>
          <w:szCs w:val="24"/>
        </w:rPr>
        <w:t>лі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802F2" w:rsidRPr="00B802F2">
        <w:rPr>
          <w:rFonts w:ascii="Times New Roman" w:hAnsi="Times New Roman" w:cs="Times New Roman"/>
          <w:b/>
          <w:sz w:val="24"/>
          <w:szCs w:val="24"/>
        </w:rPr>
        <w:t>UA-2024-02-23-012002-a</w:t>
      </w:r>
    </w:p>
    <w:p w14:paraId="69BF2824" w14:textId="4EBD4E92" w:rsidR="0024553B" w:rsidRPr="0062561C" w:rsidRDefault="002B72AC" w:rsidP="004B382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473ADE">
        <w:rPr>
          <w:rFonts w:ascii="Times New Roman" w:hAnsi="Times New Roman" w:cs="Times New Roman"/>
          <w:sz w:val="24"/>
          <w:szCs w:val="24"/>
        </w:rPr>
        <w:br/>
      </w:r>
      <w:r w:rsidR="0061018C" w:rsidRPr="0062561C">
        <w:rPr>
          <w:rFonts w:ascii="Times New Roman" w:hAnsi="Times New Roman" w:cs="Times New Roman"/>
          <w:sz w:val="24"/>
          <w:szCs w:val="24"/>
        </w:rPr>
        <w:t>560095,56</w:t>
      </w:r>
      <w:r w:rsidR="00C66353" w:rsidRPr="0062561C">
        <w:t xml:space="preserve"> </w:t>
      </w:r>
      <w:r w:rsidR="007B5C52" w:rsidRPr="0062561C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62561C">
        <w:rPr>
          <w:rFonts w:ascii="Times New Roman" w:hAnsi="Times New Roman" w:cs="Times New Roman"/>
          <w:sz w:val="24"/>
          <w:szCs w:val="24"/>
        </w:rPr>
        <w:t>бе</w:t>
      </w:r>
      <w:r w:rsidR="00473ADE" w:rsidRPr="0062561C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62561C">
        <w:rPr>
          <w:rFonts w:ascii="Times New Roman" w:hAnsi="Times New Roman" w:cs="Times New Roman"/>
          <w:sz w:val="24"/>
          <w:szCs w:val="24"/>
        </w:rPr>
        <w:t>ПДВ</w:t>
      </w:r>
      <w:r w:rsidRPr="0062561C">
        <w:rPr>
          <w:rFonts w:ascii="Times New Roman" w:hAnsi="Times New Roman" w:cs="Times New Roman"/>
          <w:sz w:val="24"/>
          <w:szCs w:val="24"/>
        </w:rPr>
        <w:t xml:space="preserve">. </w:t>
      </w:r>
      <w:r w:rsidR="004C2B92" w:rsidRPr="0062561C">
        <w:rPr>
          <w:rFonts w:ascii="Times New Roman" w:eastAsia="Calibri" w:hAnsi="Times New Roman" w:cs="Times New Roman"/>
          <w:sz w:val="24"/>
          <w:szCs w:val="24"/>
        </w:rPr>
        <w:t xml:space="preserve">Згідно з пунктом 3 розділу ІІІ наказу «Про затвердження примірної методики визначення очікуваної вартості предмета закупівлі» Міністерства розвитку економіки, торгівлі та сільського господарства України від 18.02.2020 № 275 із змінами. Очікувана вартість </w:t>
      </w:r>
      <w:r w:rsidR="00DC0EBC" w:rsidRPr="0062561C">
        <w:rPr>
          <w:rFonts w:ascii="Times New Roman" w:eastAsia="Calibri" w:hAnsi="Times New Roman" w:cs="Times New Roman"/>
          <w:sz w:val="24"/>
          <w:szCs w:val="24"/>
        </w:rPr>
        <w:t>закупівлі послуг</w:t>
      </w:r>
      <w:r w:rsidR="004C2B92" w:rsidRPr="0062561C">
        <w:rPr>
          <w:rFonts w:ascii="Times New Roman" w:eastAsia="Calibri" w:hAnsi="Times New Roman" w:cs="Times New Roman"/>
          <w:sz w:val="24"/>
          <w:szCs w:val="24"/>
        </w:rPr>
        <w:t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Наказу «</w:t>
      </w:r>
      <w:r w:rsidR="004B382F" w:rsidRPr="0062561C">
        <w:rPr>
          <w:rFonts w:ascii="Times New Roman" w:hAnsi="Times New Roman" w:cs="Times New Roman"/>
          <w:color w:val="000000"/>
          <w:sz w:val="24"/>
          <w:szCs w:val="24"/>
        </w:rPr>
        <w:t>Про затвердження граничних тарифів на надання послуг, пов’язаних з ВІЛ», затверджених Міністерством охорони здоров’я України від 23 липня 2019 № 1681 із змінами внесеними Наказом Міністерства охорони здоров’я України від 17 серпня 2023 № 1472 (далі - Наказ № 1681)</w:t>
      </w:r>
    </w:p>
    <w:p w14:paraId="00B0AB3A" w14:textId="65781B38" w:rsidR="002B72AC" w:rsidRPr="0062561C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62561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62561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61018C" w:rsidRPr="0062561C">
        <w:rPr>
          <w:rFonts w:ascii="Times New Roman" w:hAnsi="Times New Roman" w:cs="Times New Roman"/>
          <w:sz w:val="24"/>
          <w:szCs w:val="24"/>
        </w:rPr>
        <w:t>560095,56</w:t>
      </w:r>
      <w:r w:rsidR="00C66353" w:rsidRPr="0062561C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62561C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62561C">
        <w:rPr>
          <w:rFonts w:ascii="Times New Roman" w:hAnsi="Times New Roman" w:cs="Times New Roman"/>
          <w:sz w:val="24"/>
          <w:szCs w:val="24"/>
        </w:rPr>
        <w:t>бе</w:t>
      </w:r>
      <w:r w:rsidR="00473ADE" w:rsidRPr="0062561C">
        <w:rPr>
          <w:rFonts w:ascii="Times New Roman" w:hAnsi="Times New Roman" w:cs="Times New Roman"/>
          <w:sz w:val="24"/>
          <w:szCs w:val="24"/>
        </w:rPr>
        <w:t>з ПДВ</w:t>
      </w:r>
      <w:r w:rsidR="002C7992" w:rsidRPr="0062561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0E3A41AF" w:rsidR="002C519E" w:rsidRPr="00473ADE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6256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6256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– кошти </w:t>
      </w:r>
      <w:r w:rsidR="00C713F0" w:rsidRPr="006256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Глобального фонду для боротьби зі СНІДом, туберкульозом та малярією «</w:t>
      </w:r>
      <w:r w:rsidR="00C35542" w:rsidRPr="006256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Стійка відповідь на епідемії ВІЛ і ТБ в умовах війни та відновлення України</w:t>
      </w:r>
      <w:r w:rsidR="00C713F0" w:rsidRPr="006256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», згідно з Угодою про надання гранту між Державною установою: «Центр громадського здоров’я Міністерства </w:t>
      </w:r>
      <w:r w:rsidR="00C713F0" w:rsidRPr="0062561C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охорони здоров’я України»,</w:t>
      </w:r>
      <w:r w:rsidR="00C713F0" w:rsidRPr="006256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та Глобальним фондом № </w:t>
      </w:r>
      <w:r w:rsidR="00C35542" w:rsidRPr="006256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3645</w:t>
      </w:r>
      <w:r w:rsidR="00C713F0" w:rsidRPr="006256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від </w:t>
      </w:r>
      <w:r w:rsidR="006256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19.12.2023</w:t>
      </w:r>
      <w:r w:rsidR="00C713F0" w:rsidRPr="006256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року</w:t>
      </w:r>
      <w:r w:rsidR="00473ADE" w:rsidRPr="006256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.</w:t>
      </w:r>
    </w:p>
    <w:p w14:paraId="7F9A69BE" w14:textId="3AF57681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Обґрунтування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C713F0">
        <w:rPr>
          <w:rFonts w:ascii="Times New Roman" w:hAnsi="Times New Roman" w:cs="Times New Roman"/>
          <w:sz w:val="24"/>
          <w:szCs w:val="24"/>
        </w:rPr>
        <w:t>31</w:t>
      </w:r>
      <w:r w:rsidR="00181E00" w:rsidRPr="00181E00">
        <w:rPr>
          <w:rFonts w:ascii="Times New Roman" w:hAnsi="Times New Roman" w:cs="Times New Roman"/>
          <w:sz w:val="24"/>
          <w:szCs w:val="24"/>
        </w:rPr>
        <w:t>.12.202</w:t>
      </w:r>
      <w:r w:rsidR="00C713F0">
        <w:rPr>
          <w:rFonts w:ascii="Times New Roman" w:hAnsi="Times New Roman" w:cs="Times New Roman"/>
          <w:sz w:val="24"/>
          <w:szCs w:val="24"/>
        </w:rPr>
        <w:t>4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0"/>
        <w:gridCol w:w="2653"/>
        <w:gridCol w:w="1390"/>
        <w:gridCol w:w="2156"/>
      </w:tblGrid>
      <w:tr w:rsidR="00C713F0" w:rsidRPr="00C713F0" w14:paraId="0AB6AB01" w14:textId="77777777" w:rsidTr="00C713F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1DD9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Найменування позиції в межах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F5A61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Гранична</w:t>
            </w:r>
          </w:p>
          <w:p w14:paraId="2F2AFFA6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кількість одиниць послуг, в межах предмету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E56ED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Тариф, без ПДВ* грн.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990D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 послуг без ПДВ*, грн.</w:t>
            </w:r>
          </w:p>
        </w:tc>
      </w:tr>
      <w:tr w:rsidR="00C713F0" w:rsidRPr="00C713F0" w14:paraId="7A172BD2" w14:textId="77777777" w:rsidTr="00C713F0">
        <w:trPr>
          <w:trHeight w:val="3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AF47F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126948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5DAB07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6E409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</w:tr>
      <w:tr w:rsidR="00C03BD7" w:rsidRPr="00C713F0" w14:paraId="52AA2A15" w14:textId="77777777" w:rsidTr="00CB2699">
        <w:trPr>
          <w:trHeight w:val="6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90F79" w14:textId="77777777" w:rsidR="00C03BD7" w:rsidRPr="00C713F0" w:rsidRDefault="00C03BD7" w:rsidP="00C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Надання цільових інформаційних, освітніх та комунікаційних послуг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37C49" w14:textId="360BF88D" w:rsidR="00C03BD7" w:rsidRPr="0062561C" w:rsidRDefault="0061018C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61C">
              <w:rPr>
                <w:rFonts w:ascii="Times New Roman" w:hAnsi="Times New Roman" w:cs="Times New Roman"/>
              </w:rPr>
              <w:t>8748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3C281" w14:textId="2F8D7405" w:rsidR="00C03BD7" w:rsidRPr="0062561C" w:rsidRDefault="0061018C" w:rsidP="00C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61C">
              <w:rPr>
                <w:rFonts w:ascii="Times New Roman" w:hAnsi="Times New Roman" w:cs="Times New Roman"/>
              </w:rPr>
              <w:t>23,3</w:t>
            </w:r>
            <w:r w:rsidR="0062561C" w:rsidRPr="006256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99B5D" w14:textId="6BF6925D" w:rsidR="00C03BD7" w:rsidRPr="0062561C" w:rsidRDefault="0061018C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61C">
              <w:rPr>
                <w:rFonts w:ascii="Times New Roman" w:hAnsi="Times New Roman" w:cs="Times New Roman"/>
              </w:rPr>
              <w:t>203828,4</w:t>
            </w:r>
            <w:r w:rsidR="0062561C" w:rsidRPr="0062561C">
              <w:rPr>
                <w:rFonts w:ascii="Times New Roman" w:hAnsi="Times New Roman" w:cs="Times New Roman"/>
              </w:rPr>
              <w:t>0</w:t>
            </w:r>
          </w:p>
        </w:tc>
      </w:tr>
      <w:tr w:rsidR="00C03BD7" w:rsidRPr="00C713F0" w14:paraId="10BD2655" w14:textId="77777777" w:rsidTr="00CB2699">
        <w:trPr>
          <w:trHeight w:val="6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D45A9" w14:textId="77777777" w:rsidR="00C03BD7" w:rsidRPr="00C713F0" w:rsidRDefault="00C03BD7" w:rsidP="00C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Розповсюдження шприців, голок, презервативів та </w:t>
            </w:r>
            <w:proofErr w:type="spellStart"/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лубрикантів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66306" w14:textId="4B728929" w:rsidR="00C03BD7" w:rsidRPr="0062561C" w:rsidRDefault="0061018C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61C">
              <w:rPr>
                <w:rFonts w:ascii="Times New Roman" w:hAnsi="Times New Roman" w:cs="Times New Roman"/>
              </w:rPr>
              <w:t>8748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1B5F9" w14:textId="4E728E9A" w:rsidR="00C03BD7" w:rsidRPr="0062561C" w:rsidRDefault="0061018C" w:rsidP="00C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61C">
              <w:rPr>
                <w:rFonts w:ascii="Times New Roman" w:hAnsi="Times New Roman" w:cs="Times New Roman"/>
              </w:rPr>
              <w:t>6,49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ECE4C" w14:textId="67D5A69F" w:rsidR="00C03BD7" w:rsidRPr="0062561C" w:rsidRDefault="0061018C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61C">
              <w:rPr>
                <w:rFonts w:ascii="Times New Roman" w:hAnsi="Times New Roman" w:cs="Times New Roman"/>
              </w:rPr>
              <w:t>56774,52</w:t>
            </w:r>
          </w:p>
        </w:tc>
      </w:tr>
      <w:tr w:rsidR="00C03BD7" w:rsidRPr="00C713F0" w14:paraId="6D241E42" w14:textId="77777777" w:rsidTr="00CB269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453EF" w14:textId="77777777" w:rsidR="00C03BD7" w:rsidRPr="00C713F0" w:rsidRDefault="00C03BD7" w:rsidP="00C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Послуги тестування на ВІЛ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4D57C" w14:textId="4859B800" w:rsidR="00C03BD7" w:rsidRPr="0062561C" w:rsidRDefault="0061018C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61C">
              <w:rPr>
                <w:rFonts w:ascii="Times New Roman" w:hAnsi="Times New Roman" w:cs="Times New Roman"/>
              </w:rPr>
              <w:t>1944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ED1D5" w14:textId="6B1071F6" w:rsidR="00C03BD7" w:rsidRPr="0062561C" w:rsidRDefault="0061018C" w:rsidP="00C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61C">
              <w:rPr>
                <w:rFonts w:ascii="Times New Roman" w:hAnsi="Times New Roman" w:cs="Times New Roman"/>
              </w:rPr>
              <w:t>109,35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4C5C6" w14:textId="6D59F809" w:rsidR="00C03BD7" w:rsidRPr="0062561C" w:rsidRDefault="0061018C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61C">
              <w:rPr>
                <w:rFonts w:ascii="Times New Roman" w:hAnsi="Times New Roman" w:cs="Times New Roman"/>
              </w:rPr>
              <w:t>212576,4</w:t>
            </w:r>
            <w:r w:rsidR="0062561C" w:rsidRPr="0062561C">
              <w:rPr>
                <w:rFonts w:ascii="Times New Roman" w:hAnsi="Times New Roman" w:cs="Times New Roman"/>
              </w:rPr>
              <w:t>0</w:t>
            </w:r>
          </w:p>
        </w:tc>
      </w:tr>
      <w:tr w:rsidR="00C03BD7" w:rsidRPr="00C713F0" w14:paraId="35EE7882" w14:textId="77777777" w:rsidTr="00CB269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9C84F" w14:textId="77777777" w:rsidR="00C03BD7" w:rsidRPr="00C713F0" w:rsidRDefault="00C03BD7" w:rsidP="00C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Скринінг на туберкульоз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63BC5" w14:textId="29EA1BB2" w:rsidR="00C03BD7" w:rsidRPr="0062561C" w:rsidRDefault="0061018C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61C">
              <w:rPr>
                <w:rFonts w:ascii="Times New Roman" w:hAnsi="Times New Roman" w:cs="Times New Roman"/>
              </w:rPr>
              <w:t>1944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FA977" w14:textId="650D78AA" w:rsidR="00C03BD7" w:rsidRPr="0062561C" w:rsidRDefault="0061018C" w:rsidP="00C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61C">
              <w:rPr>
                <w:rFonts w:ascii="Times New Roman" w:hAnsi="Times New Roman" w:cs="Times New Roman"/>
              </w:rPr>
              <w:t>44,71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51D35" w14:textId="191901CC" w:rsidR="00C03BD7" w:rsidRPr="0062561C" w:rsidRDefault="0061018C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61C">
              <w:rPr>
                <w:rFonts w:ascii="Times New Roman" w:hAnsi="Times New Roman" w:cs="Times New Roman"/>
              </w:rPr>
              <w:t>86916,24</w:t>
            </w:r>
          </w:p>
        </w:tc>
      </w:tr>
      <w:tr w:rsidR="00C713F0" w:rsidRPr="00C713F0" w14:paraId="482FE29D" w14:textId="77777777" w:rsidTr="00C713F0">
        <w:trPr>
          <w:trHeight w:val="420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1EF8A" w14:textId="77777777" w:rsidR="00C713F0" w:rsidRPr="0062561C" w:rsidRDefault="00C713F0" w:rsidP="00C71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256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вартість, грн. без ПДВ*: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F5295" w14:textId="180FF529" w:rsidR="00C713F0" w:rsidRPr="0062561C" w:rsidRDefault="0061018C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61C">
              <w:rPr>
                <w:rFonts w:ascii="Times New Roman" w:eastAsia="Times New Roman" w:hAnsi="Times New Roman" w:cs="Times New Roman"/>
                <w:lang w:eastAsia="uk-UA"/>
              </w:rPr>
              <w:t>560095,56</w:t>
            </w:r>
          </w:p>
        </w:tc>
      </w:tr>
    </w:tbl>
    <w:p w14:paraId="3E1B3E39" w14:textId="11DD02A2" w:rsidR="005C1443" w:rsidRDefault="005C1443" w:rsidP="005C1443">
      <w:pPr>
        <w:pStyle w:val="aff2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*Операції з оплати </w:t>
      </w:r>
      <w:r>
        <w:rPr>
          <w:color w:val="000000"/>
        </w:rPr>
        <w:t> Послуг звільняються від оподаткування податком на додану вартість у відповідності до пункту 26 підрозділу 2 розділу ХХ «Перехідні положення» Податкового кодексу України, статті 7 Закону України від 21.06.2012 року №4999-VI «Про виконання програм Глобального фонду для боротьби із СНІДом, туберкульозом та малярією в Україні» та постанови Кабінету Міністрів України від 17 квітня 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>
        <w:rPr>
          <w:color w:val="000000"/>
        </w:rPr>
        <w:t>субгрантів</w:t>
      </w:r>
      <w:proofErr w:type="spellEnd"/>
      <w:r>
        <w:rPr>
          <w:color w:val="000000"/>
        </w:rPr>
        <w:t>) Глобального фонду для боротьби із СНІДом, туберкульозом та малярією в Україні».</w:t>
      </w:r>
    </w:p>
    <w:sectPr w:rsidR="005C1443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988EF" w14:textId="77777777" w:rsidR="005E24B9" w:rsidRDefault="005E24B9" w:rsidP="0024553B">
      <w:pPr>
        <w:spacing w:after="0" w:line="240" w:lineRule="auto"/>
      </w:pPr>
      <w:r>
        <w:separator/>
      </w:r>
    </w:p>
  </w:endnote>
  <w:endnote w:type="continuationSeparator" w:id="0">
    <w:p w14:paraId="5777D991" w14:textId="77777777" w:rsidR="005E24B9" w:rsidRDefault="005E24B9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68102" w14:textId="77777777" w:rsidR="005E24B9" w:rsidRDefault="005E24B9" w:rsidP="0024553B">
      <w:pPr>
        <w:spacing w:after="0" w:line="240" w:lineRule="auto"/>
      </w:pPr>
      <w:r>
        <w:separator/>
      </w:r>
    </w:p>
  </w:footnote>
  <w:footnote w:type="continuationSeparator" w:id="0">
    <w:p w14:paraId="68DCD3F9" w14:textId="77777777" w:rsidR="005E24B9" w:rsidRDefault="005E24B9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92D9B"/>
    <w:rsid w:val="000A7F02"/>
    <w:rsid w:val="000B6D9F"/>
    <w:rsid w:val="000C70A6"/>
    <w:rsid w:val="001055A1"/>
    <w:rsid w:val="00163DD9"/>
    <w:rsid w:val="00181E00"/>
    <w:rsid w:val="001C1517"/>
    <w:rsid w:val="001F5BB6"/>
    <w:rsid w:val="0020027D"/>
    <w:rsid w:val="00226C86"/>
    <w:rsid w:val="0024553B"/>
    <w:rsid w:val="00260EE9"/>
    <w:rsid w:val="00271558"/>
    <w:rsid w:val="002B6E58"/>
    <w:rsid w:val="002B72AC"/>
    <w:rsid w:val="002C519E"/>
    <w:rsid w:val="002C7992"/>
    <w:rsid w:val="002D69A6"/>
    <w:rsid w:val="002E2676"/>
    <w:rsid w:val="00317E8E"/>
    <w:rsid w:val="00321499"/>
    <w:rsid w:val="003552E8"/>
    <w:rsid w:val="00366514"/>
    <w:rsid w:val="00393926"/>
    <w:rsid w:val="003C1BE5"/>
    <w:rsid w:val="004365F6"/>
    <w:rsid w:val="00473ADE"/>
    <w:rsid w:val="004B382F"/>
    <w:rsid w:val="004C2B92"/>
    <w:rsid w:val="00590320"/>
    <w:rsid w:val="005C1443"/>
    <w:rsid w:val="005E24B9"/>
    <w:rsid w:val="005F6CE1"/>
    <w:rsid w:val="0060768B"/>
    <w:rsid w:val="0061018C"/>
    <w:rsid w:val="0062561C"/>
    <w:rsid w:val="0064650E"/>
    <w:rsid w:val="00656314"/>
    <w:rsid w:val="006A60C8"/>
    <w:rsid w:val="006C75C1"/>
    <w:rsid w:val="006E2794"/>
    <w:rsid w:val="00741028"/>
    <w:rsid w:val="007622E0"/>
    <w:rsid w:val="007A3A89"/>
    <w:rsid w:val="007B5C52"/>
    <w:rsid w:val="007D1DFC"/>
    <w:rsid w:val="007E3ED6"/>
    <w:rsid w:val="007E4500"/>
    <w:rsid w:val="0084332E"/>
    <w:rsid w:val="00870D0C"/>
    <w:rsid w:val="008F229E"/>
    <w:rsid w:val="009161C4"/>
    <w:rsid w:val="009443DC"/>
    <w:rsid w:val="00944E85"/>
    <w:rsid w:val="0095518A"/>
    <w:rsid w:val="0099228C"/>
    <w:rsid w:val="009A7880"/>
    <w:rsid w:val="009B4C99"/>
    <w:rsid w:val="00A37D2C"/>
    <w:rsid w:val="00A52318"/>
    <w:rsid w:val="00A71EB1"/>
    <w:rsid w:val="00A77088"/>
    <w:rsid w:val="00A775EB"/>
    <w:rsid w:val="00AA0EA1"/>
    <w:rsid w:val="00AA2899"/>
    <w:rsid w:val="00AC1C0E"/>
    <w:rsid w:val="00AF3C4F"/>
    <w:rsid w:val="00B802F2"/>
    <w:rsid w:val="00B91D2D"/>
    <w:rsid w:val="00BE1FF8"/>
    <w:rsid w:val="00C03BD7"/>
    <w:rsid w:val="00C15F77"/>
    <w:rsid w:val="00C35542"/>
    <w:rsid w:val="00C66353"/>
    <w:rsid w:val="00C713F0"/>
    <w:rsid w:val="00CA68EE"/>
    <w:rsid w:val="00CE4FB6"/>
    <w:rsid w:val="00D020DD"/>
    <w:rsid w:val="00D307DD"/>
    <w:rsid w:val="00D626B8"/>
    <w:rsid w:val="00D9323A"/>
    <w:rsid w:val="00DC0EBC"/>
    <w:rsid w:val="00DF3578"/>
    <w:rsid w:val="00E03B79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  <w:style w:type="character" w:customStyle="1" w:styleId="ng-binding">
    <w:name w:val="ng-binding"/>
    <w:basedOn w:val="a0"/>
    <w:rsid w:val="00AF3C4F"/>
  </w:style>
  <w:style w:type="paragraph" w:styleId="aff2">
    <w:name w:val="Normal (Web)"/>
    <w:basedOn w:val="a"/>
    <w:uiPriority w:val="99"/>
    <w:semiHidden/>
    <w:unhideWhenUsed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2782</Words>
  <Characters>1587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4</cp:revision>
  <dcterms:created xsi:type="dcterms:W3CDTF">2023-12-11T23:12:00Z</dcterms:created>
  <dcterms:modified xsi:type="dcterms:W3CDTF">2024-02-23T16:02:00Z</dcterms:modified>
</cp:coreProperties>
</file>