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203A221C" w:rsidR="002B72AC" w:rsidRPr="0057305D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="00260EE9" w:rsidRPr="00697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Послуги профілактики ВІЛ серед групи підвищеного ризику щодо інфікування ВІЛ </w:t>
      </w:r>
      <w:r w:rsidR="00260EE9" w:rsidRPr="00050F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осіб, які надають сексуальні послуги за </w:t>
      </w:r>
      <w:r w:rsidR="00260EE9" w:rsidRPr="0057305D">
        <w:rPr>
          <w:rFonts w:ascii="Times New Roman" w:hAnsi="Times New Roman" w:cs="Times New Roman"/>
          <w:b/>
          <w:color w:val="000000"/>
          <w:sz w:val="24"/>
          <w:szCs w:val="24"/>
        </w:rPr>
        <w:t>винагороду (СП) у </w:t>
      </w:r>
      <w:r w:rsidR="00C22A84" w:rsidRPr="0057305D">
        <w:rPr>
          <w:rFonts w:ascii="Times New Roman" w:hAnsi="Times New Roman" w:cs="Times New Roman"/>
          <w:b/>
          <w:color w:val="000000"/>
          <w:sz w:val="24"/>
          <w:szCs w:val="24"/>
        </w:rPr>
        <w:t>Тернопільській</w:t>
      </w:r>
      <w:r w:rsidR="00260EE9" w:rsidRPr="0057305D">
        <w:rPr>
          <w:rFonts w:ascii="Times New Roman" w:hAnsi="Times New Roman" w:cs="Times New Roman"/>
          <w:b/>
          <w:color w:val="000000"/>
          <w:sz w:val="24"/>
          <w:szCs w:val="24"/>
        </w:rPr>
        <w:t> області</w:t>
      </w:r>
      <w:r w:rsidRPr="0057305D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473ADE" w:rsidRPr="0057305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57305D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57305D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57305D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57305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57305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57305D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57305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57305D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57305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57305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57305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57305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57305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57305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57305D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57305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57305D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57305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57305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0C2A70C5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05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573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57305D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57305D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57305D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260EE9" w:rsidRPr="0057305D">
        <w:rPr>
          <w:rFonts w:ascii="Times New Roman" w:hAnsi="Times New Roman" w:cs="Times New Roman"/>
          <w:color w:val="000000"/>
          <w:sz w:val="24"/>
          <w:szCs w:val="24"/>
        </w:rPr>
        <w:t>Послуги профілактики ВІЛ серед групи підвищеного ризику щодо інфікування ВІЛ осіб, які надають сексуальні послуги за винагороду (СП) у </w:t>
      </w:r>
      <w:r w:rsidR="00C22A84" w:rsidRPr="0057305D">
        <w:rPr>
          <w:rFonts w:ascii="Times New Roman" w:hAnsi="Times New Roman" w:cs="Times New Roman"/>
          <w:color w:val="000000"/>
          <w:sz w:val="24"/>
          <w:szCs w:val="24"/>
        </w:rPr>
        <w:t>Тернопільській</w:t>
      </w:r>
      <w:r w:rsidR="00260EE9" w:rsidRPr="0057305D">
        <w:rPr>
          <w:rFonts w:ascii="Times New Roman" w:hAnsi="Times New Roman" w:cs="Times New Roman"/>
          <w:color w:val="000000"/>
          <w:sz w:val="24"/>
          <w:szCs w:val="24"/>
        </w:rPr>
        <w:t> області</w:t>
      </w:r>
      <w:r w:rsidR="00C713F0" w:rsidRPr="00C03BD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1327237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E54BA" w:rsidRPr="008E54B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8E54B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E54BA" w:rsidRPr="008E54BA">
        <w:rPr>
          <w:rFonts w:ascii="Times New Roman" w:hAnsi="Times New Roman" w:cs="Times New Roman"/>
          <w:b/>
          <w:sz w:val="24"/>
          <w:szCs w:val="24"/>
        </w:rPr>
        <w:t>UA-2024-02-28-005283-a</w:t>
      </w:r>
      <w:bookmarkEnd w:id="0"/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26C0EE7D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</w:p>
    <w:p w14:paraId="69BF2824" w14:textId="17AB97F7" w:rsidR="0024553B" w:rsidRPr="0057305D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473ADE">
        <w:rPr>
          <w:rFonts w:ascii="Times New Roman" w:hAnsi="Times New Roman" w:cs="Times New Roman"/>
          <w:sz w:val="24"/>
          <w:szCs w:val="24"/>
        </w:rPr>
        <w:br/>
      </w:r>
      <w:r w:rsidR="00C22A84" w:rsidRPr="0057305D">
        <w:rPr>
          <w:rFonts w:ascii="Times New Roman" w:hAnsi="Times New Roman" w:cs="Times New Roman"/>
          <w:sz w:val="24"/>
          <w:szCs w:val="24"/>
        </w:rPr>
        <w:t>277742,86</w:t>
      </w:r>
      <w:r w:rsidR="00C66353" w:rsidRPr="0057305D">
        <w:t xml:space="preserve"> </w:t>
      </w:r>
      <w:r w:rsidR="007B5C52" w:rsidRPr="0057305D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57305D">
        <w:rPr>
          <w:rFonts w:ascii="Times New Roman" w:hAnsi="Times New Roman" w:cs="Times New Roman"/>
          <w:sz w:val="24"/>
          <w:szCs w:val="24"/>
        </w:rPr>
        <w:t>бе</w:t>
      </w:r>
      <w:r w:rsidR="00473ADE" w:rsidRPr="0057305D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57305D">
        <w:rPr>
          <w:rFonts w:ascii="Times New Roman" w:hAnsi="Times New Roman" w:cs="Times New Roman"/>
          <w:sz w:val="24"/>
          <w:szCs w:val="24"/>
        </w:rPr>
        <w:t>ПДВ</w:t>
      </w:r>
      <w:r w:rsidRPr="0057305D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57305D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57305D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57305D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57305D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4E73BF88" w:rsidR="002B72AC" w:rsidRPr="0057305D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57305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57305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C22A84" w:rsidRPr="0057305D">
        <w:rPr>
          <w:rFonts w:ascii="Times New Roman" w:hAnsi="Times New Roman" w:cs="Times New Roman"/>
          <w:sz w:val="24"/>
          <w:szCs w:val="24"/>
        </w:rPr>
        <w:t>277742,86</w:t>
      </w:r>
      <w:r w:rsidR="00C66353" w:rsidRPr="0057305D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57305D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57305D">
        <w:rPr>
          <w:rFonts w:ascii="Times New Roman" w:hAnsi="Times New Roman" w:cs="Times New Roman"/>
          <w:sz w:val="24"/>
          <w:szCs w:val="24"/>
        </w:rPr>
        <w:t>бе</w:t>
      </w:r>
      <w:r w:rsidR="00473ADE" w:rsidRPr="0057305D">
        <w:rPr>
          <w:rFonts w:ascii="Times New Roman" w:hAnsi="Times New Roman" w:cs="Times New Roman"/>
          <w:sz w:val="24"/>
          <w:szCs w:val="24"/>
        </w:rPr>
        <w:t>з ПДВ</w:t>
      </w:r>
      <w:r w:rsidR="002C7992" w:rsidRPr="0057305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0D0C2F75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5730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5730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5730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 боротьби зі СНІДом, туберкульозом та малярією «</w:t>
      </w:r>
      <w:r w:rsidR="00C35542" w:rsidRPr="005730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5730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Міністерства </w:t>
      </w:r>
      <w:r w:rsidR="00C713F0" w:rsidRPr="0057305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5730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5730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5730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5730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19.12.2023 </w:t>
      </w:r>
      <w:r w:rsidR="00C713F0" w:rsidRPr="005730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року</w:t>
      </w:r>
      <w:r w:rsidR="00473ADE" w:rsidRPr="005730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0"/>
        <w:gridCol w:w="2653"/>
        <w:gridCol w:w="1390"/>
        <w:gridCol w:w="2156"/>
      </w:tblGrid>
      <w:tr w:rsidR="00C713F0" w:rsidRPr="00C713F0" w14:paraId="0AB6AB01" w14:textId="77777777" w:rsidTr="00C713F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C713F0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C03BD7" w:rsidRPr="00C713F0" w14:paraId="52AA2A15" w14:textId="77777777" w:rsidTr="00CB2699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2F5EA25C" w:rsidR="00C03BD7" w:rsidRPr="0057305D" w:rsidRDefault="00C22A84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</w:rPr>
              <w:t>4338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27855174" w:rsidR="00C03BD7" w:rsidRPr="0057305D" w:rsidRDefault="00C22A84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7305D">
              <w:rPr>
                <w:rFonts w:ascii="Times New Roman" w:hAnsi="Times New Roman" w:cs="Times New Roman"/>
              </w:rPr>
              <w:t>23,3</w:t>
            </w:r>
            <w:r w:rsidR="0057305D" w:rsidRPr="00573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54278557" w:rsidR="00C03BD7" w:rsidRPr="0057305D" w:rsidRDefault="00C22A84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</w:rPr>
              <w:t>101075,4</w:t>
            </w:r>
            <w:r w:rsidR="0057305D" w:rsidRPr="0057305D">
              <w:rPr>
                <w:rFonts w:ascii="Times New Roman" w:hAnsi="Times New Roman" w:cs="Times New Roman"/>
              </w:rPr>
              <w:t>0</w:t>
            </w:r>
          </w:p>
        </w:tc>
      </w:tr>
      <w:tr w:rsidR="00C03BD7" w:rsidRPr="00C713F0" w14:paraId="10BD2655" w14:textId="77777777" w:rsidTr="00CB2699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533997E4" w:rsidR="00C03BD7" w:rsidRPr="0057305D" w:rsidRDefault="00C22A84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</w:rPr>
              <w:t>4338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2459D08E" w:rsidR="00C03BD7" w:rsidRPr="0057305D" w:rsidRDefault="00C22A84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7305D">
              <w:rPr>
                <w:rFonts w:ascii="Times New Roman" w:hAnsi="Times New Roman" w:cs="Times New Roman"/>
              </w:rPr>
              <w:t>6,49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33C77AA6" w:rsidR="00C03BD7" w:rsidRPr="0057305D" w:rsidRDefault="00C22A84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</w:rPr>
              <w:t>28153,62</w:t>
            </w:r>
          </w:p>
        </w:tc>
      </w:tr>
      <w:tr w:rsidR="00C03BD7" w:rsidRPr="00C713F0" w14:paraId="6D241E42" w14:textId="77777777" w:rsidTr="00CB26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7F62484D" w:rsidR="00C03BD7" w:rsidRPr="0057305D" w:rsidRDefault="00C22A84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</w:rPr>
              <w:t>964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0D3BD9C7" w:rsidR="00C03BD7" w:rsidRPr="0057305D" w:rsidRDefault="00C22A84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7305D">
              <w:rPr>
                <w:rFonts w:ascii="Times New Roman" w:hAnsi="Times New Roman" w:cs="Times New Roman"/>
              </w:rPr>
              <w:t>109,35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4092A097" w:rsidR="00C03BD7" w:rsidRPr="0057305D" w:rsidRDefault="00C22A84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</w:rPr>
              <w:t>105413,4</w:t>
            </w:r>
            <w:r w:rsidR="0057305D" w:rsidRPr="0057305D">
              <w:rPr>
                <w:rFonts w:ascii="Times New Roman" w:hAnsi="Times New Roman" w:cs="Times New Roman"/>
              </w:rPr>
              <w:t>0</w:t>
            </w:r>
          </w:p>
        </w:tc>
      </w:tr>
      <w:tr w:rsidR="00C03BD7" w:rsidRPr="00C713F0" w14:paraId="35EE7882" w14:textId="77777777" w:rsidTr="00CB26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62FFF7C4" w:rsidR="00C03BD7" w:rsidRPr="0057305D" w:rsidRDefault="00C22A84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</w:rPr>
              <w:t>964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445BFFED" w:rsidR="00C03BD7" w:rsidRPr="0057305D" w:rsidRDefault="00C22A84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7305D">
              <w:rPr>
                <w:rFonts w:ascii="Times New Roman" w:hAnsi="Times New Roman" w:cs="Times New Roman"/>
              </w:rPr>
              <w:t>44,71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4BDE2119" w:rsidR="00C03BD7" w:rsidRPr="0057305D" w:rsidRDefault="00C22A84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05D">
              <w:rPr>
                <w:rFonts w:ascii="Times New Roman" w:hAnsi="Times New Roman" w:cs="Times New Roman"/>
              </w:rPr>
              <w:t>43100,44</w:t>
            </w:r>
          </w:p>
        </w:tc>
      </w:tr>
      <w:tr w:rsidR="00C713F0" w:rsidRPr="00C713F0" w14:paraId="482FE29D" w14:textId="77777777" w:rsidTr="00C713F0">
        <w:trPr>
          <w:trHeight w:val="420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57305D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730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746F75CE" w:rsidR="00C713F0" w:rsidRPr="0057305D" w:rsidRDefault="00C22A84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05D">
              <w:rPr>
                <w:rFonts w:ascii="Times New Roman" w:eastAsia="Times New Roman" w:hAnsi="Times New Roman" w:cs="Times New Roman"/>
                <w:lang w:eastAsia="uk-UA"/>
              </w:rPr>
              <w:t>277742,86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A6030" w14:textId="77777777" w:rsidR="003037B5" w:rsidRDefault="003037B5" w:rsidP="0024553B">
      <w:pPr>
        <w:spacing w:after="0" w:line="240" w:lineRule="auto"/>
      </w:pPr>
      <w:r>
        <w:separator/>
      </w:r>
    </w:p>
  </w:endnote>
  <w:endnote w:type="continuationSeparator" w:id="0">
    <w:p w14:paraId="14585A28" w14:textId="77777777" w:rsidR="003037B5" w:rsidRDefault="003037B5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04FC8" w14:textId="77777777" w:rsidR="003037B5" w:rsidRDefault="003037B5" w:rsidP="0024553B">
      <w:pPr>
        <w:spacing w:after="0" w:line="240" w:lineRule="auto"/>
      </w:pPr>
      <w:r>
        <w:separator/>
      </w:r>
    </w:p>
  </w:footnote>
  <w:footnote w:type="continuationSeparator" w:id="0">
    <w:p w14:paraId="1B58F715" w14:textId="77777777" w:rsidR="003037B5" w:rsidRDefault="003037B5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81E00"/>
    <w:rsid w:val="001C1517"/>
    <w:rsid w:val="001F5BB6"/>
    <w:rsid w:val="0020027D"/>
    <w:rsid w:val="00226C86"/>
    <w:rsid w:val="0024553B"/>
    <w:rsid w:val="00260EE9"/>
    <w:rsid w:val="00271558"/>
    <w:rsid w:val="002B6E58"/>
    <w:rsid w:val="002B72AC"/>
    <w:rsid w:val="002C519E"/>
    <w:rsid w:val="002C7992"/>
    <w:rsid w:val="002D69A6"/>
    <w:rsid w:val="002E2676"/>
    <w:rsid w:val="003037B5"/>
    <w:rsid w:val="00317E8E"/>
    <w:rsid w:val="00321499"/>
    <w:rsid w:val="003552E8"/>
    <w:rsid w:val="00366514"/>
    <w:rsid w:val="00393926"/>
    <w:rsid w:val="003C1BE5"/>
    <w:rsid w:val="004365F6"/>
    <w:rsid w:val="00473ADE"/>
    <w:rsid w:val="004B382F"/>
    <w:rsid w:val="004C2B92"/>
    <w:rsid w:val="0057305D"/>
    <w:rsid w:val="00590320"/>
    <w:rsid w:val="005C1443"/>
    <w:rsid w:val="005F6CE1"/>
    <w:rsid w:val="0060768B"/>
    <w:rsid w:val="0064650E"/>
    <w:rsid w:val="00656314"/>
    <w:rsid w:val="006A60C8"/>
    <w:rsid w:val="006C75C1"/>
    <w:rsid w:val="006E2794"/>
    <w:rsid w:val="00741028"/>
    <w:rsid w:val="007622E0"/>
    <w:rsid w:val="007A3A89"/>
    <w:rsid w:val="007B5C52"/>
    <w:rsid w:val="007D1DFC"/>
    <w:rsid w:val="007E3ED6"/>
    <w:rsid w:val="007E4500"/>
    <w:rsid w:val="0084332E"/>
    <w:rsid w:val="00870D0C"/>
    <w:rsid w:val="008E54BA"/>
    <w:rsid w:val="008F229E"/>
    <w:rsid w:val="009161C4"/>
    <w:rsid w:val="009443DC"/>
    <w:rsid w:val="00944E85"/>
    <w:rsid w:val="0095518A"/>
    <w:rsid w:val="0099228C"/>
    <w:rsid w:val="009A7880"/>
    <w:rsid w:val="009B4C99"/>
    <w:rsid w:val="00A37D2C"/>
    <w:rsid w:val="00A52318"/>
    <w:rsid w:val="00A71EB1"/>
    <w:rsid w:val="00A77088"/>
    <w:rsid w:val="00A775EB"/>
    <w:rsid w:val="00AA0EA1"/>
    <w:rsid w:val="00AA2899"/>
    <w:rsid w:val="00AC1C0E"/>
    <w:rsid w:val="00AF3C4F"/>
    <w:rsid w:val="00B91D2D"/>
    <w:rsid w:val="00BE1FF8"/>
    <w:rsid w:val="00C03BD7"/>
    <w:rsid w:val="00C15F77"/>
    <w:rsid w:val="00C22A84"/>
    <w:rsid w:val="00C35542"/>
    <w:rsid w:val="00C441C1"/>
    <w:rsid w:val="00C66353"/>
    <w:rsid w:val="00C713F0"/>
    <w:rsid w:val="00CA68EE"/>
    <w:rsid w:val="00CE4FB6"/>
    <w:rsid w:val="00D020DD"/>
    <w:rsid w:val="00D307DD"/>
    <w:rsid w:val="00D626B8"/>
    <w:rsid w:val="00D9323A"/>
    <w:rsid w:val="00DC0EBC"/>
    <w:rsid w:val="00DF3578"/>
    <w:rsid w:val="00E03B79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2787</Words>
  <Characters>1589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2023-12-11T23:12:00Z</dcterms:created>
  <dcterms:modified xsi:type="dcterms:W3CDTF">2024-02-28T10:25:00Z</dcterms:modified>
</cp:coreProperties>
</file>