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2F513A1" w:rsidR="002B72AC" w:rsidRPr="00136E5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136E5E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bookmarkStart w:id="0" w:name="_Hlk155709744"/>
      <w:r w:rsidR="00904AB1" w:rsidRPr="00136E5E">
        <w:rPr>
          <w:rFonts w:ascii="Times New Roman" w:hAnsi="Times New Roman" w:cs="Times New Roman"/>
          <w:b/>
          <w:color w:val="000000"/>
          <w:sz w:val="24"/>
          <w:szCs w:val="24"/>
        </w:rPr>
        <w:t>Черкаській</w:t>
      </w:r>
      <w:bookmarkEnd w:id="0"/>
      <w:r w:rsidR="00260EE9" w:rsidRPr="00136E5E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136E5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136E5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36E5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36E5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36E5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36E5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36E5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36E5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36E5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36E5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42DDA7C6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36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36E5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36E5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36E5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136E5E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904AB1" w:rsidRPr="00136E5E">
        <w:rPr>
          <w:rFonts w:ascii="Times New Roman" w:hAnsi="Times New Roman" w:cs="Times New Roman"/>
          <w:color w:val="000000"/>
          <w:sz w:val="24"/>
          <w:szCs w:val="24"/>
        </w:rPr>
        <w:t>Черкаській</w:t>
      </w:r>
      <w:r w:rsidR="00260EE9" w:rsidRPr="00136E5E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136E5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2A1B5AE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" w:name="_GoBack"/>
      <w:bookmarkEnd w:id="1"/>
      <w:r w:rsidR="00510F07" w:rsidRPr="00510F07">
        <w:rPr>
          <w:rFonts w:ascii="Times New Roman" w:hAnsi="Times New Roman" w:cs="Times New Roman"/>
          <w:b/>
          <w:sz w:val="24"/>
          <w:szCs w:val="24"/>
        </w:rPr>
        <w:t>UA-2024-03-07-012433-a</w:t>
      </w:r>
      <w:r w:rsidR="0064650E" w:rsidRPr="00510F07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5FF80C77" w:rsidR="0024553B" w:rsidRPr="00136E5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136E5E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136E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6E5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36E5E">
        <w:rPr>
          <w:rFonts w:ascii="Times New Roman" w:hAnsi="Times New Roman" w:cs="Times New Roman"/>
          <w:sz w:val="24"/>
          <w:szCs w:val="24"/>
        </w:rPr>
        <w:br/>
      </w:r>
      <w:r w:rsidR="00904AB1" w:rsidRPr="00136E5E">
        <w:rPr>
          <w:rFonts w:ascii="Times New Roman" w:hAnsi="Times New Roman" w:cs="Times New Roman"/>
          <w:sz w:val="24"/>
          <w:szCs w:val="24"/>
        </w:rPr>
        <w:t>773876,89</w:t>
      </w:r>
      <w:r w:rsidR="00C66353" w:rsidRPr="00136E5E">
        <w:t xml:space="preserve"> </w:t>
      </w:r>
      <w:r w:rsidR="007B5C52" w:rsidRPr="00136E5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36E5E">
        <w:rPr>
          <w:rFonts w:ascii="Times New Roman" w:hAnsi="Times New Roman" w:cs="Times New Roman"/>
          <w:sz w:val="24"/>
          <w:szCs w:val="24"/>
        </w:rPr>
        <w:t>бе</w:t>
      </w:r>
      <w:r w:rsidR="00473ADE" w:rsidRPr="00136E5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36E5E">
        <w:rPr>
          <w:rFonts w:ascii="Times New Roman" w:hAnsi="Times New Roman" w:cs="Times New Roman"/>
          <w:sz w:val="24"/>
          <w:szCs w:val="24"/>
        </w:rPr>
        <w:t>ПДВ</w:t>
      </w:r>
      <w:r w:rsidRPr="00136E5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36E5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36E5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36E5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36E5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3CC2C30" w:rsidR="002B72AC" w:rsidRPr="00136E5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36E5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36E5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2" w:name="_Hlk155709773"/>
      <w:r w:rsidR="00904AB1" w:rsidRPr="00136E5E">
        <w:rPr>
          <w:rFonts w:ascii="Times New Roman" w:hAnsi="Times New Roman" w:cs="Times New Roman"/>
          <w:sz w:val="24"/>
          <w:szCs w:val="24"/>
        </w:rPr>
        <w:t>773876,89</w:t>
      </w:r>
      <w:bookmarkEnd w:id="2"/>
      <w:r w:rsidR="00C66353" w:rsidRPr="00136E5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36E5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36E5E">
        <w:rPr>
          <w:rFonts w:ascii="Times New Roman" w:hAnsi="Times New Roman" w:cs="Times New Roman"/>
          <w:sz w:val="24"/>
          <w:szCs w:val="24"/>
        </w:rPr>
        <w:t>бе</w:t>
      </w:r>
      <w:r w:rsidR="00473ADE" w:rsidRPr="00136E5E">
        <w:rPr>
          <w:rFonts w:ascii="Times New Roman" w:hAnsi="Times New Roman" w:cs="Times New Roman"/>
          <w:sz w:val="24"/>
          <w:szCs w:val="24"/>
        </w:rPr>
        <w:t>з ПДВ</w:t>
      </w:r>
      <w:r w:rsidR="002C7992" w:rsidRPr="00136E5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3AA7FDA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136E5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136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77CBDEE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E5E">
              <w:rPr>
                <w:rFonts w:ascii="Times New Roman" w:hAnsi="Times New Roman" w:cs="Times New Roman"/>
              </w:rPr>
              <w:t>12087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EF7AE8E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36E5E">
              <w:rPr>
                <w:rFonts w:ascii="Times New Roman" w:hAnsi="Times New Roman" w:cs="Times New Roman"/>
              </w:rPr>
              <w:t>23,3</w:t>
            </w:r>
            <w:r w:rsidR="00136E5E" w:rsidRPr="00136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2FB1D6F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E5E">
              <w:rPr>
                <w:rFonts w:ascii="Times New Roman" w:hAnsi="Times New Roman" w:cs="Times New Roman"/>
              </w:rPr>
              <w:t>281627,1</w:t>
            </w:r>
            <w:r w:rsidR="00136E5E" w:rsidRPr="00136E5E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267FA60D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E5E">
              <w:rPr>
                <w:rFonts w:ascii="Times New Roman" w:hAnsi="Times New Roman" w:cs="Times New Roman"/>
              </w:rPr>
              <w:t>12087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7A1E50A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36E5E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FE3EFB5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E5E">
              <w:rPr>
                <w:rFonts w:ascii="Times New Roman" w:hAnsi="Times New Roman" w:cs="Times New Roman"/>
              </w:rPr>
              <w:t>78444,63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DF498A5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E5E">
              <w:rPr>
                <w:rFonts w:ascii="Times New Roman" w:hAnsi="Times New Roman" w:cs="Times New Roman"/>
              </w:rPr>
              <w:t>2686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AB42F6F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36E5E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1EF047B1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E5E">
              <w:rPr>
                <w:rFonts w:ascii="Times New Roman" w:hAnsi="Times New Roman" w:cs="Times New Roman"/>
              </w:rPr>
              <w:t>293714,1</w:t>
            </w:r>
            <w:r w:rsidR="00136E5E" w:rsidRPr="00136E5E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60EB9B1A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E5E">
              <w:rPr>
                <w:rFonts w:ascii="Times New Roman" w:hAnsi="Times New Roman" w:cs="Times New Roman"/>
              </w:rPr>
              <w:t>2686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3A256D54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36E5E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143B852C" w:rsidR="00C03BD7" w:rsidRPr="00136E5E" w:rsidRDefault="00904AB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E5E">
              <w:rPr>
                <w:rFonts w:ascii="Times New Roman" w:hAnsi="Times New Roman" w:cs="Times New Roman"/>
              </w:rPr>
              <w:t>120091,06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136E5E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6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BC8471E" w:rsidR="00C713F0" w:rsidRPr="00136E5E" w:rsidRDefault="00904AB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E5E">
              <w:rPr>
                <w:rFonts w:ascii="Times New Roman" w:eastAsia="Times New Roman" w:hAnsi="Times New Roman" w:cs="Times New Roman"/>
                <w:lang w:eastAsia="uk-UA"/>
              </w:rPr>
              <w:t>773876,89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1FCF" w14:textId="77777777" w:rsidR="007E5404" w:rsidRDefault="007E5404" w:rsidP="0024553B">
      <w:pPr>
        <w:spacing w:after="0" w:line="240" w:lineRule="auto"/>
      </w:pPr>
      <w:r>
        <w:separator/>
      </w:r>
    </w:p>
  </w:endnote>
  <w:endnote w:type="continuationSeparator" w:id="0">
    <w:p w14:paraId="310FD9EB" w14:textId="77777777" w:rsidR="007E5404" w:rsidRDefault="007E540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59C6" w14:textId="77777777" w:rsidR="007E5404" w:rsidRDefault="007E5404" w:rsidP="0024553B">
      <w:pPr>
        <w:spacing w:after="0" w:line="240" w:lineRule="auto"/>
      </w:pPr>
      <w:r>
        <w:separator/>
      </w:r>
    </w:p>
  </w:footnote>
  <w:footnote w:type="continuationSeparator" w:id="0">
    <w:p w14:paraId="5A18FC5C" w14:textId="77777777" w:rsidR="007E5404" w:rsidRDefault="007E540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36E5E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10F07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7E5404"/>
    <w:rsid w:val="0084332E"/>
    <w:rsid w:val="00870D0C"/>
    <w:rsid w:val="008F229E"/>
    <w:rsid w:val="00904AB1"/>
    <w:rsid w:val="009161C4"/>
    <w:rsid w:val="009443DC"/>
    <w:rsid w:val="00944E85"/>
    <w:rsid w:val="0095518A"/>
    <w:rsid w:val="00962244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2023-12-11T23:13:00Z</dcterms:created>
  <dcterms:modified xsi:type="dcterms:W3CDTF">2024-03-07T16:24:00Z</dcterms:modified>
</cp:coreProperties>
</file>