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0813C0F" w:rsidR="002B72AC" w:rsidRPr="00BF3B79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60EE9" w:rsidRPr="00BF3B79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BE4D8A" w:rsidRPr="00BF3B79">
        <w:rPr>
          <w:rFonts w:ascii="Times New Roman" w:hAnsi="Times New Roman" w:cs="Times New Roman"/>
          <w:b/>
          <w:color w:val="000000"/>
          <w:sz w:val="24"/>
          <w:szCs w:val="24"/>
        </w:rPr>
        <w:t>Чернігівській</w:t>
      </w:r>
      <w:r w:rsidR="00260EE9" w:rsidRPr="00BF3B79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F3B7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BF3B7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BF3B79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BF3B79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BF3B79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B7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BF3B79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BF3B79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BF3B79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BF3B79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24FDF90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B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BF3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F3B79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BF3B79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BF3B79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BF3B79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BE4D8A" w:rsidRPr="00BF3B79">
        <w:rPr>
          <w:rFonts w:ascii="Times New Roman" w:hAnsi="Times New Roman" w:cs="Times New Roman"/>
          <w:color w:val="000000"/>
          <w:sz w:val="24"/>
          <w:szCs w:val="24"/>
        </w:rPr>
        <w:t>Чернігівській</w:t>
      </w:r>
      <w:r w:rsidR="00260EE9" w:rsidRPr="00BF3B79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F3B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A8F43E2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3F63" w:rsidRPr="00833F63">
        <w:rPr>
          <w:rFonts w:ascii="Times New Roman" w:hAnsi="Times New Roman" w:cs="Times New Roman"/>
          <w:sz w:val="24"/>
          <w:szCs w:val="24"/>
        </w:rPr>
        <w:t>UA-2024-03-12-011933-a</w:t>
      </w:r>
      <w:bookmarkStart w:id="0" w:name="_GoBack"/>
      <w:bookmarkEnd w:id="0"/>
    </w:p>
    <w:p w14:paraId="69BF2824" w14:textId="0D299E65" w:rsidR="0024553B" w:rsidRPr="00BF3B79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</w:t>
      </w:r>
      <w:r w:rsidRPr="00BF3B79">
        <w:rPr>
          <w:rFonts w:ascii="Times New Roman" w:hAnsi="Times New Roman" w:cs="Times New Roman"/>
          <w:b/>
          <w:sz w:val="24"/>
          <w:szCs w:val="24"/>
        </w:rPr>
        <w:t>ана вартість та обґрунтування очікуваної вартості предмета закупівлі</w:t>
      </w:r>
      <w:r w:rsidRPr="00BF3B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3B79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BF3B79">
        <w:rPr>
          <w:rFonts w:ascii="Times New Roman" w:hAnsi="Times New Roman" w:cs="Times New Roman"/>
          <w:sz w:val="24"/>
          <w:szCs w:val="24"/>
        </w:rPr>
        <w:br/>
      </w:r>
      <w:r w:rsidR="00BE4D8A" w:rsidRPr="00BF3B79">
        <w:rPr>
          <w:rFonts w:ascii="Times New Roman" w:hAnsi="Times New Roman" w:cs="Times New Roman"/>
          <w:sz w:val="24"/>
          <w:szCs w:val="24"/>
        </w:rPr>
        <w:t>288115</w:t>
      </w:r>
      <w:r w:rsidR="00BF3B79" w:rsidRPr="00BF3B79">
        <w:rPr>
          <w:rFonts w:ascii="Times New Roman" w:hAnsi="Times New Roman" w:cs="Times New Roman"/>
          <w:sz w:val="24"/>
          <w:szCs w:val="24"/>
        </w:rPr>
        <w:t>,00</w:t>
      </w:r>
      <w:r w:rsidR="00C66353" w:rsidRPr="00BF3B79">
        <w:t xml:space="preserve"> </w:t>
      </w:r>
      <w:r w:rsidR="007B5C52" w:rsidRPr="00BF3B7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BF3B79">
        <w:rPr>
          <w:rFonts w:ascii="Times New Roman" w:hAnsi="Times New Roman" w:cs="Times New Roman"/>
          <w:sz w:val="24"/>
          <w:szCs w:val="24"/>
        </w:rPr>
        <w:t>бе</w:t>
      </w:r>
      <w:r w:rsidR="00473ADE" w:rsidRPr="00BF3B79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BF3B79">
        <w:rPr>
          <w:rFonts w:ascii="Times New Roman" w:hAnsi="Times New Roman" w:cs="Times New Roman"/>
          <w:sz w:val="24"/>
          <w:szCs w:val="24"/>
        </w:rPr>
        <w:t>ПДВ</w:t>
      </w:r>
      <w:r w:rsidRPr="00BF3B79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BF3B79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BF3B79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BF3B79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BF3B79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9566462" w:rsidR="002B72AC" w:rsidRPr="00BF3B79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F3B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BF3B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E4D8A" w:rsidRPr="00BF3B79">
        <w:rPr>
          <w:rFonts w:ascii="Times New Roman" w:hAnsi="Times New Roman" w:cs="Times New Roman"/>
          <w:sz w:val="24"/>
          <w:szCs w:val="24"/>
        </w:rPr>
        <w:t>288115</w:t>
      </w:r>
      <w:r w:rsidR="00BF3B79" w:rsidRPr="00BF3B79">
        <w:rPr>
          <w:rFonts w:ascii="Times New Roman" w:hAnsi="Times New Roman" w:cs="Times New Roman"/>
          <w:sz w:val="24"/>
          <w:szCs w:val="24"/>
        </w:rPr>
        <w:t>,00</w:t>
      </w:r>
      <w:r w:rsidR="00C66353" w:rsidRPr="00BF3B79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BF3B7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BF3B79">
        <w:rPr>
          <w:rFonts w:ascii="Times New Roman" w:hAnsi="Times New Roman" w:cs="Times New Roman"/>
          <w:sz w:val="24"/>
          <w:szCs w:val="24"/>
        </w:rPr>
        <w:t>бе</w:t>
      </w:r>
      <w:r w:rsidR="00473ADE" w:rsidRPr="00BF3B79">
        <w:rPr>
          <w:rFonts w:ascii="Times New Roman" w:hAnsi="Times New Roman" w:cs="Times New Roman"/>
          <w:sz w:val="24"/>
          <w:szCs w:val="24"/>
        </w:rPr>
        <w:t>з ПДВ</w:t>
      </w:r>
      <w:r w:rsidR="002C7992" w:rsidRPr="00BF3B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C16942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</w:t>
      </w:r>
      <w:r w:rsidR="00C713F0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ою про надання гранту між Державною установою: «Центр громадського здоров’я Міністерства </w:t>
      </w:r>
      <w:r w:rsidR="00C713F0" w:rsidRPr="00BF3B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BF3B79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BF3B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68C97ECD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93E5E2F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3B79">
              <w:rPr>
                <w:rFonts w:ascii="Times New Roman" w:hAnsi="Times New Roman" w:cs="Times New Roman"/>
              </w:rPr>
              <w:t>23,3</w:t>
            </w:r>
            <w:r w:rsidR="00BF3B79" w:rsidRPr="00BF3B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B937141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104850</w:t>
            </w:r>
            <w:r w:rsidR="00BF3B79" w:rsidRPr="00BF3B79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CDE1AB4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795BFF2A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3B79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23515C27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29205</w:t>
            </w:r>
            <w:r w:rsidR="00BF3B79" w:rsidRPr="00BF3B79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5130982B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21789C1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3B79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23D247A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109350</w:t>
            </w:r>
            <w:r w:rsidR="00BF3B79" w:rsidRPr="00BF3B79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8487904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28A01FCA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3B79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6117D52" w:rsidR="00C03BD7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hAnsi="Times New Roman" w:cs="Times New Roman"/>
              </w:rPr>
              <w:t>44710</w:t>
            </w:r>
            <w:r w:rsidR="00BF3B79" w:rsidRPr="00BF3B79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BF3B79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3717928" w:rsidR="00C713F0" w:rsidRPr="00BF3B79" w:rsidRDefault="00BE4D8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B79">
              <w:rPr>
                <w:rFonts w:ascii="Times New Roman" w:eastAsia="Times New Roman" w:hAnsi="Times New Roman" w:cs="Times New Roman"/>
                <w:lang w:eastAsia="uk-UA"/>
              </w:rPr>
              <w:t>288115</w:t>
            </w:r>
            <w:r w:rsidR="00BF3B79" w:rsidRPr="00BF3B79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5940" w14:textId="77777777" w:rsidR="00AE1FCE" w:rsidRDefault="00AE1FCE" w:rsidP="0024553B">
      <w:pPr>
        <w:spacing w:after="0" w:line="240" w:lineRule="auto"/>
      </w:pPr>
      <w:r>
        <w:separator/>
      </w:r>
    </w:p>
  </w:endnote>
  <w:endnote w:type="continuationSeparator" w:id="0">
    <w:p w14:paraId="130A906A" w14:textId="77777777" w:rsidR="00AE1FCE" w:rsidRDefault="00AE1FC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62AC" w14:textId="77777777" w:rsidR="00AE1FCE" w:rsidRDefault="00AE1FCE" w:rsidP="0024553B">
      <w:pPr>
        <w:spacing w:after="0" w:line="240" w:lineRule="auto"/>
      </w:pPr>
      <w:r>
        <w:separator/>
      </w:r>
    </w:p>
  </w:footnote>
  <w:footnote w:type="continuationSeparator" w:id="0">
    <w:p w14:paraId="29321288" w14:textId="77777777" w:rsidR="00AE1FCE" w:rsidRDefault="00AE1FC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33F63"/>
    <w:rsid w:val="0084332E"/>
    <w:rsid w:val="00870D0C"/>
    <w:rsid w:val="008C5141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E1FCE"/>
    <w:rsid w:val="00AF3C4F"/>
    <w:rsid w:val="00B91D2D"/>
    <w:rsid w:val="00BE1FF8"/>
    <w:rsid w:val="00BE4D8A"/>
    <w:rsid w:val="00BF3B79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2023-12-11T23:13:00Z</dcterms:created>
  <dcterms:modified xsi:type="dcterms:W3CDTF">2024-03-12T14:35:00Z</dcterms:modified>
</cp:coreProperties>
</file>