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81160BA" w:rsidR="002B72AC" w:rsidRPr="00812A8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</w:t>
      </w:r>
      <w:r w:rsidRPr="00812A88">
        <w:rPr>
          <w:rFonts w:ascii="Times New Roman" w:hAnsi="Times New Roman" w:cs="Times New Roman"/>
          <w:b/>
          <w:color w:val="000000"/>
          <w:sz w:val="24"/>
          <w:szCs w:val="24"/>
        </w:rPr>
        <w:t>вживають наркотичні засоби ін’єкційним шляхом (далі - ЛВНІ) у </w:t>
      </w:r>
      <w:r w:rsidR="009D6D7C" w:rsidRPr="00812A88">
        <w:rPr>
          <w:rFonts w:ascii="Times New Roman" w:hAnsi="Times New Roman" w:cs="Times New Roman"/>
          <w:b/>
          <w:color w:val="000000"/>
          <w:sz w:val="24"/>
          <w:szCs w:val="24"/>
        </w:rPr>
        <w:t>Чернівецькій</w:t>
      </w:r>
      <w:r w:rsidRPr="00812A88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812A8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812A8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812A8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812A8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812A8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812A8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812A8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812A8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580216B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A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812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9D6D7C" w:rsidRPr="00812A88">
        <w:rPr>
          <w:rFonts w:ascii="Times New Roman" w:hAnsi="Times New Roman" w:cs="Times New Roman"/>
          <w:color w:val="000000"/>
          <w:sz w:val="24"/>
          <w:szCs w:val="24"/>
        </w:rPr>
        <w:t>Чернівецькій</w:t>
      </w:r>
      <w:r w:rsidR="00C713F0" w:rsidRPr="00812A88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99E044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395D" w:rsidRPr="0077395D">
        <w:rPr>
          <w:rFonts w:ascii="Times New Roman" w:hAnsi="Times New Roman" w:cs="Times New Roman"/>
          <w:b/>
          <w:sz w:val="24"/>
          <w:szCs w:val="24"/>
        </w:rPr>
        <w:t>UA-2024-03-13-012363-a</w:t>
      </w:r>
      <w:bookmarkStart w:id="0" w:name="_GoBack"/>
      <w:bookmarkEnd w:id="0"/>
    </w:p>
    <w:p w14:paraId="69BF2824" w14:textId="27928BB4" w:rsidR="0024553B" w:rsidRPr="00812A8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88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812A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812A88">
        <w:rPr>
          <w:rFonts w:ascii="Times New Roman" w:hAnsi="Times New Roman" w:cs="Times New Roman"/>
          <w:sz w:val="24"/>
          <w:szCs w:val="24"/>
        </w:rPr>
        <w:br/>
      </w:r>
      <w:r w:rsidR="009D6D7C" w:rsidRPr="00812A88">
        <w:rPr>
          <w:rFonts w:ascii="Times New Roman" w:hAnsi="Times New Roman" w:cs="Times New Roman"/>
          <w:sz w:val="24"/>
          <w:szCs w:val="24"/>
        </w:rPr>
        <w:t>1370987,34</w:t>
      </w:r>
      <w:r w:rsidR="00C66353" w:rsidRPr="00812A88">
        <w:t xml:space="preserve"> </w:t>
      </w:r>
      <w:r w:rsidR="007B5C52" w:rsidRPr="00812A8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12A88">
        <w:rPr>
          <w:rFonts w:ascii="Times New Roman" w:hAnsi="Times New Roman" w:cs="Times New Roman"/>
          <w:sz w:val="24"/>
          <w:szCs w:val="24"/>
        </w:rPr>
        <w:t>бе</w:t>
      </w:r>
      <w:r w:rsidR="00473ADE" w:rsidRPr="00812A8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12A88">
        <w:rPr>
          <w:rFonts w:ascii="Times New Roman" w:hAnsi="Times New Roman" w:cs="Times New Roman"/>
          <w:sz w:val="24"/>
          <w:szCs w:val="24"/>
        </w:rPr>
        <w:t>ПДВ</w:t>
      </w:r>
      <w:r w:rsidRPr="00812A8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812A8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812A8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12A8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12A8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54F2E821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12A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12A8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D6D7C" w:rsidRPr="00812A88">
        <w:rPr>
          <w:rFonts w:ascii="Times New Roman" w:hAnsi="Times New Roman" w:cs="Times New Roman"/>
          <w:sz w:val="24"/>
          <w:szCs w:val="24"/>
        </w:rPr>
        <w:t>1370987,34</w:t>
      </w:r>
      <w:r w:rsidR="00C66353" w:rsidRPr="00812A8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12A88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6986BB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стерства </w:t>
      </w:r>
      <w:r w:rsidR="00C713F0" w:rsidRPr="00812A8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12A88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12A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2FBCAE5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0685BEA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24,6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E9D44A7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476674,2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62DB3ECD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7E9AE816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6,2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6AEE53E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120137,4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E4BE931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876D6E8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E80EE16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578898,64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C8B4150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B14C0DF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7C68A28" w:rsidR="00872BED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hAnsi="Times New Roman" w:cs="Times New Roman"/>
              </w:rPr>
              <w:t>195277,1</w:t>
            </w:r>
            <w:r w:rsidR="00812A88" w:rsidRPr="00812A88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12A88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33A2EDA" w:rsidR="00C713F0" w:rsidRPr="00812A88" w:rsidRDefault="009D6D7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2A88">
              <w:rPr>
                <w:rFonts w:ascii="Times New Roman" w:eastAsia="Times New Roman" w:hAnsi="Times New Roman" w:cs="Times New Roman"/>
                <w:lang w:eastAsia="uk-UA"/>
              </w:rPr>
              <w:t>1370987,34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EC49" w14:textId="77777777" w:rsidR="00A12A56" w:rsidRDefault="00A12A56" w:rsidP="0024553B">
      <w:pPr>
        <w:spacing w:after="0" w:line="240" w:lineRule="auto"/>
      </w:pPr>
      <w:r>
        <w:separator/>
      </w:r>
    </w:p>
  </w:endnote>
  <w:endnote w:type="continuationSeparator" w:id="0">
    <w:p w14:paraId="252F96BF" w14:textId="77777777" w:rsidR="00A12A56" w:rsidRDefault="00A12A5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8911" w14:textId="77777777" w:rsidR="00A12A56" w:rsidRDefault="00A12A56" w:rsidP="0024553B">
      <w:pPr>
        <w:spacing w:after="0" w:line="240" w:lineRule="auto"/>
      </w:pPr>
      <w:r>
        <w:separator/>
      </w:r>
    </w:p>
  </w:footnote>
  <w:footnote w:type="continuationSeparator" w:id="0">
    <w:p w14:paraId="312E7B2E" w14:textId="77777777" w:rsidR="00A12A56" w:rsidRDefault="00A12A5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1136A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B38E5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7395D"/>
    <w:rsid w:val="007A3A89"/>
    <w:rsid w:val="007B5C52"/>
    <w:rsid w:val="007D1DFC"/>
    <w:rsid w:val="007E3ED6"/>
    <w:rsid w:val="007E4500"/>
    <w:rsid w:val="00812A88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9D6D7C"/>
    <w:rsid w:val="00A12A56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39E6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2023-12-11T23:11:00Z</dcterms:created>
  <dcterms:modified xsi:type="dcterms:W3CDTF">2024-03-13T15:43:00Z</dcterms:modified>
</cp:coreProperties>
</file>