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52FD4F10" w:rsidR="002B72AC" w:rsidRPr="006D5E9A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="00D9243B" w:rsidRPr="00D77A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</w:t>
      </w:r>
      <w:r w:rsidR="00D9243B" w:rsidRPr="00381432">
        <w:rPr>
          <w:rFonts w:ascii="Times New Roman" w:hAnsi="Times New Roman" w:cs="Times New Roman"/>
          <w:b/>
          <w:color w:val="000000"/>
          <w:sz w:val="24"/>
          <w:szCs w:val="24"/>
        </w:rPr>
        <w:t>чоловіків, які мають сексуальні стосунки з чоловіками (</w:t>
      </w:r>
      <w:r w:rsidR="00D9243B" w:rsidRPr="006D5E9A">
        <w:rPr>
          <w:rFonts w:ascii="Times New Roman" w:hAnsi="Times New Roman" w:cs="Times New Roman"/>
          <w:b/>
          <w:color w:val="000000"/>
          <w:sz w:val="24"/>
          <w:szCs w:val="24"/>
        </w:rPr>
        <w:t>ЧСЧ) у </w:t>
      </w:r>
      <w:r w:rsidR="00C64B56" w:rsidRPr="006D5E9A">
        <w:rPr>
          <w:rFonts w:ascii="Times New Roman" w:hAnsi="Times New Roman" w:cs="Times New Roman"/>
          <w:b/>
          <w:color w:val="000000"/>
          <w:sz w:val="24"/>
          <w:szCs w:val="24"/>
        </w:rPr>
        <w:t>Житомирській</w:t>
      </w:r>
      <w:r w:rsidR="00D9243B" w:rsidRPr="006D5E9A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6D5E9A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6D5E9A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6D5E9A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6D5E9A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6D5E9A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6D5E9A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6D5E9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6D5E9A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6D5E9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6D5E9A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6D5E9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6D5E9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6D5E9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6D5E9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6D5E9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6D5E9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6D5E9A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6D5E9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6D5E9A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6D5E9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6D5E9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5439548F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E9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6D5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6D5E9A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6D5E9A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6D5E9A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D9243B" w:rsidRPr="006D5E9A">
        <w:rPr>
          <w:rFonts w:ascii="Times New Roman" w:hAnsi="Times New Roman" w:cs="Times New Roman"/>
          <w:color w:val="000000"/>
          <w:sz w:val="24"/>
          <w:szCs w:val="24"/>
        </w:rPr>
        <w:t>Послуги профілактики ВІЛ серед групи підвищеного ризику щодо інфікування ВІЛ чоловіків, які мають сексуальні стосунки з чоловіками (ЧСЧ) у </w:t>
      </w:r>
      <w:r w:rsidR="00C64B56" w:rsidRPr="006D5E9A">
        <w:rPr>
          <w:rFonts w:ascii="Times New Roman" w:hAnsi="Times New Roman" w:cs="Times New Roman"/>
          <w:color w:val="000000"/>
          <w:sz w:val="24"/>
          <w:szCs w:val="24"/>
        </w:rPr>
        <w:t>Житомирській</w:t>
      </w:r>
      <w:r w:rsidR="00D9243B" w:rsidRPr="006D5E9A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BD112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54A7C452" w:rsidR="00AF3C4F" w:rsidRPr="00BD29C9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D29C9" w:rsidRPr="00BD29C9">
        <w:rPr>
          <w:rFonts w:ascii="Times New Roman" w:hAnsi="Times New Roman" w:cs="Times New Roman"/>
          <w:b/>
          <w:sz w:val="24"/>
          <w:szCs w:val="24"/>
        </w:rPr>
        <w:t>UA-2024-03-13-012906-a</w:t>
      </w:r>
    </w:p>
    <w:p w14:paraId="69BF2824" w14:textId="30F67C84" w:rsidR="0024553B" w:rsidRPr="006D5E9A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E9A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6D5E9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D5E9A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6D5E9A">
        <w:rPr>
          <w:rFonts w:ascii="Times New Roman" w:hAnsi="Times New Roman" w:cs="Times New Roman"/>
          <w:sz w:val="24"/>
          <w:szCs w:val="24"/>
        </w:rPr>
        <w:br/>
      </w:r>
      <w:r w:rsidR="00C64B56" w:rsidRPr="006D5E9A">
        <w:rPr>
          <w:rFonts w:ascii="Times New Roman" w:hAnsi="Times New Roman" w:cs="Times New Roman"/>
          <w:sz w:val="24"/>
          <w:szCs w:val="24"/>
        </w:rPr>
        <w:t>328481,65</w:t>
      </w:r>
      <w:r w:rsidR="00C66353" w:rsidRPr="006D5E9A">
        <w:t xml:space="preserve"> </w:t>
      </w:r>
      <w:r w:rsidR="007B5C52" w:rsidRPr="006D5E9A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6D5E9A">
        <w:rPr>
          <w:rFonts w:ascii="Times New Roman" w:hAnsi="Times New Roman" w:cs="Times New Roman"/>
          <w:sz w:val="24"/>
          <w:szCs w:val="24"/>
        </w:rPr>
        <w:t>бе</w:t>
      </w:r>
      <w:r w:rsidR="00473ADE" w:rsidRPr="006D5E9A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6D5E9A">
        <w:rPr>
          <w:rFonts w:ascii="Times New Roman" w:hAnsi="Times New Roman" w:cs="Times New Roman"/>
          <w:sz w:val="24"/>
          <w:szCs w:val="24"/>
        </w:rPr>
        <w:t>ПДВ</w:t>
      </w:r>
      <w:r w:rsidRPr="006D5E9A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6D5E9A">
        <w:rPr>
          <w:rFonts w:ascii="Times New Roman" w:eastAsia="Calibri" w:hAnsi="Times New Roman" w:cs="Times New Roman"/>
          <w:sz w:val="24"/>
          <w:szCs w:val="24"/>
        </w:rPr>
        <w:t xml:space="preserve">Згідно </w:t>
      </w:r>
      <w:bookmarkStart w:id="0" w:name="_GoBack"/>
      <w:bookmarkEnd w:id="0"/>
      <w:r w:rsidR="004C2B92" w:rsidRPr="006D5E9A">
        <w:rPr>
          <w:rFonts w:ascii="Times New Roman" w:eastAsia="Calibri" w:hAnsi="Times New Roman" w:cs="Times New Roman"/>
          <w:sz w:val="24"/>
          <w:szCs w:val="24"/>
        </w:rPr>
        <w:t xml:space="preserve">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6D5E9A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6D5E9A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6D5E9A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3CF956AD" w:rsidR="002B72AC" w:rsidRPr="006D5E9A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6D5E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6D5E9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C64B56" w:rsidRPr="006D5E9A">
        <w:rPr>
          <w:rFonts w:ascii="Times New Roman" w:hAnsi="Times New Roman" w:cs="Times New Roman"/>
          <w:sz w:val="24"/>
          <w:szCs w:val="24"/>
        </w:rPr>
        <w:t>328481,65</w:t>
      </w:r>
      <w:r w:rsidR="00C66353" w:rsidRPr="006D5E9A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6D5E9A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6D5E9A">
        <w:rPr>
          <w:rFonts w:ascii="Times New Roman" w:hAnsi="Times New Roman" w:cs="Times New Roman"/>
          <w:sz w:val="24"/>
          <w:szCs w:val="24"/>
        </w:rPr>
        <w:t>бе</w:t>
      </w:r>
      <w:r w:rsidR="00473ADE" w:rsidRPr="006D5E9A">
        <w:rPr>
          <w:rFonts w:ascii="Times New Roman" w:hAnsi="Times New Roman" w:cs="Times New Roman"/>
          <w:sz w:val="24"/>
          <w:szCs w:val="24"/>
        </w:rPr>
        <w:t>з ПДВ</w:t>
      </w:r>
      <w:r w:rsidR="002C7992" w:rsidRPr="006D5E9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74FF9012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6D5E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6D5E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6D5E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6D5E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6D5E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6D5E9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6D5E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6D5E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6D5E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6D5E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6D5E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0"/>
        <w:gridCol w:w="2653"/>
        <w:gridCol w:w="1390"/>
        <w:gridCol w:w="2156"/>
      </w:tblGrid>
      <w:tr w:rsidR="00C713F0" w:rsidRPr="00C713F0" w14:paraId="0AB6AB01" w14:textId="77777777" w:rsidTr="00C713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C713F0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BD112C" w:rsidRPr="00C713F0" w14:paraId="52AA2A15" w14:textId="77777777" w:rsidTr="000D1CF1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2CF658A5" w:rsidR="00BD112C" w:rsidRPr="006D5E9A" w:rsidRDefault="00C64B56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9A">
              <w:rPr>
                <w:rFonts w:ascii="Times New Roman" w:hAnsi="Times New Roman" w:cs="Times New Roman"/>
              </w:rPr>
              <w:t>5355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2BA1F2F4" w:rsidR="00BD112C" w:rsidRPr="006D5E9A" w:rsidRDefault="00C64B56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9A">
              <w:rPr>
                <w:rFonts w:ascii="Times New Roman" w:hAnsi="Times New Roman" w:cs="Times New Roman"/>
              </w:rPr>
              <w:t>21,87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53534A57" w:rsidR="00BD112C" w:rsidRPr="006D5E9A" w:rsidRDefault="00C64B56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9A">
              <w:rPr>
                <w:rFonts w:ascii="Times New Roman" w:hAnsi="Times New Roman" w:cs="Times New Roman"/>
              </w:rPr>
              <w:t>117113,85</w:t>
            </w:r>
          </w:p>
        </w:tc>
      </w:tr>
      <w:tr w:rsidR="00BD112C" w:rsidRPr="00C713F0" w14:paraId="10BD2655" w14:textId="77777777" w:rsidTr="000D1CF1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5B0FC27D" w:rsidR="00BD112C" w:rsidRPr="006D5E9A" w:rsidRDefault="00C64B56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9A">
              <w:rPr>
                <w:rFonts w:ascii="Times New Roman" w:hAnsi="Times New Roman" w:cs="Times New Roman"/>
              </w:rPr>
              <w:t>5355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31100AD3" w:rsidR="00BD112C" w:rsidRPr="006D5E9A" w:rsidRDefault="00C64B56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9A">
              <w:rPr>
                <w:rFonts w:ascii="Times New Roman" w:hAnsi="Times New Roman" w:cs="Times New Roman"/>
              </w:rPr>
              <w:t>7,42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34521D73" w:rsidR="00BD112C" w:rsidRPr="006D5E9A" w:rsidRDefault="00C64B56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9A">
              <w:rPr>
                <w:rFonts w:ascii="Times New Roman" w:hAnsi="Times New Roman" w:cs="Times New Roman"/>
              </w:rPr>
              <w:t>39734,1</w:t>
            </w:r>
            <w:r w:rsidR="006D5E9A" w:rsidRPr="006D5E9A">
              <w:rPr>
                <w:rFonts w:ascii="Times New Roman" w:hAnsi="Times New Roman" w:cs="Times New Roman"/>
              </w:rPr>
              <w:t>0</w:t>
            </w:r>
          </w:p>
        </w:tc>
      </w:tr>
      <w:tr w:rsidR="00BD112C" w:rsidRPr="00C713F0" w14:paraId="6D241E42" w14:textId="77777777" w:rsidTr="000D1C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07F8D3E4" w:rsidR="00BD112C" w:rsidRPr="006D5E9A" w:rsidRDefault="00C64B56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9A"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63624FDD" w:rsidR="00BD112C" w:rsidRPr="006D5E9A" w:rsidRDefault="00C64B56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9A">
              <w:rPr>
                <w:rFonts w:ascii="Times New Roman" w:hAnsi="Times New Roman" w:cs="Times New Roman"/>
              </w:rPr>
              <w:t>95,77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3CA8D723" w:rsidR="00BD112C" w:rsidRPr="006D5E9A" w:rsidRDefault="00C64B56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9A">
              <w:rPr>
                <w:rFonts w:ascii="Times New Roman" w:hAnsi="Times New Roman" w:cs="Times New Roman"/>
              </w:rPr>
              <w:t>113966,3</w:t>
            </w:r>
            <w:r w:rsidR="006D5E9A" w:rsidRPr="006D5E9A">
              <w:rPr>
                <w:rFonts w:ascii="Times New Roman" w:hAnsi="Times New Roman" w:cs="Times New Roman"/>
              </w:rPr>
              <w:t>0</w:t>
            </w:r>
          </w:p>
        </w:tc>
      </w:tr>
      <w:tr w:rsidR="00BD112C" w:rsidRPr="00C713F0" w14:paraId="35EE7882" w14:textId="77777777" w:rsidTr="000D1C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530CB4F2" w:rsidR="00BD112C" w:rsidRPr="006D5E9A" w:rsidRDefault="00C64B56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9A"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5C5F6D8D" w:rsidR="00BD112C" w:rsidRPr="006D5E9A" w:rsidRDefault="00C64B56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9A">
              <w:rPr>
                <w:rFonts w:ascii="Times New Roman" w:hAnsi="Times New Roman" w:cs="Times New Roman"/>
              </w:rPr>
              <w:t>48,46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0B46F81B" w:rsidR="00BD112C" w:rsidRPr="006D5E9A" w:rsidRDefault="00C64B56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9A">
              <w:rPr>
                <w:rFonts w:ascii="Times New Roman" w:hAnsi="Times New Roman" w:cs="Times New Roman"/>
              </w:rPr>
              <w:t>57667,4</w:t>
            </w:r>
            <w:r w:rsidR="006D5E9A" w:rsidRPr="006D5E9A">
              <w:rPr>
                <w:rFonts w:ascii="Times New Roman" w:hAnsi="Times New Roman" w:cs="Times New Roman"/>
              </w:rPr>
              <w:t>0</w:t>
            </w:r>
          </w:p>
        </w:tc>
      </w:tr>
      <w:tr w:rsidR="00C713F0" w:rsidRPr="00C713F0" w14:paraId="482FE29D" w14:textId="77777777" w:rsidTr="00C713F0">
        <w:trPr>
          <w:trHeight w:val="42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6D5E9A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D5E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590E9829" w:rsidR="00C713F0" w:rsidRPr="006D5E9A" w:rsidRDefault="00C64B56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9A">
              <w:rPr>
                <w:rFonts w:ascii="Times New Roman" w:hAnsi="Times New Roman" w:cs="Times New Roman"/>
              </w:rPr>
              <w:t>328481,65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962B9" w14:textId="77777777" w:rsidR="00653962" w:rsidRDefault="00653962" w:rsidP="0024553B">
      <w:pPr>
        <w:spacing w:after="0" w:line="240" w:lineRule="auto"/>
      </w:pPr>
      <w:r>
        <w:separator/>
      </w:r>
    </w:p>
  </w:endnote>
  <w:endnote w:type="continuationSeparator" w:id="0">
    <w:p w14:paraId="4D1548FE" w14:textId="77777777" w:rsidR="00653962" w:rsidRDefault="00653962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2BC71" w14:textId="77777777" w:rsidR="00653962" w:rsidRDefault="00653962" w:rsidP="0024553B">
      <w:pPr>
        <w:spacing w:after="0" w:line="240" w:lineRule="auto"/>
      </w:pPr>
      <w:r>
        <w:separator/>
      </w:r>
    </w:p>
  </w:footnote>
  <w:footnote w:type="continuationSeparator" w:id="0">
    <w:p w14:paraId="299E7E94" w14:textId="77777777" w:rsidR="00653962" w:rsidRDefault="00653962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0E0CCE"/>
    <w:rsid w:val="001055A1"/>
    <w:rsid w:val="00181E00"/>
    <w:rsid w:val="001C1517"/>
    <w:rsid w:val="0020027D"/>
    <w:rsid w:val="00226C86"/>
    <w:rsid w:val="0024553B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4365F6"/>
    <w:rsid w:val="00473ADE"/>
    <w:rsid w:val="004B382F"/>
    <w:rsid w:val="004C2B92"/>
    <w:rsid w:val="00590320"/>
    <w:rsid w:val="005C1443"/>
    <w:rsid w:val="005F6CE1"/>
    <w:rsid w:val="0060768B"/>
    <w:rsid w:val="0064650E"/>
    <w:rsid w:val="00653962"/>
    <w:rsid w:val="00656314"/>
    <w:rsid w:val="006A60C8"/>
    <w:rsid w:val="006C75C1"/>
    <w:rsid w:val="006D5E9A"/>
    <w:rsid w:val="006E2794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F229E"/>
    <w:rsid w:val="009161C4"/>
    <w:rsid w:val="00923B15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91D2D"/>
    <w:rsid w:val="00BD112C"/>
    <w:rsid w:val="00BD29C9"/>
    <w:rsid w:val="00BE1FF8"/>
    <w:rsid w:val="00C15F77"/>
    <w:rsid w:val="00C35542"/>
    <w:rsid w:val="00C64B56"/>
    <w:rsid w:val="00C66353"/>
    <w:rsid w:val="00C713F0"/>
    <w:rsid w:val="00CA68EE"/>
    <w:rsid w:val="00CE4FB6"/>
    <w:rsid w:val="00D020DD"/>
    <w:rsid w:val="00D307DD"/>
    <w:rsid w:val="00D626B8"/>
    <w:rsid w:val="00D76333"/>
    <w:rsid w:val="00D80AD2"/>
    <w:rsid w:val="00D9243B"/>
    <w:rsid w:val="00D9323A"/>
    <w:rsid w:val="00DC0EBC"/>
    <w:rsid w:val="00DF3578"/>
    <w:rsid w:val="00FA72FC"/>
    <w:rsid w:val="00FE2D99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2789</Words>
  <Characters>1591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2023-12-11T23:14:00Z</dcterms:created>
  <dcterms:modified xsi:type="dcterms:W3CDTF">2024-03-13T17:43:00Z</dcterms:modified>
</cp:coreProperties>
</file>