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2668E02" w:rsidR="002B72AC" w:rsidRPr="003633A2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</w:t>
      </w:r>
      <w:r w:rsidR="00D9243B" w:rsidRPr="003633A2">
        <w:rPr>
          <w:rFonts w:ascii="Times New Roman" w:hAnsi="Times New Roman" w:cs="Times New Roman"/>
          <w:b/>
          <w:color w:val="000000"/>
          <w:sz w:val="24"/>
          <w:szCs w:val="24"/>
        </w:rPr>
        <w:t>щодо інфікування ВІЛ чоловіків, які мають сексуальні стосунки з чоловіками (ЧСЧ) у </w:t>
      </w:r>
      <w:r w:rsidR="007B4EBC" w:rsidRPr="003633A2">
        <w:rPr>
          <w:rFonts w:ascii="Times New Roman" w:hAnsi="Times New Roman" w:cs="Times New Roman"/>
          <w:b/>
          <w:color w:val="000000"/>
          <w:sz w:val="24"/>
          <w:szCs w:val="24"/>
        </w:rPr>
        <w:t>Київській</w:t>
      </w:r>
      <w:r w:rsidR="00D9243B" w:rsidRPr="003633A2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3633A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3633A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3633A2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3633A2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3633A2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633A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3633A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3633A2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3633A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3633A2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AA17E1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363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633A2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3633A2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3633A2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3633A2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7B4EBC" w:rsidRPr="003633A2">
        <w:rPr>
          <w:rFonts w:ascii="Times New Roman" w:hAnsi="Times New Roman" w:cs="Times New Roman"/>
          <w:color w:val="000000"/>
          <w:sz w:val="24"/>
          <w:szCs w:val="24"/>
        </w:rPr>
        <w:t>Київській</w:t>
      </w:r>
      <w:r w:rsidR="00D9243B" w:rsidRPr="003633A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3633A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FEC589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00B5" w:rsidRPr="000F00B5">
        <w:rPr>
          <w:rFonts w:ascii="Times New Roman" w:hAnsi="Times New Roman" w:cs="Times New Roman"/>
          <w:sz w:val="24"/>
          <w:szCs w:val="24"/>
        </w:rPr>
        <w:t>UA-2024-03-14-002564-a</w:t>
      </w:r>
      <w:bookmarkStart w:id="0" w:name="_GoBack"/>
      <w:bookmarkEnd w:id="0"/>
    </w:p>
    <w:p w14:paraId="69BF2824" w14:textId="0659343D" w:rsidR="0024553B" w:rsidRPr="003633A2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3633A2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3633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33A2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3633A2">
        <w:rPr>
          <w:rFonts w:ascii="Times New Roman" w:hAnsi="Times New Roman" w:cs="Times New Roman"/>
          <w:sz w:val="24"/>
          <w:szCs w:val="24"/>
        </w:rPr>
        <w:br/>
      </w:r>
      <w:r w:rsidR="007B4EBC" w:rsidRPr="003633A2">
        <w:rPr>
          <w:rFonts w:ascii="Times New Roman" w:hAnsi="Times New Roman" w:cs="Times New Roman"/>
          <w:sz w:val="24"/>
          <w:szCs w:val="24"/>
        </w:rPr>
        <w:t>1248230,27</w:t>
      </w:r>
      <w:r w:rsidR="00C66353" w:rsidRPr="003633A2">
        <w:t xml:space="preserve"> </w:t>
      </w:r>
      <w:r w:rsidR="007B5C52" w:rsidRPr="003633A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633A2">
        <w:rPr>
          <w:rFonts w:ascii="Times New Roman" w:hAnsi="Times New Roman" w:cs="Times New Roman"/>
          <w:sz w:val="24"/>
          <w:szCs w:val="24"/>
        </w:rPr>
        <w:t>бе</w:t>
      </w:r>
      <w:r w:rsidR="00473ADE" w:rsidRPr="003633A2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3633A2">
        <w:rPr>
          <w:rFonts w:ascii="Times New Roman" w:hAnsi="Times New Roman" w:cs="Times New Roman"/>
          <w:sz w:val="24"/>
          <w:szCs w:val="24"/>
        </w:rPr>
        <w:t>ПДВ</w:t>
      </w:r>
      <w:r w:rsidRPr="003633A2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3633A2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3633A2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3633A2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3633A2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55DBF1D2" w:rsidR="002B72AC" w:rsidRPr="003633A2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633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3633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B4EBC" w:rsidRPr="003633A2">
        <w:rPr>
          <w:rFonts w:ascii="Times New Roman" w:hAnsi="Times New Roman" w:cs="Times New Roman"/>
          <w:sz w:val="24"/>
          <w:szCs w:val="24"/>
        </w:rPr>
        <w:t>1248230,27</w:t>
      </w:r>
      <w:r w:rsidR="00C66353" w:rsidRPr="003633A2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3633A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633A2">
        <w:rPr>
          <w:rFonts w:ascii="Times New Roman" w:hAnsi="Times New Roman" w:cs="Times New Roman"/>
          <w:sz w:val="24"/>
          <w:szCs w:val="24"/>
        </w:rPr>
        <w:t>бе</w:t>
      </w:r>
      <w:r w:rsidR="00473ADE" w:rsidRPr="003633A2">
        <w:rPr>
          <w:rFonts w:ascii="Times New Roman" w:hAnsi="Times New Roman" w:cs="Times New Roman"/>
          <w:sz w:val="24"/>
          <w:szCs w:val="24"/>
        </w:rPr>
        <w:t>з ПДВ</w:t>
      </w:r>
      <w:r w:rsidR="002C7992" w:rsidRPr="003633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B3C8150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3633A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19.12.2023 </w:t>
      </w:r>
      <w:r w:rsidR="00C713F0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року</w:t>
      </w:r>
      <w:r w:rsidR="00473ADE" w:rsidRPr="003633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EE3B74C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20349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98BA3EC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98A24C1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445032,63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76F1C74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20349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734FB72A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BDE056C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150989,58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37A0997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6DE1DB1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EF6E2F9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433071,94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1BA4E15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7F3DABFC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CFD7A4C" w:rsidR="00BD112C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219136,12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3633A2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2BDA39C9" w:rsidR="00C713F0" w:rsidRPr="003633A2" w:rsidRDefault="007B4EB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3A2">
              <w:rPr>
                <w:rFonts w:ascii="Times New Roman" w:hAnsi="Times New Roman" w:cs="Times New Roman"/>
              </w:rPr>
              <w:t>1248230,27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0C18" w14:textId="77777777" w:rsidR="00291664" w:rsidRDefault="00291664" w:rsidP="0024553B">
      <w:pPr>
        <w:spacing w:after="0" w:line="240" w:lineRule="auto"/>
      </w:pPr>
      <w:r>
        <w:separator/>
      </w:r>
    </w:p>
  </w:endnote>
  <w:endnote w:type="continuationSeparator" w:id="0">
    <w:p w14:paraId="7C5CA8D0" w14:textId="77777777" w:rsidR="00291664" w:rsidRDefault="0029166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7EB7C" w14:textId="77777777" w:rsidR="00291664" w:rsidRDefault="00291664" w:rsidP="0024553B">
      <w:pPr>
        <w:spacing w:after="0" w:line="240" w:lineRule="auto"/>
      </w:pPr>
      <w:r>
        <w:separator/>
      </w:r>
    </w:p>
  </w:footnote>
  <w:footnote w:type="continuationSeparator" w:id="0">
    <w:p w14:paraId="6B062BD8" w14:textId="77777777" w:rsidR="00291664" w:rsidRDefault="0029166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0F00B5"/>
    <w:rsid w:val="001055A1"/>
    <w:rsid w:val="00181E00"/>
    <w:rsid w:val="001C1517"/>
    <w:rsid w:val="0020027D"/>
    <w:rsid w:val="00226C86"/>
    <w:rsid w:val="0024553B"/>
    <w:rsid w:val="00271558"/>
    <w:rsid w:val="0029166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33A2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4EBC"/>
    <w:rsid w:val="007B5C52"/>
    <w:rsid w:val="007D1DFC"/>
    <w:rsid w:val="007E3ED6"/>
    <w:rsid w:val="007E4500"/>
    <w:rsid w:val="00803D9D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2790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2024-03-14T08:37:00Z</dcterms:modified>
</cp:coreProperties>
</file>