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3CB64A8A" w:rsidR="002B72AC" w:rsidRPr="00324C8D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="00D9243B" w:rsidRPr="00D77A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Послуги профілактики ВІЛ серед групи підвищеного ризику щодо інфікування ВІЛ </w:t>
      </w:r>
      <w:r w:rsidR="00D9243B" w:rsidRPr="00381432">
        <w:rPr>
          <w:rFonts w:ascii="Times New Roman" w:hAnsi="Times New Roman" w:cs="Times New Roman"/>
          <w:b/>
          <w:color w:val="000000"/>
          <w:sz w:val="24"/>
          <w:szCs w:val="24"/>
        </w:rPr>
        <w:t>чоловіків, які мають сексуальні стосунки з чоловіками (</w:t>
      </w:r>
      <w:r w:rsidR="00D9243B" w:rsidRPr="00324C8D">
        <w:rPr>
          <w:rFonts w:ascii="Times New Roman" w:hAnsi="Times New Roman" w:cs="Times New Roman"/>
          <w:b/>
          <w:color w:val="000000"/>
          <w:sz w:val="24"/>
          <w:szCs w:val="24"/>
        </w:rPr>
        <w:t>ЧСЧ) у </w:t>
      </w:r>
      <w:r w:rsidR="006221E9" w:rsidRPr="00324C8D">
        <w:rPr>
          <w:rFonts w:ascii="Times New Roman" w:hAnsi="Times New Roman" w:cs="Times New Roman"/>
          <w:b/>
          <w:color w:val="000000"/>
          <w:sz w:val="24"/>
          <w:szCs w:val="24"/>
        </w:rPr>
        <w:t>Миколаївській</w:t>
      </w:r>
      <w:r w:rsidR="00D9243B" w:rsidRPr="00324C8D">
        <w:rPr>
          <w:rFonts w:ascii="Times New Roman" w:hAnsi="Times New Roman" w:cs="Times New Roman"/>
          <w:b/>
          <w:color w:val="000000"/>
          <w:sz w:val="24"/>
          <w:szCs w:val="24"/>
        </w:rPr>
        <w:t> області</w:t>
      </w:r>
      <w:r w:rsidRPr="00324C8D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73ADE" w:rsidRPr="00324C8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324C8D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324C8D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324C8D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324C8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324C8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324C8D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324C8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324C8D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324C8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324C8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324C8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324C8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324C8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324C8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324C8D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324C8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324C8D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324C8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324C8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66B0812E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C8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324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324C8D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324C8D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324C8D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D9243B" w:rsidRPr="00324C8D">
        <w:rPr>
          <w:rFonts w:ascii="Times New Roman" w:hAnsi="Times New Roman" w:cs="Times New Roman"/>
          <w:color w:val="000000"/>
          <w:sz w:val="24"/>
          <w:szCs w:val="24"/>
        </w:rPr>
        <w:t>Послуги профілактики ВІЛ серед групи підвищеного ризику щодо інфікування ВІЛ чоловіків, які мають сексуальні стосунки з чоловіками (ЧСЧ) у </w:t>
      </w:r>
      <w:r w:rsidR="006221E9" w:rsidRPr="00324C8D">
        <w:rPr>
          <w:rFonts w:ascii="Times New Roman" w:hAnsi="Times New Roman" w:cs="Times New Roman"/>
          <w:color w:val="000000"/>
          <w:sz w:val="24"/>
          <w:szCs w:val="24"/>
        </w:rPr>
        <w:t>Миколаївській</w:t>
      </w:r>
      <w:r w:rsidR="00D9243B" w:rsidRPr="00324C8D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BD112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0C9FDD28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3507D" w:rsidRPr="00D3507D">
        <w:rPr>
          <w:rFonts w:ascii="Times New Roman" w:hAnsi="Times New Roman" w:cs="Times New Roman"/>
          <w:sz w:val="24"/>
          <w:szCs w:val="24"/>
        </w:rPr>
        <w:t>UA-2024-03-14-006603-a</w:t>
      </w:r>
      <w:bookmarkStart w:id="0" w:name="_GoBack"/>
      <w:bookmarkEnd w:id="0"/>
    </w:p>
    <w:p w14:paraId="69BF2824" w14:textId="16DCB9C2" w:rsidR="0024553B" w:rsidRPr="00324C8D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 xml:space="preserve">Очікувана </w:t>
      </w:r>
      <w:r w:rsidRPr="00324C8D">
        <w:rPr>
          <w:rFonts w:ascii="Times New Roman" w:hAnsi="Times New Roman" w:cs="Times New Roman"/>
          <w:b/>
          <w:sz w:val="24"/>
          <w:szCs w:val="24"/>
        </w:rPr>
        <w:t>вартість та обґрунтування очікуваної вартості предмета закупівлі</w:t>
      </w:r>
      <w:r w:rsidRPr="00324C8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24C8D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324C8D">
        <w:rPr>
          <w:rFonts w:ascii="Times New Roman" w:hAnsi="Times New Roman" w:cs="Times New Roman"/>
          <w:sz w:val="24"/>
          <w:szCs w:val="24"/>
        </w:rPr>
        <w:br/>
      </w:r>
      <w:r w:rsidR="006221E9" w:rsidRPr="00324C8D">
        <w:rPr>
          <w:rFonts w:ascii="Times New Roman" w:hAnsi="Times New Roman" w:cs="Times New Roman"/>
          <w:sz w:val="24"/>
          <w:szCs w:val="24"/>
        </w:rPr>
        <w:t>889384,77</w:t>
      </w:r>
      <w:r w:rsidR="00C66353" w:rsidRPr="00324C8D">
        <w:t xml:space="preserve"> </w:t>
      </w:r>
      <w:r w:rsidR="007B5C52" w:rsidRPr="00324C8D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324C8D">
        <w:rPr>
          <w:rFonts w:ascii="Times New Roman" w:hAnsi="Times New Roman" w:cs="Times New Roman"/>
          <w:sz w:val="24"/>
          <w:szCs w:val="24"/>
        </w:rPr>
        <w:t>бе</w:t>
      </w:r>
      <w:r w:rsidR="00473ADE" w:rsidRPr="00324C8D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324C8D">
        <w:rPr>
          <w:rFonts w:ascii="Times New Roman" w:hAnsi="Times New Roman" w:cs="Times New Roman"/>
          <w:sz w:val="24"/>
          <w:szCs w:val="24"/>
        </w:rPr>
        <w:t>ПДВ</w:t>
      </w:r>
      <w:r w:rsidRPr="00324C8D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324C8D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324C8D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324C8D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324C8D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1FE221C0" w:rsidR="002B72AC" w:rsidRPr="00324C8D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324C8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324C8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6221E9" w:rsidRPr="00324C8D">
        <w:rPr>
          <w:rFonts w:ascii="Times New Roman" w:hAnsi="Times New Roman" w:cs="Times New Roman"/>
          <w:sz w:val="24"/>
          <w:szCs w:val="24"/>
        </w:rPr>
        <w:t>889384,77</w:t>
      </w:r>
      <w:r w:rsidR="00C66353" w:rsidRPr="00324C8D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324C8D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324C8D">
        <w:rPr>
          <w:rFonts w:ascii="Times New Roman" w:hAnsi="Times New Roman" w:cs="Times New Roman"/>
          <w:sz w:val="24"/>
          <w:szCs w:val="24"/>
        </w:rPr>
        <w:t>бе</w:t>
      </w:r>
      <w:r w:rsidR="00473ADE" w:rsidRPr="00324C8D">
        <w:rPr>
          <w:rFonts w:ascii="Times New Roman" w:hAnsi="Times New Roman" w:cs="Times New Roman"/>
          <w:sz w:val="24"/>
          <w:szCs w:val="24"/>
        </w:rPr>
        <w:t>з ПДВ</w:t>
      </w:r>
      <w:r w:rsidR="002C7992" w:rsidRPr="00324C8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17F8EAC9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324C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324C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324C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324C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324C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324C8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324C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324C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324C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324C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324C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324C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0"/>
        <w:gridCol w:w="2653"/>
        <w:gridCol w:w="1390"/>
        <w:gridCol w:w="2156"/>
      </w:tblGrid>
      <w:tr w:rsidR="00C713F0" w:rsidRPr="00C713F0" w14:paraId="0AB6AB01" w14:textId="77777777" w:rsidTr="00C713F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C713F0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BD112C" w:rsidRPr="00C713F0" w14:paraId="52AA2A15" w14:textId="77777777" w:rsidTr="000D1CF1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0E993ECB" w:rsidR="00BD112C" w:rsidRPr="00324C8D" w:rsidRDefault="006221E9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4C8D">
              <w:rPr>
                <w:rFonts w:ascii="Times New Roman" w:hAnsi="Times New Roman" w:cs="Times New Roman"/>
              </w:rPr>
              <w:t>14499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3107363B" w:rsidR="00BD112C" w:rsidRPr="00324C8D" w:rsidRDefault="006221E9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4C8D">
              <w:rPr>
                <w:rFonts w:ascii="Times New Roman" w:hAnsi="Times New Roman" w:cs="Times New Roman"/>
              </w:rPr>
              <w:t>21,87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5A24C1E5" w:rsidR="00BD112C" w:rsidRPr="00324C8D" w:rsidRDefault="006221E9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4C8D">
              <w:rPr>
                <w:rFonts w:ascii="Times New Roman" w:hAnsi="Times New Roman" w:cs="Times New Roman"/>
              </w:rPr>
              <w:t>317093,13</w:t>
            </w:r>
          </w:p>
        </w:tc>
      </w:tr>
      <w:tr w:rsidR="00BD112C" w:rsidRPr="00C713F0" w14:paraId="10BD2655" w14:textId="77777777" w:rsidTr="000D1CF1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3DCCF239" w:rsidR="00BD112C" w:rsidRPr="00324C8D" w:rsidRDefault="006221E9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4C8D">
              <w:rPr>
                <w:rFonts w:ascii="Times New Roman" w:hAnsi="Times New Roman" w:cs="Times New Roman"/>
              </w:rPr>
              <w:t>14499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4458F287" w:rsidR="00BD112C" w:rsidRPr="00324C8D" w:rsidRDefault="006221E9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4C8D">
              <w:rPr>
                <w:rFonts w:ascii="Times New Roman" w:hAnsi="Times New Roman" w:cs="Times New Roman"/>
              </w:rPr>
              <w:t>7,42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64FC404A" w:rsidR="00BD112C" w:rsidRPr="00324C8D" w:rsidRDefault="006221E9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4C8D">
              <w:rPr>
                <w:rFonts w:ascii="Times New Roman" w:hAnsi="Times New Roman" w:cs="Times New Roman"/>
              </w:rPr>
              <w:t>107582,58</w:t>
            </w:r>
          </w:p>
        </w:tc>
      </w:tr>
      <w:tr w:rsidR="00BD112C" w:rsidRPr="00C713F0" w14:paraId="6D241E42" w14:textId="77777777" w:rsidTr="000D1CF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7E0BC84A" w:rsidR="00BD112C" w:rsidRPr="00324C8D" w:rsidRDefault="006221E9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4C8D">
              <w:rPr>
                <w:rFonts w:ascii="Times New Roman" w:hAnsi="Times New Roman" w:cs="Times New Roman"/>
              </w:rPr>
              <w:t>3222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3F8E8E16" w:rsidR="00BD112C" w:rsidRPr="00324C8D" w:rsidRDefault="006221E9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4C8D">
              <w:rPr>
                <w:rFonts w:ascii="Times New Roman" w:hAnsi="Times New Roman" w:cs="Times New Roman"/>
              </w:rPr>
              <w:t>95,77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4A49A705" w:rsidR="00BD112C" w:rsidRPr="00324C8D" w:rsidRDefault="006221E9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4C8D">
              <w:rPr>
                <w:rFonts w:ascii="Times New Roman" w:hAnsi="Times New Roman" w:cs="Times New Roman"/>
              </w:rPr>
              <w:t>308570,94</w:t>
            </w:r>
          </w:p>
        </w:tc>
      </w:tr>
      <w:tr w:rsidR="00BD112C" w:rsidRPr="00C713F0" w14:paraId="35EE7882" w14:textId="77777777" w:rsidTr="000D1CF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6A3368F1" w:rsidR="00BD112C" w:rsidRPr="00324C8D" w:rsidRDefault="006221E9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4C8D">
              <w:rPr>
                <w:rFonts w:ascii="Times New Roman" w:hAnsi="Times New Roman" w:cs="Times New Roman"/>
              </w:rPr>
              <w:t>3222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6E59DFE4" w:rsidR="00BD112C" w:rsidRPr="00324C8D" w:rsidRDefault="006221E9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4C8D">
              <w:rPr>
                <w:rFonts w:ascii="Times New Roman" w:hAnsi="Times New Roman" w:cs="Times New Roman"/>
              </w:rPr>
              <w:t>48,46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406A5886" w:rsidR="00BD112C" w:rsidRPr="00324C8D" w:rsidRDefault="006221E9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4C8D">
              <w:rPr>
                <w:rFonts w:ascii="Times New Roman" w:hAnsi="Times New Roman" w:cs="Times New Roman"/>
              </w:rPr>
              <w:t>156138,12</w:t>
            </w:r>
          </w:p>
        </w:tc>
      </w:tr>
      <w:tr w:rsidR="00C713F0" w:rsidRPr="00C713F0" w14:paraId="482FE29D" w14:textId="77777777" w:rsidTr="00C713F0">
        <w:trPr>
          <w:trHeight w:val="42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324C8D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24C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3AF141A6" w:rsidR="00C713F0" w:rsidRPr="00324C8D" w:rsidRDefault="006221E9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4C8D">
              <w:rPr>
                <w:rFonts w:ascii="Times New Roman" w:hAnsi="Times New Roman" w:cs="Times New Roman"/>
              </w:rPr>
              <w:t>889384,77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5ECD0" w14:textId="77777777" w:rsidR="001B2345" w:rsidRDefault="001B2345" w:rsidP="0024553B">
      <w:pPr>
        <w:spacing w:after="0" w:line="240" w:lineRule="auto"/>
      </w:pPr>
      <w:r>
        <w:separator/>
      </w:r>
    </w:p>
  </w:endnote>
  <w:endnote w:type="continuationSeparator" w:id="0">
    <w:p w14:paraId="51F0A903" w14:textId="77777777" w:rsidR="001B2345" w:rsidRDefault="001B2345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8E864" w14:textId="77777777" w:rsidR="001B2345" w:rsidRDefault="001B2345" w:rsidP="0024553B">
      <w:pPr>
        <w:spacing w:after="0" w:line="240" w:lineRule="auto"/>
      </w:pPr>
      <w:r>
        <w:separator/>
      </w:r>
    </w:p>
  </w:footnote>
  <w:footnote w:type="continuationSeparator" w:id="0">
    <w:p w14:paraId="67836664" w14:textId="77777777" w:rsidR="001B2345" w:rsidRDefault="001B2345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0E0CCE"/>
    <w:rsid w:val="001055A1"/>
    <w:rsid w:val="00181E00"/>
    <w:rsid w:val="001B2345"/>
    <w:rsid w:val="001C1517"/>
    <w:rsid w:val="0020027D"/>
    <w:rsid w:val="00226C86"/>
    <w:rsid w:val="0024553B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24C8D"/>
    <w:rsid w:val="003552E8"/>
    <w:rsid w:val="00366514"/>
    <w:rsid w:val="00393926"/>
    <w:rsid w:val="003C1BE5"/>
    <w:rsid w:val="004365F6"/>
    <w:rsid w:val="00473ADE"/>
    <w:rsid w:val="004B382F"/>
    <w:rsid w:val="004C2B92"/>
    <w:rsid w:val="00590320"/>
    <w:rsid w:val="005C1443"/>
    <w:rsid w:val="005F6CE1"/>
    <w:rsid w:val="0060768B"/>
    <w:rsid w:val="006221E9"/>
    <w:rsid w:val="0064650E"/>
    <w:rsid w:val="00656314"/>
    <w:rsid w:val="006A60C8"/>
    <w:rsid w:val="006C75C1"/>
    <w:rsid w:val="006E2794"/>
    <w:rsid w:val="00741028"/>
    <w:rsid w:val="007622E0"/>
    <w:rsid w:val="007A3A89"/>
    <w:rsid w:val="007B5C52"/>
    <w:rsid w:val="007D1DFC"/>
    <w:rsid w:val="007E3ED6"/>
    <w:rsid w:val="007E4500"/>
    <w:rsid w:val="0084332E"/>
    <w:rsid w:val="00870D0C"/>
    <w:rsid w:val="008F229E"/>
    <w:rsid w:val="009161C4"/>
    <w:rsid w:val="00923B15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A0EA1"/>
    <w:rsid w:val="00AA2899"/>
    <w:rsid w:val="00AC1C0E"/>
    <w:rsid w:val="00AF3C4F"/>
    <w:rsid w:val="00B91D2D"/>
    <w:rsid w:val="00BD112C"/>
    <w:rsid w:val="00BE1FF8"/>
    <w:rsid w:val="00C15F77"/>
    <w:rsid w:val="00C35542"/>
    <w:rsid w:val="00C66353"/>
    <w:rsid w:val="00C713F0"/>
    <w:rsid w:val="00CA68EE"/>
    <w:rsid w:val="00CE4FB6"/>
    <w:rsid w:val="00D020DD"/>
    <w:rsid w:val="00D307DD"/>
    <w:rsid w:val="00D3507D"/>
    <w:rsid w:val="00D626B8"/>
    <w:rsid w:val="00D66C50"/>
    <w:rsid w:val="00D76333"/>
    <w:rsid w:val="00D80AD2"/>
    <w:rsid w:val="00D9243B"/>
    <w:rsid w:val="00D9323A"/>
    <w:rsid w:val="00DC0EBC"/>
    <w:rsid w:val="00DF357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2793</Words>
  <Characters>1593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2023-12-11T23:14:00Z</dcterms:created>
  <dcterms:modified xsi:type="dcterms:W3CDTF">2024-03-14T11:34:00Z</dcterms:modified>
</cp:coreProperties>
</file>