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0654A931" w:rsidR="002B72AC" w:rsidRPr="00042079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D9243B" w:rsidRPr="00D77A27">
        <w:rPr>
          <w:rFonts w:ascii="Times New Roman" w:hAnsi="Times New Roman" w:cs="Times New Roman"/>
          <w:b/>
          <w:color w:val="000000"/>
          <w:sz w:val="24"/>
          <w:szCs w:val="24"/>
        </w:rPr>
        <w:t>Послуги профілактики ВІЛ серед групи підвищеного риз</w:t>
      </w:r>
      <w:r w:rsidR="00D9243B" w:rsidRPr="00042079">
        <w:rPr>
          <w:rFonts w:ascii="Times New Roman" w:hAnsi="Times New Roman" w:cs="Times New Roman"/>
          <w:b/>
          <w:color w:val="000000"/>
          <w:sz w:val="24"/>
          <w:szCs w:val="24"/>
        </w:rPr>
        <w:t>ику щодо інфікування ВІЛ чоловіків, які мають сексуальні стосунки з чоловіками (ЧСЧ) у </w:t>
      </w:r>
      <w:r w:rsidR="00140048" w:rsidRPr="00042079">
        <w:rPr>
          <w:rFonts w:ascii="Times New Roman" w:hAnsi="Times New Roman" w:cs="Times New Roman"/>
          <w:b/>
          <w:color w:val="000000"/>
          <w:sz w:val="24"/>
          <w:szCs w:val="24"/>
        </w:rPr>
        <w:t>Тернопільській</w:t>
      </w:r>
      <w:r w:rsidR="00D9243B" w:rsidRPr="00042079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04207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042079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042079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042079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042079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42079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04207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042079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4207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042079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4207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04207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04207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04207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04207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04207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042079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4207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042079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04207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04207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7ACC2AA2" w:rsidR="007B5C52" w:rsidRPr="00042079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0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042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042079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042079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042079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D9243B" w:rsidRPr="00042079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чоловіків, які мають сексуальні стосунки з чоловіками (ЧСЧ) у </w:t>
      </w:r>
      <w:r w:rsidR="00140048" w:rsidRPr="00042079">
        <w:rPr>
          <w:rFonts w:ascii="Times New Roman" w:hAnsi="Times New Roman" w:cs="Times New Roman"/>
          <w:color w:val="000000"/>
          <w:sz w:val="24"/>
          <w:szCs w:val="24"/>
        </w:rPr>
        <w:t>Тернопільській</w:t>
      </w:r>
      <w:r w:rsidR="00D9243B" w:rsidRPr="00042079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04207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79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0420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42079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042079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042079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042079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042079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1A6900BA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67DD" w:rsidRPr="00D667DD">
        <w:rPr>
          <w:rFonts w:ascii="Times New Roman" w:hAnsi="Times New Roman" w:cs="Times New Roman"/>
          <w:sz w:val="24"/>
          <w:szCs w:val="24"/>
        </w:rPr>
        <w:t>UA-2024-03-14-011840-a</w:t>
      </w:r>
      <w:bookmarkStart w:id="0" w:name="_GoBack"/>
      <w:bookmarkEnd w:id="0"/>
    </w:p>
    <w:p w14:paraId="69BF2824" w14:textId="7851DE3A" w:rsidR="0024553B" w:rsidRPr="00042079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079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0420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42079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042079">
        <w:rPr>
          <w:rFonts w:ascii="Times New Roman" w:hAnsi="Times New Roman" w:cs="Times New Roman"/>
          <w:sz w:val="24"/>
          <w:szCs w:val="24"/>
        </w:rPr>
        <w:br/>
      </w:r>
      <w:r w:rsidR="00140048" w:rsidRPr="00042079">
        <w:rPr>
          <w:rFonts w:ascii="Times New Roman" w:hAnsi="Times New Roman" w:cs="Times New Roman"/>
          <w:sz w:val="24"/>
          <w:szCs w:val="24"/>
        </w:rPr>
        <w:t>311919,55</w:t>
      </w:r>
      <w:r w:rsidR="00C66353" w:rsidRPr="00042079">
        <w:t xml:space="preserve"> </w:t>
      </w:r>
      <w:r w:rsidR="007B5C52" w:rsidRPr="00042079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042079">
        <w:rPr>
          <w:rFonts w:ascii="Times New Roman" w:hAnsi="Times New Roman" w:cs="Times New Roman"/>
          <w:sz w:val="24"/>
          <w:szCs w:val="24"/>
        </w:rPr>
        <w:t>бе</w:t>
      </w:r>
      <w:r w:rsidR="00473ADE" w:rsidRPr="00042079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042079">
        <w:rPr>
          <w:rFonts w:ascii="Times New Roman" w:hAnsi="Times New Roman" w:cs="Times New Roman"/>
          <w:sz w:val="24"/>
          <w:szCs w:val="24"/>
        </w:rPr>
        <w:t>ПДВ</w:t>
      </w:r>
      <w:r w:rsidRPr="00042079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042079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042079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042079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042079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35ED4448" w:rsidR="002B72AC" w:rsidRPr="00042079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04207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04207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140048" w:rsidRPr="00042079">
        <w:rPr>
          <w:rFonts w:ascii="Times New Roman" w:hAnsi="Times New Roman" w:cs="Times New Roman"/>
          <w:sz w:val="24"/>
          <w:szCs w:val="24"/>
        </w:rPr>
        <w:t>311919,55</w:t>
      </w:r>
      <w:r w:rsidR="00C66353" w:rsidRPr="00042079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042079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042079">
        <w:rPr>
          <w:rFonts w:ascii="Times New Roman" w:hAnsi="Times New Roman" w:cs="Times New Roman"/>
          <w:sz w:val="24"/>
          <w:szCs w:val="24"/>
        </w:rPr>
        <w:t>бе</w:t>
      </w:r>
      <w:r w:rsidR="00473ADE" w:rsidRPr="00042079">
        <w:rPr>
          <w:rFonts w:ascii="Times New Roman" w:hAnsi="Times New Roman" w:cs="Times New Roman"/>
          <w:sz w:val="24"/>
          <w:szCs w:val="24"/>
        </w:rPr>
        <w:t>з ПДВ</w:t>
      </w:r>
      <w:r w:rsidR="002C7992" w:rsidRPr="0004207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07EB2CB3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0420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0420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0420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0420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0420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04207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0420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0420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0420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0420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0420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0420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653"/>
        <w:gridCol w:w="1390"/>
        <w:gridCol w:w="2156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BD112C" w:rsidRPr="00C713F0" w14:paraId="52AA2A15" w14:textId="77777777" w:rsidTr="000D1CF1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7D1C1CB0" w:rsidR="00BD112C" w:rsidRPr="00042079" w:rsidRDefault="00140048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079">
              <w:rPr>
                <w:rFonts w:ascii="Times New Roman" w:hAnsi="Times New Roman" w:cs="Times New Roman"/>
              </w:rPr>
              <w:t>5085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6AD02CFA" w:rsidR="00BD112C" w:rsidRPr="00042079" w:rsidRDefault="00140048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079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73DF5C6E" w:rsidR="00BD112C" w:rsidRPr="00042079" w:rsidRDefault="00140048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079">
              <w:rPr>
                <w:rFonts w:ascii="Times New Roman" w:hAnsi="Times New Roman" w:cs="Times New Roman"/>
              </w:rPr>
              <w:t>111208,95</w:t>
            </w:r>
          </w:p>
        </w:tc>
      </w:tr>
      <w:tr w:rsidR="00BD112C" w:rsidRPr="00C713F0" w14:paraId="10BD2655" w14:textId="77777777" w:rsidTr="000D1CF1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31EDA0ED" w:rsidR="00BD112C" w:rsidRPr="00042079" w:rsidRDefault="00140048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079">
              <w:rPr>
                <w:rFonts w:ascii="Times New Roman" w:hAnsi="Times New Roman" w:cs="Times New Roman"/>
              </w:rPr>
              <w:t>5085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5A26F3EE" w:rsidR="00BD112C" w:rsidRPr="00042079" w:rsidRDefault="00140048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079">
              <w:rPr>
                <w:rFonts w:ascii="Times New Roman" w:hAnsi="Times New Roman" w:cs="Times New Roman"/>
              </w:rPr>
              <w:t>7,42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68EFB7D1" w:rsidR="00BD112C" w:rsidRPr="00042079" w:rsidRDefault="00140048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079">
              <w:rPr>
                <w:rFonts w:ascii="Times New Roman" w:hAnsi="Times New Roman" w:cs="Times New Roman"/>
              </w:rPr>
              <w:t>37730,7</w:t>
            </w:r>
            <w:r w:rsidR="00042079" w:rsidRPr="00042079">
              <w:rPr>
                <w:rFonts w:ascii="Times New Roman" w:hAnsi="Times New Roman" w:cs="Times New Roman"/>
              </w:rPr>
              <w:t>0</w:t>
            </w:r>
          </w:p>
        </w:tc>
      </w:tr>
      <w:tr w:rsidR="00BD112C" w:rsidRPr="00C713F0" w14:paraId="6D241E4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28ED7845" w:rsidR="00BD112C" w:rsidRPr="00042079" w:rsidRDefault="00140048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079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092919AC" w:rsidR="00BD112C" w:rsidRPr="00042079" w:rsidRDefault="00140048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079">
              <w:rPr>
                <w:rFonts w:ascii="Times New Roman" w:hAnsi="Times New Roman" w:cs="Times New Roman"/>
              </w:rPr>
              <w:t>95,77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02E010C3" w:rsidR="00BD112C" w:rsidRPr="00042079" w:rsidRDefault="00140048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079">
              <w:rPr>
                <w:rFonts w:ascii="Times New Roman" w:hAnsi="Times New Roman" w:cs="Times New Roman"/>
              </w:rPr>
              <w:t>108220,1</w:t>
            </w:r>
            <w:r w:rsidR="00042079" w:rsidRPr="00042079">
              <w:rPr>
                <w:rFonts w:ascii="Times New Roman" w:hAnsi="Times New Roman" w:cs="Times New Roman"/>
              </w:rPr>
              <w:t>0</w:t>
            </w:r>
          </w:p>
        </w:tc>
      </w:tr>
      <w:tr w:rsidR="00BD112C" w:rsidRPr="00C713F0" w14:paraId="35EE788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5F292510" w:rsidR="00BD112C" w:rsidRPr="00042079" w:rsidRDefault="00140048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079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5B883FCF" w:rsidR="00BD112C" w:rsidRPr="00042079" w:rsidRDefault="00140048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079">
              <w:rPr>
                <w:rFonts w:ascii="Times New Roman" w:hAnsi="Times New Roman" w:cs="Times New Roman"/>
              </w:rPr>
              <w:t>48,46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641E8BA4" w:rsidR="00BD112C" w:rsidRPr="00042079" w:rsidRDefault="00140048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079">
              <w:rPr>
                <w:rFonts w:ascii="Times New Roman" w:hAnsi="Times New Roman" w:cs="Times New Roman"/>
              </w:rPr>
              <w:t>54759,8</w:t>
            </w:r>
            <w:r w:rsidR="00042079" w:rsidRPr="00042079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042079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420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345F98F7" w:rsidR="00C713F0" w:rsidRPr="00042079" w:rsidRDefault="00140048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079">
              <w:rPr>
                <w:rFonts w:ascii="Times New Roman" w:hAnsi="Times New Roman" w:cs="Times New Roman"/>
              </w:rPr>
              <w:t>311919,55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1A82E" w14:textId="77777777" w:rsidR="00154CFD" w:rsidRDefault="00154CFD" w:rsidP="0024553B">
      <w:pPr>
        <w:spacing w:after="0" w:line="240" w:lineRule="auto"/>
      </w:pPr>
      <w:r>
        <w:separator/>
      </w:r>
    </w:p>
  </w:endnote>
  <w:endnote w:type="continuationSeparator" w:id="0">
    <w:p w14:paraId="724B043D" w14:textId="77777777" w:rsidR="00154CFD" w:rsidRDefault="00154CFD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A4840" w14:textId="77777777" w:rsidR="00154CFD" w:rsidRDefault="00154CFD" w:rsidP="0024553B">
      <w:pPr>
        <w:spacing w:after="0" w:line="240" w:lineRule="auto"/>
      </w:pPr>
      <w:r>
        <w:separator/>
      </w:r>
    </w:p>
  </w:footnote>
  <w:footnote w:type="continuationSeparator" w:id="0">
    <w:p w14:paraId="2342A012" w14:textId="77777777" w:rsidR="00154CFD" w:rsidRDefault="00154CFD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42079"/>
    <w:rsid w:val="00092D9B"/>
    <w:rsid w:val="000A7F02"/>
    <w:rsid w:val="000B6D9F"/>
    <w:rsid w:val="000C70A6"/>
    <w:rsid w:val="000E0CCE"/>
    <w:rsid w:val="001055A1"/>
    <w:rsid w:val="00140048"/>
    <w:rsid w:val="00154CFD"/>
    <w:rsid w:val="00181E00"/>
    <w:rsid w:val="001C1517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1EA1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D112C"/>
    <w:rsid w:val="00BE1FF8"/>
    <w:rsid w:val="00C15F77"/>
    <w:rsid w:val="00C35542"/>
    <w:rsid w:val="00C66353"/>
    <w:rsid w:val="00C713F0"/>
    <w:rsid w:val="00CA68EE"/>
    <w:rsid w:val="00CE4FB6"/>
    <w:rsid w:val="00D020DD"/>
    <w:rsid w:val="00D307DD"/>
    <w:rsid w:val="00D626B8"/>
    <w:rsid w:val="00D667DD"/>
    <w:rsid w:val="00D76333"/>
    <w:rsid w:val="00D80AD2"/>
    <w:rsid w:val="00D9243B"/>
    <w:rsid w:val="00D9323A"/>
    <w:rsid w:val="00DC0EBC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2792</Words>
  <Characters>1592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2023-12-11T23:14:00Z</dcterms:created>
  <dcterms:modified xsi:type="dcterms:W3CDTF">2024-03-14T14:47:00Z</dcterms:modified>
</cp:coreProperties>
</file>