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D7DD65A" w:rsidR="002B72AC" w:rsidRPr="00D7014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</w:t>
      </w:r>
      <w:r w:rsidR="00D9243B" w:rsidRPr="00D70146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A33CE3" w:rsidRPr="00D70146">
        <w:rPr>
          <w:rFonts w:ascii="Times New Roman" w:hAnsi="Times New Roman" w:cs="Times New Roman"/>
          <w:b/>
          <w:color w:val="000000"/>
          <w:sz w:val="24"/>
          <w:szCs w:val="24"/>
        </w:rPr>
        <w:t>Чернівецькій</w:t>
      </w:r>
      <w:r w:rsidR="00D9243B" w:rsidRPr="00D70146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D7014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D7014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D7014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D7014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D7014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7014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D7014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D7014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D7014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D7014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AF18BF9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4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D70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7014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D7014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D7014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D70146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A33CE3" w:rsidRPr="00D70146">
        <w:rPr>
          <w:rFonts w:ascii="Times New Roman" w:hAnsi="Times New Roman" w:cs="Times New Roman"/>
          <w:color w:val="000000"/>
          <w:sz w:val="24"/>
          <w:szCs w:val="24"/>
        </w:rPr>
        <w:t>Чернівецькій</w:t>
      </w:r>
      <w:r w:rsidR="00D9243B" w:rsidRPr="00D70146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D7014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189F3C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3BB0" w:rsidRPr="00953BB0">
        <w:rPr>
          <w:rFonts w:ascii="Times New Roman" w:hAnsi="Times New Roman" w:cs="Times New Roman"/>
          <w:sz w:val="24"/>
          <w:szCs w:val="24"/>
        </w:rPr>
        <w:t>UA-2024-03-15-009372-a</w:t>
      </w:r>
      <w:bookmarkStart w:id="0" w:name="_GoBack"/>
      <w:bookmarkEnd w:id="0"/>
    </w:p>
    <w:p w14:paraId="69BF2824" w14:textId="097458EE" w:rsidR="0024553B" w:rsidRPr="00D7014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D70146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D701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014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D70146">
        <w:rPr>
          <w:rFonts w:ascii="Times New Roman" w:hAnsi="Times New Roman" w:cs="Times New Roman"/>
          <w:sz w:val="24"/>
          <w:szCs w:val="24"/>
        </w:rPr>
        <w:br/>
      </w:r>
      <w:r w:rsidR="00A33CE3" w:rsidRPr="00D70146">
        <w:rPr>
          <w:rFonts w:ascii="Times New Roman" w:hAnsi="Times New Roman" w:cs="Times New Roman"/>
          <w:sz w:val="24"/>
          <w:szCs w:val="24"/>
        </w:rPr>
        <w:t>411292,15</w:t>
      </w:r>
      <w:r w:rsidR="00C66353" w:rsidRPr="00D70146">
        <w:t xml:space="preserve"> </w:t>
      </w:r>
      <w:r w:rsidR="007B5C52" w:rsidRPr="00D7014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70146">
        <w:rPr>
          <w:rFonts w:ascii="Times New Roman" w:hAnsi="Times New Roman" w:cs="Times New Roman"/>
          <w:sz w:val="24"/>
          <w:szCs w:val="24"/>
        </w:rPr>
        <w:t>бе</w:t>
      </w:r>
      <w:r w:rsidR="00473ADE" w:rsidRPr="00D7014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D70146">
        <w:rPr>
          <w:rFonts w:ascii="Times New Roman" w:hAnsi="Times New Roman" w:cs="Times New Roman"/>
          <w:sz w:val="24"/>
          <w:szCs w:val="24"/>
        </w:rPr>
        <w:t>ПДВ</w:t>
      </w:r>
      <w:r w:rsidRPr="00D7014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D7014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7014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D7014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D7014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60685A6" w:rsidR="002B72AC" w:rsidRPr="00D70146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701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D701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33CE3" w:rsidRPr="00D70146">
        <w:rPr>
          <w:rFonts w:ascii="Times New Roman" w:hAnsi="Times New Roman" w:cs="Times New Roman"/>
          <w:sz w:val="24"/>
          <w:szCs w:val="24"/>
        </w:rPr>
        <w:t>411292,15</w:t>
      </w:r>
      <w:r w:rsidR="00C66353" w:rsidRPr="00D70146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D7014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70146">
        <w:rPr>
          <w:rFonts w:ascii="Times New Roman" w:hAnsi="Times New Roman" w:cs="Times New Roman"/>
          <w:sz w:val="24"/>
          <w:szCs w:val="24"/>
        </w:rPr>
        <w:t>бе</w:t>
      </w:r>
      <w:r w:rsidR="00473ADE" w:rsidRPr="00D70146">
        <w:rPr>
          <w:rFonts w:ascii="Times New Roman" w:hAnsi="Times New Roman" w:cs="Times New Roman"/>
          <w:sz w:val="24"/>
          <w:szCs w:val="24"/>
        </w:rPr>
        <w:t>з ПДВ</w:t>
      </w:r>
      <w:r w:rsidR="002C7992" w:rsidRPr="00D7014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C489CB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D7014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D701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2AC8E14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6705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E25677C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4DC1522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146638,35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1C3336B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6705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12A41C37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38B10354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49751,1</w:t>
            </w:r>
            <w:r w:rsidR="00D70146" w:rsidRPr="00D70146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78C34C4E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B599672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9D98840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142697,3</w:t>
            </w:r>
            <w:r w:rsidR="00D70146" w:rsidRPr="00D70146">
              <w:rPr>
                <w:rFonts w:ascii="Times New Roman" w:hAnsi="Times New Roman" w:cs="Times New Roman"/>
              </w:rPr>
              <w:t>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0F9E3E6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D7C88AD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294CFE2E" w:rsidR="00BD112C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72205,4</w:t>
            </w:r>
            <w:r w:rsidR="00D70146" w:rsidRPr="00D70146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D70146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701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772E220F" w:rsidR="00C713F0" w:rsidRPr="00D70146" w:rsidRDefault="00A33CE3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0146">
              <w:rPr>
                <w:rFonts w:ascii="Times New Roman" w:hAnsi="Times New Roman" w:cs="Times New Roman"/>
              </w:rPr>
              <w:t>411292,15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2CAF" w14:textId="77777777" w:rsidR="005400FB" w:rsidRDefault="005400FB" w:rsidP="0024553B">
      <w:pPr>
        <w:spacing w:after="0" w:line="240" w:lineRule="auto"/>
      </w:pPr>
      <w:r>
        <w:separator/>
      </w:r>
    </w:p>
  </w:endnote>
  <w:endnote w:type="continuationSeparator" w:id="0">
    <w:p w14:paraId="6E40D0EA" w14:textId="77777777" w:rsidR="005400FB" w:rsidRDefault="005400F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B73F5" w14:textId="77777777" w:rsidR="005400FB" w:rsidRDefault="005400FB" w:rsidP="0024553B">
      <w:pPr>
        <w:spacing w:after="0" w:line="240" w:lineRule="auto"/>
      </w:pPr>
      <w:r>
        <w:separator/>
      </w:r>
    </w:p>
  </w:footnote>
  <w:footnote w:type="continuationSeparator" w:id="0">
    <w:p w14:paraId="5618606F" w14:textId="77777777" w:rsidR="005400FB" w:rsidRDefault="005400F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400FB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B4F95"/>
    <w:rsid w:val="008F229E"/>
    <w:rsid w:val="009161C4"/>
    <w:rsid w:val="00923B15"/>
    <w:rsid w:val="009443DC"/>
    <w:rsid w:val="00944E85"/>
    <w:rsid w:val="00953BB0"/>
    <w:rsid w:val="0095518A"/>
    <w:rsid w:val="0099228C"/>
    <w:rsid w:val="009A7880"/>
    <w:rsid w:val="009B4C99"/>
    <w:rsid w:val="00A33CE3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0146"/>
    <w:rsid w:val="00D7633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2023-12-11T23:15:00Z</dcterms:created>
  <dcterms:modified xsi:type="dcterms:W3CDTF">2024-03-15T13:12:00Z</dcterms:modified>
</cp:coreProperties>
</file>