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F9EF24E" w:rsidR="002B72AC" w:rsidRPr="001926B6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</w:t>
      </w:r>
      <w:r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здоров’я різні </w:t>
      </w:r>
      <w:r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316AF0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Донецькій</w:t>
      </w:r>
      <w:r w:rsidR="001C782D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926B6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926B6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926B6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926B6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926B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926B6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926B6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926B6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7FD09C5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6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92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926B6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926B6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926B6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316AF0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Донецькій</w:t>
      </w:r>
      <w:r w:rsidR="001C782D" w:rsidRPr="001926B6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B080C3C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2957" w:rsidRPr="00492957">
        <w:rPr>
          <w:rFonts w:ascii="Times New Roman" w:hAnsi="Times New Roman" w:cs="Times New Roman"/>
          <w:b/>
          <w:sz w:val="24"/>
          <w:szCs w:val="24"/>
        </w:rPr>
        <w:t>UA-2024-03-23-000231-a</w:t>
      </w:r>
      <w:bookmarkStart w:id="0" w:name="_GoBack"/>
      <w:bookmarkEnd w:id="0"/>
    </w:p>
    <w:p w14:paraId="69BF2824" w14:textId="3F66274E" w:rsidR="0024553B" w:rsidRPr="001926B6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6B6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1926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26B6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926B6">
        <w:rPr>
          <w:rFonts w:ascii="Times New Roman" w:hAnsi="Times New Roman" w:cs="Times New Roman"/>
          <w:sz w:val="24"/>
          <w:szCs w:val="24"/>
        </w:rPr>
        <w:br/>
      </w:r>
      <w:r w:rsidR="009B3E09" w:rsidRPr="009B3E0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2008060,00 </w:t>
      </w:r>
      <w:r w:rsidR="007B5C52" w:rsidRPr="001926B6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926B6">
        <w:rPr>
          <w:rFonts w:ascii="Times New Roman" w:hAnsi="Times New Roman" w:cs="Times New Roman"/>
          <w:sz w:val="24"/>
          <w:szCs w:val="24"/>
        </w:rPr>
        <w:t>бе</w:t>
      </w:r>
      <w:r w:rsidR="00473ADE" w:rsidRPr="001926B6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926B6">
        <w:rPr>
          <w:rFonts w:ascii="Times New Roman" w:hAnsi="Times New Roman" w:cs="Times New Roman"/>
          <w:sz w:val="24"/>
          <w:szCs w:val="24"/>
        </w:rPr>
        <w:t>ПДВ</w:t>
      </w:r>
      <w:r w:rsidRPr="001926B6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926B6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926B6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926B6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926B6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66CC155" w:rsidR="002B72AC" w:rsidRPr="001926B6" w:rsidRDefault="002B72AC" w:rsidP="009B3E0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926B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926B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9B3E09" w:rsidRPr="009B3E09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2008060,00 </w:t>
      </w:r>
      <w:r w:rsidR="00473ADE" w:rsidRPr="009B3E09">
        <w:rPr>
          <w:rStyle w:val="a3"/>
          <w:rFonts w:ascii="Times New Roman" w:hAnsi="Times New Roman" w:cs="Times New Roman"/>
          <w:i w:val="0"/>
          <w:sz w:val="24"/>
          <w:szCs w:val="24"/>
        </w:rPr>
        <w:t>грн</w:t>
      </w:r>
      <w:r w:rsidR="00473ADE" w:rsidRPr="009B3E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r w:rsidR="00C713F0" w:rsidRPr="009B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бе</w:t>
      </w:r>
      <w:r w:rsidR="00473ADE" w:rsidRPr="009B3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</w:t>
      </w:r>
      <w:r w:rsidR="00473ADE" w:rsidRPr="009B3E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ADE" w:rsidRPr="001926B6">
        <w:rPr>
          <w:rFonts w:ascii="Times New Roman" w:hAnsi="Times New Roman" w:cs="Times New Roman"/>
          <w:sz w:val="24"/>
          <w:szCs w:val="24"/>
        </w:rPr>
        <w:t>ПДВ</w:t>
      </w:r>
      <w:r w:rsidR="002C7992" w:rsidRPr="001926B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9B44F49" w:rsidR="002C519E" w:rsidRPr="001926B6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1926B6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926B6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1926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0F522E11" w14:textId="77777777" w:rsidR="001926B6" w:rsidRPr="001926B6" w:rsidRDefault="001926B6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14:paraId="7F9A69BE" w14:textId="3AF57681" w:rsidR="00A52318" w:rsidRPr="001926B6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1926B6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 w:rsidRPr="00192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926B6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 w:rsidRPr="001926B6">
        <w:rPr>
          <w:rFonts w:ascii="Times New Roman" w:hAnsi="Times New Roman" w:cs="Times New Roman"/>
          <w:sz w:val="24"/>
          <w:szCs w:val="24"/>
        </w:rPr>
        <w:t>31</w:t>
      </w:r>
      <w:r w:rsidR="00181E00" w:rsidRPr="001926B6">
        <w:rPr>
          <w:rFonts w:ascii="Times New Roman" w:hAnsi="Times New Roman" w:cs="Times New Roman"/>
          <w:sz w:val="24"/>
          <w:szCs w:val="24"/>
        </w:rPr>
        <w:t>.12.202</w:t>
      </w:r>
      <w:r w:rsidR="00C713F0" w:rsidRPr="001926B6">
        <w:rPr>
          <w:rFonts w:ascii="Times New Roman" w:hAnsi="Times New Roman" w:cs="Times New Roman"/>
          <w:sz w:val="24"/>
          <w:szCs w:val="24"/>
        </w:rPr>
        <w:t>4</w:t>
      </w:r>
      <w:r w:rsidR="00181E00" w:rsidRPr="001926B6">
        <w:rPr>
          <w:rFonts w:ascii="Times New Roman" w:hAnsi="Times New Roman" w:cs="Times New Roman"/>
          <w:sz w:val="24"/>
          <w:szCs w:val="24"/>
        </w:rPr>
        <w:t xml:space="preserve"> року.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1926B6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1926B6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1926B6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1926B6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1926B6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1926B6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1926B6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1926B6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1926B6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1926B6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1926B6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1926B6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9B3E09" w:rsidRPr="001926B6" w14:paraId="6636BCC4" w14:textId="77777777" w:rsidTr="00CC47A8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9B3E09" w:rsidRPr="001926B6" w:rsidRDefault="009B3E09" w:rsidP="009B3E09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16E459" w14:textId="130272D9" w:rsidR="009B3E09" w:rsidRPr="009B3E09" w:rsidRDefault="009B3E09" w:rsidP="009B3E09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430E36" w14:textId="41696014" w:rsidR="009B3E09" w:rsidRPr="009B3E09" w:rsidRDefault="009B3E09" w:rsidP="009B3E09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850C54" w14:textId="112F37C9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220540,00</w:t>
            </w:r>
          </w:p>
        </w:tc>
      </w:tr>
      <w:tr w:rsidR="009B3E09" w:rsidRPr="001926B6" w14:paraId="69ED9CB5" w14:textId="77777777" w:rsidTr="00CC47A8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9B3E09" w:rsidRPr="001926B6" w:rsidRDefault="009B3E09" w:rsidP="009B3E09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692611" w14:textId="7B1954CA" w:rsidR="009B3E09" w:rsidRPr="009B3E09" w:rsidRDefault="009B3E09" w:rsidP="009B3E09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E62734" w14:textId="39C92FD1" w:rsidR="009B3E09" w:rsidRPr="009B3E09" w:rsidRDefault="009B3E09" w:rsidP="009B3E09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AC53C" w14:textId="012C6C46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220545,00</w:t>
            </w:r>
          </w:p>
        </w:tc>
      </w:tr>
      <w:tr w:rsidR="009B3E09" w:rsidRPr="001926B6" w14:paraId="63A8DA9F" w14:textId="77777777" w:rsidTr="00CC47A8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9B3E09" w:rsidRPr="001926B6" w:rsidRDefault="009B3E09" w:rsidP="009B3E09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48459B" w14:textId="6A540495" w:rsidR="009B3E09" w:rsidRPr="009B3E09" w:rsidRDefault="009B3E09" w:rsidP="009B3E09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A32F7E" w14:textId="3061460F" w:rsidR="009B3E09" w:rsidRPr="009B3E09" w:rsidRDefault="009B3E09" w:rsidP="009B3E09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61A2A1" w14:textId="30ECAAF0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220545,00</w:t>
            </w:r>
          </w:p>
        </w:tc>
      </w:tr>
      <w:tr w:rsidR="009B3E09" w:rsidRPr="001926B6" w14:paraId="033C2AEA" w14:textId="77777777" w:rsidTr="00CC47A8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9B3E09" w:rsidRPr="001926B6" w:rsidRDefault="009B3E09" w:rsidP="009B3E09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EC05A4" w14:textId="30A0811A" w:rsidR="009B3E09" w:rsidRPr="009B3E09" w:rsidRDefault="009B3E09" w:rsidP="009B3E09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A15246" w14:textId="2F874A4E" w:rsidR="009B3E09" w:rsidRPr="009B3E09" w:rsidRDefault="009B3E09" w:rsidP="009B3E09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E1E46" w14:textId="7DF20E80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220545,00</w:t>
            </w:r>
          </w:p>
        </w:tc>
      </w:tr>
      <w:tr w:rsidR="009B3E09" w:rsidRPr="001926B6" w14:paraId="37984E3D" w14:textId="77777777" w:rsidTr="00CC47A8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9B3E09" w:rsidRPr="001926B6" w:rsidRDefault="009B3E09" w:rsidP="009B3E09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7441D6" w14:textId="54EF7A8D" w:rsidR="009B3E09" w:rsidRPr="009B3E09" w:rsidRDefault="009B3E09" w:rsidP="009B3E09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0EAB47" w14:textId="468839B5" w:rsidR="009B3E09" w:rsidRPr="009B3E09" w:rsidRDefault="009B3E09" w:rsidP="009B3E09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CD71EC" w14:textId="5FB1C585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220545,00</w:t>
            </w:r>
          </w:p>
        </w:tc>
      </w:tr>
      <w:tr w:rsidR="009B3E09" w:rsidRPr="001926B6" w14:paraId="12212791" w14:textId="77777777" w:rsidTr="00CC47A8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9B3E09" w:rsidRPr="001926B6" w:rsidRDefault="009B3E09" w:rsidP="009B3E09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2B4731" w14:textId="03CDDB7B" w:rsidR="009B3E09" w:rsidRPr="009B3E09" w:rsidRDefault="009B3E09" w:rsidP="009B3E09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56D4A0" w14:textId="343970F5" w:rsidR="009B3E09" w:rsidRPr="009B3E09" w:rsidRDefault="009B3E09" w:rsidP="009B3E09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27F650" w14:textId="4DFBCB4C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220545,00</w:t>
            </w:r>
          </w:p>
        </w:tc>
      </w:tr>
      <w:tr w:rsidR="009B3E09" w:rsidRPr="001926B6" w14:paraId="4DDB0D83" w14:textId="77777777" w:rsidTr="00DB669B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9B3E09" w:rsidRPr="001926B6" w:rsidRDefault="009B3E09" w:rsidP="009B3E09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5900B4" w14:textId="363781ED" w:rsidR="009B3E09" w:rsidRPr="009B3E09" w:rsidRDefault="009B3E09" w:rsidP="009B3E09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7CF805" w14:textId="23671C4A" w:rsidR="009B3E09" w:rsidRPr="009B3E09" w:rsidRDefault="009B3E09" w:rsidP="009B3E09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43B09B" w14:textId="413B84EC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1323265,00</w:t>
            </w:r>
          </w:p>
        </w:tc>
      </w:tr>
      <w:tr w:rsidR="001C782D" w:rsidRPr="001926B6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1926B6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6B6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9B3E09" w:rsidRPr="001926B6" w14:paraId="22D6ADEA" w14:textId="77777777" w:rsidTr="009260E6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9B3E09" w:rsidRPr="001926B6" w:rsidRDefault="009B3E09" w:rsidP="009B3E09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1724D9" w14:textId="3CAEDDBD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ED5F7E" w14:textId="056728E9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752344" w14:textId="2C57B808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114135,00</w:t>
            </w:r>
          </w:p>
        </w:tc>
      </w:tr>
      <w:tr w:rsidR="009B3E09" w:rsidRPr="001926B6" w14:paraId="13267D05" w14:textId="77777777" w:rsidTr="009260E6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9B3E09" w:rsidRPr="001926B6" w:rsidRDefault="009B3E09" w:rsidP="009B3E09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AC2A7" w14:textId="385372B0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0A8630" w14:textId="49419CFD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CAD3A7" w14:textId="5D25AEB3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114132,00</w:t>
            </w:r>
          </w:p>
        </w:tc>
      </w:tr>
      <w:tr w:rsidR="009B3E09" w:rsidRPr="001926B6" w14:paraId="67FA4974" w14:textId="77777777" w:rsidTr="009260E6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9B3E09" w:rsidRPr="001926B6" w:rsidRDefault="009B3E09" w:rsidP="009B3E09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9C0341" w14:textId="2D4F9DD0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3594C0" w14:textId="5E0DEC7D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98762D" w14:textId="257E0A0B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114132,00</w:t>
            </w:r>
          </w:p>
        </w:tc>
      </w:tr>
      <w:tr w:rsidR="009B3E09" w:rsidRPr="001926B6" w14:paraId="3D2C984D" w14:textId="77777777" w:rsidTr="009260E6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9B3E09" w:rsidRPr="001926B6" w:rsidRDefault="009B3E09" w:rsidP="009B3E09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57D7D6" w14:textId="7C890206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00017D" w14:textId="5DEE26D9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45DC99" w14:textId="04FCD5F5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114132,00</w:t>
            </w:r>
          </w:p>
        </w:tc>
      </w:tr>
      <w:tr w:rsidR="009B3E09" w:rsidRPr="001926B6" w14:paraId="21C0BDDE" w14:textId="77777777" w:rsidTr="009260E6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9B3E09" w:rsidRPr="001926B6" w:rsidRDefault="009B3E09" w:rsidP="009B3E09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D8E48C" w14:textId="6958F85E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C4AFE3" w14:textId="21F8DBA9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9CA05B" w14:textId="533960D5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114132,00</w:t>
            </w:r>
          </w:p>
        </w:tc>
      </w:tr>
      <w:tr w:rsidR="009B3E09" w:rsidRPr="001926B6" w14:paraId="784386A8" w14:textId="77777777" w:rsidTr="009260E6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9B3E09" w:rsidRPr="001926B6" w:rsidRDefault="009B3E09" w:rsidP="009B3E09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858B5B" w14:textId="63149350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3FD563" w14:textId="69374F32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E9FAB4" w14:textId="7731FC98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114132,00</w:t>
            </w:r>
          </w:p>
        </w:tc>
      </w:tr>
      <w:tr w:rsidR="009B3E09" w:rsidRPr="001926B6" w14:paraId="4E0B3F34" w14:textId="77777777" w:rsidTr="00E25101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9B3E09" w:rsidRPr="001926B6" w:rsidRDefault="009B3E09" w:rsidP="009B3E09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6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BA13F5" w14:textId="4B8DB9C1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9B3E09" w:rsidRPr="009B3E09" w:rsidRDefault="009B3E09" w:rsidP="009B3E09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1DEA61E0" w:rsidR="009B3E09" w:rsidRPr="009B3E09" w:rsidRDefault="009B3E09" w:rsidP="009B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684795,00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9B3E09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4EA1E677" w:rsidR="001C782D" w:rsidRPr="009B3E09" w:rsidRDefault="009B3E09" w:rsidP="009B3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2008060,00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D827" w14:textId="77777777" w:rsidR="009276FC" w:rsidRDefault="009276FC" w:rsidP="0024553B">
      <w:pPr>
        <w:spacing w:after="0" w:line="240" w:lineRule="auto"/>
      </w:pPr>
      <w:r>
        <w:separator/>
      </w:r>
    </w:p>
  </w:endnote>
  <w:endnote w:type="continuationSeparator" w:id="0">
    <w:p w14:paraId="33A86161" w14:textId="77777777" w:rsidR="009276FC" w:rsidRDefault="009276F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9E2A" w14:textId="77777777" w:rsidR="009276FC" w:rsidRDefault="009276FC" w:rsidP="0024553B">
      <w:pPr>
        <w:spacing w:after="0" w:line="240" w:lineRule="auto"/>
      </w:pPr>
      <w:r>
        <w:separator/>
      </w:r>
    </w:p>
  </w:footnote>
  <w:footnote w:type="continuationSeparator" w:id="0">
    <w:p w14:paraId="40C7C65F" w14:textId="77777777" w:rsidR="009276FC" w:rsidRDefault="009276F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926B6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6AF0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373E9"/>
    <w:rsid w:val="00473ADE"/>
    <w:rsid w:val="00492957"/>
    <w:rsid w:val="004B382F"/>
    <w:rsid w:val="004C2B92"/>
    <w:rsid w:val="00590320"/>
    <w:rsid w:val="005C1443"/>
    <w:rsid w:val="005F6CE1"/>
    <w:rsid w:val="0060472E"/>
    <w:rsid w:val="0060768B"/>
    <w:rsid w:val="0064650E"/>
    <w:rsid w:val="00653135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276FC"/>
    <w:rsid w:val="009443DC"/>
    <w:rsid w:val="00944E85"/>
    <w:rsid w:val="0095518A"/>
    <w:rsid w:val="0099228C"/>
    <w:rsid w:val="009A7880"/>
    <w:rsid w:val="009B3E09"/>
    <w:rsid w:val="009B4C99"/>
    <w:rsid w:val="00A37D2C"/>
    <w:rsid w:val="00A52318"/>
    <w:rsid w:val="00A610C9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0ABA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3203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6</cp:revision>
  <dcterms:created xsi:type="dcterms:W3CDTF">2023-12-11T23:28:00Z</dcterms:created>
  <dcterms:modified xsi:type="dcterms:W3CDTF">2024-03-23T10:43:00Z</dcterms:modified>
</cp:coreProperties>
</file>