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C344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44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C344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44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C344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C344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C344E">
        <w:rPr>
          <w:rFonts w:ascii="Times New Roman" w:hAnsi="Times New Roman" w:cs="Times New Roman"/>
          <w:bCs/>
          <w:sz w:val="24"/>
          <w:szCs w:val="24"/>
        </w:rPr>
        <w:t>:</w:t>
      </w:r>
      <w:r w:rsidRPr="004C34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3F3A739" w:rsidR="002B72AC" w:rsidRPr="004C344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546E1B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Закарпатській</w:t>
      </w:r>
      <w:r w:rsidR="001C782D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C344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C344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C344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C344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C344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C344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C344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5632FFD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4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C3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C344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4C344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4C344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546E1B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Закарпатській</w:t>
      </w:r>
      <w:r w:rsidR="001C782D" w:rsidRPr="004C344E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A5DC4D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73F" w:rsidRPr="0010373F">
        <w:rPr>
          <w:rFonts w:ascii="Times New Roman" w:hAnsi="Times New Roman" w:cs="Times New Roman"/>
          <w:sz w:val="24"/>
          <w:szCs w:val="24"/>
        </w:rPr>
        <w:t>UA-2024-03-23-000280-a</w:t>
      </w:r>
      <w:bookmarkStart w:id="0" w:name="_GoBack"/>
      <w:bookmarkEnd w:id="0"/>
    </w:p>
    <w:p w14:paraId="69BF2824" w14:textId="39312648" w:rsidR="0024553B" w:rsidRPr="004C344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4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C34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344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C344E">
        <w:rPr>
          <w:rFonts w:ascii="Times New Roman" w:hAnsi="Times New Roman" w:cs="Times New Roman"/>
          <w:sz w:val="24"/>
          <w:szCs w:val="24"/>
        </w:rPr>
        <w:br/>
      </w:r>
      <w:r w:rsidR="00546E1B" w:rsidRPr="004C344E">
        <w:rPr>
          <w:rFonts w:ascii="Times New Roman" w:hAnsi="Times New Roman" w:cs="Times New Roman"/>
          <w:sz w:val="24"/>
          <w:szCs w:val="24"/>
        </w:rPr>
        <w:t>467841,02</w:t>
      </w:r>
      <w:r w:rsidR="00C66353" w:rsidRPr="004C344E">
        <w:t xml:space="preserve"> </w:t>
      </w:r>
      <w:r w:rsidR="007B5C52" w:rsidRPr="004C344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C344E">
        <w:rPr>
          <w:rFonts w:ascii="Times New Roman" w:hAnsi="Times New Roman" w:cs="Times New Roman"/>
          <w:sz w:val="24"/>
          <w:szCs w:val="24"/>
        </w:rPr>
        <w:t>бе</w:t>
      </w:r>
      <w:r w:rsidR="00473ADE" w:rsidRPr="004C344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C344E">
        <w:rPr>
          <w:rFonts w:ascii="Times New Roman" w:hAnsi="Times New Roman" w:cs="Times New Roman"/>
          <w:sz w:val="24"/>
          <w:szCs w:val="24"/>
        </w:rPr>
        <w:t>ПДВ</w:t>
      </w:r>
      <w:r w:rsidRPr="004C344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4C344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4C344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C344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4C344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13E02B1" w:rsidR="002B72AC" w:rsidRPr="004C344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C344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C34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46E1B" w:rsidRPr="004C344E">
        <w:rPr>
          <w:rFonts w:ascii="Times New Roman" w:hAnsi="Times New Roman" w:cs="Times New Roman"/>
          <w:sz w:val="24"/>
          <w:szCs w:val="24"/>
        </w:rPr>
        <w:t>467841,02</w:t>
      </w:r>
      <w:r w:rsidR="00C66353" w:rsidRPr="004C344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C344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4C344E">
        <w:rPr>
          <w:rFonts w:ascii="Times New Roman" w:hAnsi="Times New Roman" w:cs="Times New Roman"/>
          <w:sz w:val="24"/>
          <w:szCs w:val="24"/>
        </w:rPr>
        <w:t>бе</w:t>
      </w:r>
      <w:r w:rsidR="00473ADE" w:rsidRPr="004C344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C344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BC33DEC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ю про надання гранту між Державною установою: «Центр громадського здоров’я Міністерства </w:t>
      </w:r>
      <w:r w:rsidR="00C713F0" w:rsidRPr="004C344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4C344E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C34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6DA33873" w14:textId="77777777" w:rsidR="004C344E" w:rsidRPr="00473ADE" w:rsidRDefault="004C344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4C344E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44E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DE0F791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6A35E437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04D0B73A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63515,52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7B272955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61E88F27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48668E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768A5C3C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943F156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45229198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1368E705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772F51BF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3AEF7FF4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7B142574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15351832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76352F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1250A57C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3137951D" w:rsidR="00E2328E" w:rsidRPr="004C344E" w:rsidRDefault="00546E1B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4D4F0ED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63516,96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2A6C38B8" w:rsidR="00E2328E" w:rsidRPr="004C344E" w:rsidRDefault="00546E1B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4C344E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4363846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381100,32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4C344E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44E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1FFD3F1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567C9AC5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7C2B3EC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14457,1</w:t>
            </w:r>
            <w:r w:rsidR="004C344E" w:rsidRPr="004C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0378F55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11BBDB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4CC94B9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190309C6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D69365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2D90AA7A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00BA8A0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59EFB1D1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7E748B5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4F82D151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2EEED568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57FAD742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1CEF3F85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40526821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244236B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14456,72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223424A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4C344E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2145367" w:rsidR="00E2328E" w:rsidRPr="004C344E" w:rsidRDefault="00546E1B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86740,7</w:t>
            </w:r>
            <w:r w:rsidR="004C344E" w:rsidRPr="004C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4C344E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0746CAC9" w:rsidR="001C782D" w:rsidRPr="004C344E" w:rsidRDefault="00546E1B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E">
              <w:rPr>
                <w:rFonts w:ascii="Times New Roman" w:hAnsi="Times New Roman" w:cs="Times New Roman"/>
                <w:sz w:val="24"/>
                <w:szCs w:val="24"/>
              </w:rPr>
              <w:t>467841,02</w:t>
            </w:r>
            <w:r w:rsidR="001C782D" w:rsidRPr="004C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AA7E" w14:textId="77777777" w:rsidR="00A14BDE" w:rsidRDefault="00A14BDE" w:rsidP="0024553B">
      <w:pPr>
        <w:spacing w:after="0" w:line="240" w:lineRule="auto"/>
      </w:pPr>
      <w:r>
        <w:separator/>
      </w:r>
    </w:p>
  </w:endnote>
  <w:endnote w:type="continuationSeparator" w:id="0">
    <w:p w14:paraId="3A74E1E5" w14:textId="77777777" w:rsidR="00A14BDE" w:rsidRDefault="00A14BD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960B" w14:textId="77777777" w:rsidR="00A14BDE" w:rsidRDefault="00A14BDE" w:rsidP="0024553B">
      <w:pPr>
        <w:spacing w:after="0" w:line="240" w:lineRule="auto"/>
      </w:pPr>
      <w:r>
        <w:separator/>
      </w:r>
    </w:p>
  </w:footnote>
  <w:footnote w:type="continuationSeparator" w:id="0">
    <w:p w14:paraId="1A6DB06D" w14:textId="77777777" w:rsidR="00A14BDE" w:rsidRDefault="00A14BD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373F"/>
    <w:rsid w:val="001055A1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4C344E"/>
    <w:rsid w:val="00546E1B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14BDE"/>
    <w:rsid w:val="00A37D2C"/>
    <w:rsid w:val="00A52318"/>
    <w:rsid w:val="00A71EB1"/>
    <w:rsid w:val="00A77088"/>
    <w:rsid w:val="00A775EB"/>
    <w:rsid w:val="00AA0EA1"/>
    <w:rsid w:val="00AA2899"/>
    <w:rsid w:val="00AC1C0E"/>
    <w:rsid w:val="00AF34A9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2023-12-11T23:28:00Z</dcterms:created>
  <dcterms:modified xsi:type="dcterms:W3CDTF">2024-03-23T11:48:00Z</dcterms:modified>
</cp:coreProperties>
</file>