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B22E43A" w:rsidR="002B72AC" w:rsidRPr="00D25A4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</w:t>
      </w:r>
      <w:r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охорони здоров’я різні </w:t>
      </w:r>
      <w:r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7212B1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Запорізькій</w:t>
      </w:r>
      <w:r w:rsidR="001C782D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25A4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D25A4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D25A4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25A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D25A4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D25A4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D25A4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D25A4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AF10A9C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D25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25A4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D25A4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D25A4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7212B1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Запорізькій</w:t>
      </w:r>
      <w:r w:rsidR="001C782D" w:rsidRPr="00D25A4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093AAB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013" w:rsidRPr="00B54013">
        <w:rPr>
          <w:rFonts w:ascii="Times New Roman" w:hAnsi="Times New Roman" w:cs="Times New Roman"/>
          <w:sz w:val="24"/>
          <w:szCs w:val="24"/>
        </w:rPr>
        <w:t>UA-2024-03-23-000306-a</w:t>
      </w:r>
      <w:bookmarkStart w:id="0" w:name="_GoBack"/>
      <w:bookmarkEnd w:id="0"/>
    </w:p>
    <w:p w14:paraId="69BF2824" w14:textId="6B8CDB09" w:rsidR="0024553B" w:rsidRPr="00D25A4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48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D25A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5A4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D25A48">
        <w:rPr>
          <w:rFonts w:ascii="Times New Roman" w:hAnsi="Times New Roman" w:cs="Times New Roman"/>
          <w:sz w:val="24"/>
          <w:szCs w:val="24"/>
        </w:rPr>
        <w:br/>
      </w:r>
      <w:r w:rsidR="007212B1" w:rsidRPr="00D25A48">
        <w:rPr>
          <w:rFonts w:ascii="Times New Roman" w:hAnsi="Times New Roman" w:cs="Times New Roman"/>
          <w:sz w:val="24"/>
          <w:szCs w:val="24"/>
        </w:rPr>
        <w:t>2989390,75</w:t>
      </w:r>
      <w:r w:rsidR="00C66353" w:rsidRPr="00D25A48">
        <w:t xml:space="preserve"> </w:t>
      </w:r>
      <w:r w:rsidR="007B5C52" w:rsidRPr="00D25A4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25A48">
        <w:rPr>
          <w:rFonts w:ascii="Times New Roman" w:hAnsi="Times New Roman" w:cs="Times New Roman"/>
          <w:sz w:val="24"/>
          <w:szCs w:val="24"/>
        </w:rPr>
        <w:t>бе</w:t>
      </w:r>
      <w:r w:rsidR="00473ADE" w:rsidRPr="00D25A4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25A48">
        <w:rPr>
          <w:rFonts w:ascii="Times New Roman" w:hAnsi="Times New Roman" w:cs="Times New Roman"/>
          <w:sz w:val="24"/>
          <w:szCs w:val="24"/>
        </w:rPr>
        <w:t>ПДВ</w:t>
      </w:r>
      <w:r w:rsidRPr="00D25A4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25A4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25A4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25A4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25A4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52877D2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25A4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25A4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212B1" w:rsidRPr="00D25A48">
        <w:rPr>
          <w:rFonts w:ascii="Times New Roman" w:hAnsi="Times New Roman" w:cs="Times New Roman"/>
          <w:sz w:val="24"/>
          <w:szCs w:val="24"/>
        </w:rPr>
        <w:t>2989390,75</w:t>
      </w:r>
      <w:r w:rsidR="00C66353" w:rsidRPr="00D25A4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25A4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25A48">
        <w:rPr>
          <w:rFonts w:ascii="Times New Roman" w:hAnsi="Times New Roman" w:cs="Times New Roman"/>
          <w:sz w:val="24"/>
          <w:szCs w:val="24"/>
        </w:rPr>
        <w:t>бе</w:t>
      </w:r>
      <w:r w:rsidR="00473ADE" w:rsidRPr="00D25A48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122E8A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D25A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25A48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25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09BEFCCF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2375A2C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419C24A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438874,6</w:t>
            </w:r>
            <w:r w:rsidR="00D2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220AD603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30E235C1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7B4C2714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438884,55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4C2C2560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17C64DEE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09D4C7E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438884,55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7FF4D6E4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31801FCE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70AD1E4B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438884,55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5D7F38A7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0A390B87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32E1FD8F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438884,55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3800FAFF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1CF9EF0" w:rsidR="00E2328E" w:rsidRPr="00D25A48" w:rsidRDefault="007212B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1BDD217F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438884,55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0F295A92" w:rsidR="00E2328E" w:rsidRPr="00D25A48" w:rsidRDefault="007212B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D25A48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6E887843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2633297,35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D25A48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48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9762794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0115DE0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2A540392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59350,2</w:t>
            </w:r>
            <w:r w:rsidR="00D2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299A0B73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A8A7F71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01AE639B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59348,64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04394EF9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420CA51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393AF246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59348,64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39A44008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00E18DA8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6AAA4E88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59348,64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AB507E3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7F8A2AF3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13E71C2A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59348,64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75A03B2E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4B2F2929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662C483E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59348,64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2E585EB4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D25A48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4344328C" w:rsidR="00E2328E" w:rsidRPr="00D25A48" w:rsidRDefault="007212B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356093,4</w:t>
            </w:r>
            <w:r w:rsidR="00D25A48" w:rsidRPr="00D2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D25A48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96A1DF0" w:rsidR="001C782D" w:rsidRPr="00D25A48" w:rsidRDefault="007212B1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48">
              <w:rPr>
                <w:rFonts w:ascii="Times New Roman" w:hAnsi="Times New Roman" w:cs="Times New Roman"/>
                <w:sz w:val="24"/>
                <w:szCs w:val="24"/>
              </w:rPr>
              <w:t>2989390,75</w:t>
            </w:r>
            <w:r w:rsidR="001C782D" w:rsidRPr="00D2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3DD9" w14:textId="77777777" w:rsidR="009A79E4" w:rsidRDefault="009A79E4" w:rsidP="0024553B">
      <w:pPr>
        <w:spacing w:after="0" w:line="240" w:lineRule="auto"/>
      </w:pPr>
      <w:r>
        <w:separator/>
      </w:r>
    </w:p>
  </w:endnote>
  <w:endnote w:type="continuationSeparator" w:id="0">
    <w:p w14:paraId="69C6850A" w14:textId="77777777" w:rsidR="009A79E4" w:rsidRDefault="009A79E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CC8F" w14:textId="77777777" w:rsidR="009A79E4" w:rsidRDefault="009A79E4" w:rsidP="0024553B">
      <w:pPr>
        <w:spacing w:after="0" w:line="240" w:lineRule="auto"/>
      </w:pPr>
      <w:r>
        <w:separator/>
      </w:r>
    </w:p>
  </w:footnote>
  <w:footnote w:type="continuationSeparator" w:id="0">
    <w:p w14:paraId="67131145" w14:textId="77777777" w:rsidR="009A79E4" w:rsidRDefault="009A79E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212B1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A79E4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54013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25A48"/>
    <w:rsid w:val="00D307DD"/>
    <w:rsid w:val="00D626B8"/>
    <w:rsid w:val="00D76333"/>
    <w:rsid w:val="00D80AD2"/>
    <w:rsid w:val="00D9243B"/>
    <w:rsid w:val="00D9323A"/>
    <w:rsid w:val="00D93BB6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2023-12-11T23:28:00Z</dcterms:created>
  <dcterms:modified xsi:type="dcterms:W3CDTF">2024-03-23T12:24:00Z</dcterms:modified>
</cp:coreProperties>
</file>