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1CC8C72F" w:rsidR="002B72AC" w:rsidRPr="00433D83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здоров’я різні </w:t>
      </w: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433D8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433D8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)</w:t>
      </w:r>
      <w:r w:rsidR="001E343E" w:rsidRPr="00433D8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433D8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164D11" w:rsidRPr="00433D8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Кіровоградській</w:t>
      </w:r>
      <w:r w:rsidR="001C782D" w:rsidRPr="00433D8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433D8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433D8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33D83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33D83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33D83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33D8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</w:t>
      </w:r>
      <w:bookmarkStart w:id="0" w:name="_GoBack"/>
      <w:bookmarkEnd w:id="0"/>
      <w:r w:rsidRPr="00433D8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іб, фізичних осіб — підприємців та громадських формувань, його категорія:</w:t>
      </w:r>
      <w:r w:rsidRPr="00433D8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33D83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33D8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33D83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33D8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33D8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33D8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33D8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33D8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33D8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33D83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33D8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33D83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33D8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33D8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31E2606A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D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3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33D83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433D83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433D83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433D8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433D8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433D8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)</w:t>
      </w:r>
      <w:r w:rsidR="001B7760" w:rsidRPr="00433D8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433D8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164D11" w:rsidRPr="00433D8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Кіровоградській</w:t>
      </w:r>
      <w:r w:rsidR="001C782D" w:rsidRPr="00433D8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433D8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7EA2E115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0FA6" w:rsidRPr="00600FA6">
        <w:rPr>
          <w:rFonts w:ascii="Times New Roman" w:hAnsi="Times New Roman" w:cs="Times New Roman"/>
          <w:sz w:val="24"/>
          <w:szCs w:val="24"/>
        </w:rPr>
        <w:t>UA-2024-03-23-000369-a</w:t>
      </w:r>
    </w:p>
    <w:p w14:paraId="69BF2824" w14:textId="01FE58BF" w:rsidR="0024553B" w:rsidRPr="00433D83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D83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33D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33D83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33D83">
        <w:rPr>
          <w:rFonts w:ascii="Times New Roman" w:hAnsi="Times New Roman" w:cs="Times New Roman"/>
          <w:sz w:val="24"/>
          <w:szCs w:val="24"/>
        </w:rPr>
        <w:br/>
      </w:r>
      <w:r w:rsidR="00164D11" w:rsidRPr="00433D83">
        <w:rPr>
          <w:rFonts w:ascii="Times New Roman" w:hAnsi="Times New Roman" w:cs="Times New Roman"/>
          <w:sz w:val="24"/>
          <w:szCs w:val="24"/>
        </w:rPr>
        <w:t>652734,24</w:t>
      </w:r>
      <w:r w:rsidR="00C66353" w:rsidRPr="00433D83">
        <w:t xml:space="preserve"> </w:t>
      </w:r>
      <w:r w:rsidR="007B5C52" w:rsidRPr="00433D83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433D83">
        <w:rPr>
          <w:rFonts w:ascii="Times New Roman" w:hAnsi="Times New Roman" w:cs="Times New Roman"/>
          <w:sz w:val="24"/>
          <w:szCs w:val="24"/>
        </w:rPr>
        <w:t>бе</w:t>
      </w:r>
      <w:r w:rsidR="00473ADE" w:rsidRPr="00433D83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433D83">
        <w:rPr>
          <w:rFonts w:ascii="Times New Roman" w:hAnsi="Times New Roman" w:cs="Times New Roman"/>
          <w:sz w:val="24"/>
          <w:szCs w:val="24"/>
        </w:rPr>
        <w:t>ПДВ</w:t>
      </w:r>
      <w:r w:rsidRPr="00433D83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433D83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433D83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433D83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433D83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1BD6C8A7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33D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33D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164D11" w:rsidRPr="00433D83">
        <w:rPr>
          <w:rFonts w:ascii="Times New Roman" w:hAnsi="Times New Roman" w:cs="Times New Roman"/>
          <w:sz w:val="24"/>
          <w:szCs w:val="24"/>
        </w:rPr>
        <w:t>652734,24</w:t>
      </w:r>
      <w:r w:rsidR="00C66353" w:rsidRPr="00433D83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33D83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433D83">
        <w:rPr>
          <w:rFonts w:ascii="Times New Roman" w:hAnsi="Times New Roman" w:cs="Times New Roman"/>
          <w:sz w:val="24"/>
          <w:szCs w:val="24"/>
        </w:rPr>
        <w:t>бе</w:t>
      </w:r>
      <w:r w:rsidR="00473ADE" w:rsidRPr="00433D83">
        <w:rPr>
          <w:rFonts w:ascii="Times New Roman" w:hAnsi="Times New Roman" w:cs="Times New Roman"/>
          <w:sz w:val="24"/>
          <w:szCs w:val="24"/>
        </w:rPr>
        <w:t>з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66F14B42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433D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433D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433D8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433D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433D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433D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433D83" w:rsidRPr="00433D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433D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E97D8D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E97D8D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E97D8D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E97D8D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433D83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D83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433D83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2382FA58" w:rsidR="00E2328E" w:rsidRPr="00433D83" w:rsidRDefault="00164D11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789B35C2" w:rsidR="00E2328E" w:rsidRPr="00433D83" w:rsidRDefault="00164D11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4863B9F0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93950,04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433D83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67127767" w:rsidR="00E2328E" w:rsidRPr="00433D83" w:rsidRDefault="00164D11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0C3B5ED3" w:rsidR="00E2328E" w:rsidRPr="00433D83" w:rsidRDefault="00164D11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39DEB320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93952,17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433D83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005120DC" w:rsidR="00E2328E" w:rsidRPr="00433D83" w:rsidRDefault="00164D11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2029525A" w:rsidR="00E2328E" w:rsidRPr="00433D83" w:rsidRDefault="00164D11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76E19912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93952,17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433D83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4495AEAE" w:rsidR="00E2328E" w:rsidRPr="00433D83" w:rsidRDefault="00164D11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4827EAD8" w:rsidR="00E2328E" w:rsidRPr="00433D83" w:rsidRDefault="00164D11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4F5C6169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93952,17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433D83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6B038AE9" w:rsidR="00E2328E" w:rsidRPr="00433D83" w:rsidRDefault="00164D11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661138D1" w:rsidR="00E2328E" w:rsidRPr="00433D83" w:rsidRDefault="00164D11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13E949F5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93952,17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433D83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30487A99" w:rsidR="00E2328E" w:rsidRPr="00433D83" w:rsidRDefault="00164D11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2E79D994" w:rsidR="00E2328E" w:rsidRPr="00433D83" w:rsidRDefault="00164D11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255139B2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93952,17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433D83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3B1D7612" w:rsidR="00E2328E" w:rsidRPr="00433D83" w:rsidRDefault="00164D11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433D83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1CF086F1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563710,89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433D83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D83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433D83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36A61829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01161706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00B97FAB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14837,55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433D83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3373D581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44CC71F7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6C0EF12B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14837,16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433D83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0FAC576A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25C9172C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01B0A194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14837,16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433D83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2683021E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184ECC79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7F9ECC14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14837,16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433D83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73789563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00F5AF27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75548DDA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14837,16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433D83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6D5AA421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668EE6C0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015D05B3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14837,16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433D83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70089C98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433D83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4E8473C5" w:rsidR="00E2328E" w:rsidRPr="00433D83" w:rsidRDefault="00164D11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89023,35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433D83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35D660D0" w:rsidR="001C782D" w:rsidRPr="00433D83" w:rsidRDefault="00164D11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hAnsi="Times New Roman" w:cs="Times New Roman"/>
                <w:sz w:val="24"/>
                <w:szCs w:val="24"/>
              </w:rPr>
              <w:t>652734,24</w:t>
            </w:r>
            <w:r w:rsidR="001C782D" w:rsidRPr="0043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1B9DA" w14:textId="77777777" w:rsidR="00030D7B" w:rsidRDefault="00030D7B" w:rsidP="0024553B">
      <w:pPr>
        <w:spacing w:after="0" w:line="240" w:lineRule="auto"/>
      </w:pPr>
      <w:r>
        <w:separator/>
      </w:r>
    </w:p>
  </w:endnote>
  <w:endnote w:type="continuationSeparator" w:id="0">
    <w:p w14:paraId="600368E9" w14:textId="77777777" w:rsidR="00030D7B" w:rsidRDefault="00030D7B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BCAEC" w14:textId="77777777" w:rsidR="00030D7B" w:rsidRDefault="00030D7B" w:rsidP="0024553B">
      <w:pPr>
        <w:spacing w:after="0" w:line="240" w:lineRule="auto"/>
      </w:pPr>
      <w:r>
        <w:separator/>
      </w:r>
    </w:p>
  </w:footnote>
  <w:footnote w:type="continuationSeparator" w:id="0">
    <w:p w14:paraId="10D37FB9" w14:textId="77777777" w:rsidR="00030D7B" w:rsidRDefault="00030D7B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30D7B"/>
    <w:rsid w:val="00092D9B"/>
    <w:rsid w:val="000A7F02"/>
    <w:rsid w:val="000B6D9F"/>
    <w:rsid w:val="000C70A6"/>
    <w:rsid w:val="001055A1"/>
    <w:rsid w:val="00164D11"/>
    <w:rsid w:val="00181E00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52E8"/>
    <w:rsid w:val="00366514"/>
    <w:rsid w:val="003848E9"/>
    <w:rsid w:val="00393926"/>
    <w:rsid w:val="003C1BE5"/>
    <w:rsid w:val="00433D83"/>
    <w:rsid w:val="004365F6"/>
    <w:rsid w:val="00473ADE"/>
    <w:rsid w:val="004B382F"/>
    <w:rsid w:val="004C2B92"/>
    <w:rsid w:val="00590320"/>
    <w:rsid w:val="005C1443"/>
    <w:rsid w:val="005F6CE1"/>
    <w:rsid w:val="00600FA6"/>
    <w:rsid w:val="0060472E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C14C7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B3F68"/>
    <w:rsid w:val="00BE1FF8"/>
    <w:rsid w:val="00C15F77"/>
    <w:rsid w:val="00C35542"/>
    <w:rsid w:val="00C66353"/>
    <w:rsid w:val="00C713F0"/>
    <w:rsid w:val="00CA68EE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616F"/>
    <w:rsid w:val="00EF4250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3196</Words>
  <Characters>1823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cp:lastPrinted>2024-03-23T13:58:00Z</cp:lastPrinted>
  <dcterms:created xsi:type="dcterms:W3CDTF">2023-12-11T23:28:00Z</dcterms:created>
  <dcterms:modified xsi:type="dcterms:W3CDTF">2024-03-23T13:58:00Z</dcterms:modified>
</cp:coreProperties>
</file>