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5C55AC79" w:rsidR="002B72AC" w:rsidRPr="00323816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32381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1674AC" w:rsidRPr="0032381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Одеській</w:t>
      </w:r>
      <w:r w:rsidR="001C782D" w:rsidRPr="0032381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32381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32381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323816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323816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323816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2381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3238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32381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238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323816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238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3238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3238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3238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3238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3238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32381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238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323816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3238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3238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336500A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8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32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</w:t>
      </w:r>
      <w:bookmarkStart w:id="0" w:name="_GoBack"/>
      <w:bookmarkEnd w:id="0"/>
      <w:r w:rsidRPr="0032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323816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323816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323816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32381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32381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32381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32381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32381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1674AC" w:rsidRPr="0032381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Одеській</w:t>
      </w:r>
      <w:r w:rsidR="001C782D" w:rsidRPr="0032381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12029CC7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62F7" w:rsidRPr="005762F7">
        <w:rPr>
          <w:rFonts w:ascii="Times New Roman" w:hAnsi="Times New Roman" w:cs="Times New Roman"/>
          <w:sz w:val="24"/>
          <w:szCs w:val="24"/>
        </w:rPr>
        <w:t>UA-2024-03-27-009085-a</w:t>
      </w:r>
    </w:p>
    <w:p w14:paraId="69BF2824" w14:textId="3204B413" w:rsidR="0024553B" w:rsidRPr="00323816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816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3238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3816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323816">
        <w:rPr>
          <w:rFonts w:ascii="Times New Roman" w:hAnsi="Times New Roman" w:cs="Times New Roman"/>
          <w:sz w:val="24"/>
          <w:szCs w:val="24"/>
        </w:rPr>
        <w:br/>
      </w:r>
      <w:r w:rsidR="001674AC" w:rsidRPr="00323816">
        <w:rPr>
          <w:rFonts w:ascii="Times New Roman" w:hAnsi="Times New Roman" w:cs="Times New Roman"/>
          <w:sz w:val="24"/>
          <w:szCs w:val="24"/>
        </w:rPr>
        <w:t>23781791,5</w:t>
      </w:r>
      <w:r w:rsidR="00323816" w:rsidRPr="00323816">
        <w:rPr>
          <w:rFonts w:ascii="Times New Roman" w:hAnsi="Times New Roman" w:cs="Times New Roman"/>
          <w:sz w:val="24"/>
          <w:szCs w:val="24"/>
        </w:rPr>
        <w:t>0</w:t>
      </w:r>
      <w:r w:rsidR="00C66353" w:rsidRPr="00323816">
        <w:t xml:space="preserve"> </w:t>
      </w:r>
      <w:r w:rsidR="007B5C52" w:rsidRPr="0032381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323816">
        <w:rPr>
          <w:rFonts w:ascii="Times New Roman" w:hAnsi="Times New Roman" w:cs="Times New Roman"/>
          <w:sz w:val="24"/>
          <w:szCs w:val="24"/>
        </w:rPr>
        <w:t>бе</w:t>
      </w:r>
      <w:r w:rsidR="00473ADE" w:rsidRPr="00323816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323816">
        <w:rPr>
          <w:rFonts w:ascii="Times New Roman" w:hAnsi="Times New Roman" w:cs="Times New Roman"/>
          <w:sz w:val="24"/>
          <w:szCs w:val="24"/>
        </w:rPr>
        <w:t>ПДВ</w:t>
      </w:r>
      <w:r w:rsidRPr="00323816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323816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323816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323816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323816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797D02E2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2381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32381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1674AC" w:rsidRPr="00323816">
        <w:rPr>
          <w:rFonts w:ascii="Times New Roman" w:hAnsi="Times New Roman" w:cs="Times New Roman"/>
          <w:sz w:val="24"/>
          <w:szCs w:val="24"/>
        </w:rPr>
        <w:t>23781791,5</w:t>
      </w:r>
      <w:r w:rsidR="00323816" w:rsidRPr="00323816">
        <w:rPr>
          <w:rFonts w:ascii="Times New Roman" w:hAnsi="Times New Roman" w:cs="Times New Roman"/>
          <w:sz w:val="24"/>
          <w:szCs w:val="24"/>
        </w:rPr>
        <w:t>0</w:t>
      </w:r>
      <w:r w:rsidR="00C66353" w:rsidRPr="00323816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323816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1818A03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</w:t>
      </w:r>
      <w:r w:rsidR="00C713F0" w:rsidRPr="003238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Угодою про надання гранту між Державною установою: «Центр громадського здоров’я Міністерства </w:t>
      </w:r>
      <w:r w:rsidR="00C713F0" w:rsidRPr="003238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3238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3238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3238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323816" w:rsidRPr="003238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3238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3238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E97D8D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32381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7DC4A9B2" w:rsidR="00E2328E" w:rsidRPr="00323816" w:rsidRDefault="001674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8660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2615AA8B" w:rsidR="00E2328E" w:rsidRPr="00323816" w:rsidRDefault="001674A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7198804F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3819752,8</w:t>
            </w:r>
            <w:r w:rsidR="00323816" w:rsidRPr="0032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32381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644A3803" w:rsidR="00E2328E" w:rsidRPr="00323816" w:rsidRDefault="001674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8660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2C02C63A" w:rsidR="00E2328E" w:rsidRPr="00323816" w:rsidRDefault="001674A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027F5422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3819839,4</w:t>
            </w:r>
            <w:r w:rsidR="00323816" w:rsidRPr="0032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32381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3E0CE08B" w:rsidR="00E2328E" w:rsidRPr="00323816" w:rsidRDefault="001674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8660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747666E1" w:rsidR="00E2328E" w:rsidRPr="00323816" w:rsidRDefault="001674A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69CB5286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3819839,4</w:t>
            </w:r>
            <w:r w:rsidR="00323816" w:rsidRPr="0032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32381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4C86AEDE" w:rsidR="00E2328E" w:rsidRPr="00323816" w:rsidRDefault="001674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8660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5E892C68" w:rsidR="00E2328E" w:rsidRPr="00323816" w:rsidRDefault="001674A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3829C509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3819839,4</w:t>
            </w:r>
            <w:r w:rsidR="00323816" w:rsidRPr="0032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32381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28AE9AEA" w:rsidR="00E2328E" w:rsidRPr="00323816" w:rsidRDefault="001674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8660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03026355" w:rsidR="00E2328E" w:rsidRPr="00323816" w:rsidRDefault="001674A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3578B965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3819839,4</w:t>
            </w:r>
            <w:r w:rsidR="00323816" w:rsidRPr="0032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32381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523ABAA1" w:rsidR="00E2328E" w:rsidRPr="00323816" w:rsidRDefault="001674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8660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33FDC19E" w:rsidR="00E2328E" w:rsidRPr="00323816" w:rsidRDefault="001674A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736D2A56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3819839,4</w:t>
            </w:r>
            <w:r w:rsidR="00323816" w:rsidRPr="0032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32381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6FCDE8AA" w:rsidR="00E2328E" w:rsidRPr="00323816" w:rsidRDefault="001674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51960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323816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3DFE0C7E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22918949,8</w:t>
            </w:r>
            <w:r w:rsidR="00323816" w:rsidRPr="0032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323816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816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323816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29931BD7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0A94BB8E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5632234D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143810,1</w:t>
            </w:r>
            <w:r w:rsidR="00323816" w:rsidRPr="0032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323816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0C7D5882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21CD2D04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09BFCA3C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143806,32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323816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3D031995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00D1FF4D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20FEAA35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143806,32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323816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04325C4F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7835EEF1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44111E9F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143806,32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323816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34EFEE05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0BFF8D85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60CF4033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143806,32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323816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38D3327B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17B8CEC6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451C8113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143806,32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323816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0E63422D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323816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5C811F88" w:rsidR="00E2328E" w:rsidRPr="00323816" w:rsidRDefault="001674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862841,7</w:t>
            </w:r>
            <w:r w:rsidR="00323816" w:rsidRPr="0032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323816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7C82394B" w:rsidR="001C782D" w:rsidRPr="00323816" w:rsidRDefault="001674AC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16">
              <w:rPr>
                <w:rFonts w:ascii="Times New Roman" w:hAnsi="Times New Roman" w:cs="Times New Roman"/>
                <w:sz w:val="24"/>
                <w:szCs w:val="24"/>
              </w:rPr>
              <w:t>23781791,5</w:t>
            </w:r>
            <w:r w:rsidR="00323816" w:rsidRPr="0032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625E" w14:textId="77777777" w:rsidR="009363FB" w:rsidRDefault="009363FB" w:rsidP="0024553B">
      <w:pPr>
        <w:spacing w:after="0" w:line="240" w:lineRule="auto"/>
      </w:pPr>
      <w:r>
        <w:separator/>
      </w:r>
    </w:p>
  </w:endnote>
  <w:endnote w:type="continuationSeparator" w:id="0">
    <w:p w14:paraId="4AE22B93" w14:textId="77777777" w:rsidR="009363FB" w:rsidRDefault="009363FB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0767" w14:textId="77777777" w:rsidR="009363FB" w:rsidRDefault="009363FB" w:rsidP="0024553B">
      <w:pPr>
        <w:spacing w:after="0" w:line="240" w:lineRule="auto"/>
      </w:pPr>
      <w:r>
        <w:separator/>
      </w:r>
    </w:p>
  </w:footnote>
  <w:footnote w:type="continuationSeparator" w:id="0">
    <w:p w14:paraId="02C41A19" w14:textId="77777777" w:rsidR="009363FB" w:rsidRDefault="009363FB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674AC"/>
    <w:rsid w:val="00181E00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23816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762F7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363FB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A6E35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3213</Words>
  <Characters>1832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cp:lastPrinted>2024-03-27T13:49:00Z</cp:lastPrinted>
  <dcterms:created xsi:type="dcterms:W3CDTF">2023-12-11T23:29:00Z</dcterms:created>
  <dcterms:modified xsi:type="dcterms:W3CDTF">2024-03-27T13:49:00Z</dcterms:modified>
</cp:coreProperties>
</file>