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FFB5213" w:rsidR="002B72AC" w:rsidRPr="0008697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023799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Рівненській</w:t>
      </w:r>
      <w:r w:rsidR="001C782D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8697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8697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8697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697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8697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8697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8697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8697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FE054CF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8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8697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8697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8697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023799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Рівненській</w:t>
      </w:r>
      <w:r w:rsidR="001C782D" w:rsidRPr="0008697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1E3939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543B" w:rsidRPr="00E2543B">
        <w:rPr>
          <w:rFonts w:ascii="Times New Roman" w:hAnsi="Times New Roman" w:cs="Times New Roman"/>
          <w:sz w:val="24"/>
          <w:szCs w:val="24"/>
        </w:rPr>
        <w:t>UA-2024-03-27-010648-a</w:t>
      </w:r>
      <w:bookmarkStart w:id="0" w:name="_GoBack"/>
      <w:bookmarkEnd w:id="0"/>
    </w:p>
    <w:p w14:paraId="69BF2824" w14:textId="750B6643" w:rsidR="0024553B" w:rsidRPr="0008697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97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869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697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8697E">
        <w:rPr>
          <w:rFonts w:ascii="Times New Roman" w:hAnsi="Times New Roman" w:cs="Times New Roman"/>
          <w:sz w:val="24"/>
          <w:szCs w:val="24"/>
        </w:rPr>
        <w:br/>
      </w:r>
      <w:r w:rsidR="00023799" w:rsidRPr="0008697E">
        <w:rPr>
          <w:rFonts w:ascii="Times New Roman" w:hAnsi="Times New Roman" w:cs="Times New Roman"/>
          <w:sz w:val="24"/>
          <w:szCs w:val="24"/>
        </w:rPr>
        <w:t>1403125,58</w:t>
      </w:r>
      <w:r w:rsidR="00C66353" w:rsidRPr="0008697E">
        <w:t xml:space="preserve"> </w:t>
      </w:r>
      <w:r w:rsidR="007B5C52" w:rsidRPr="0008697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697E">
        <w:rPr>
          <w:rFonts w:ascii="Times New Roman" w:hAnsi="Times New Roman" w:cs="Times New Roman"/>
          <w:sz w:val="24"/>
          <w:szCs w:val="24"/>
        </w:rPr>
        <w:t>бе</w:t>
      </w:r>
      <w:r w:rsidR="00473ADE" w:rsidRPr="0008697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8697E">
        <w:rPr>
          <w:rFonts w:ascii="Times New Roman" w:hAnsi="Times New Roman" w:cs="Times New Roman"/>
          <w:sz w:val="24"/>
          <w:szCs w:val="24"/>
        </w:rPr>
        <w:t>ПДВ</w:t>
      </w:r>
      <w:r w:rsidRPr="0008697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8697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8697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8697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8697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609F797" w:rsidR="002B72AC" w:rsidRPr="0008697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8697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869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23799" w:rsidRPr="0008697E">
        <w:rPr>
          <w:rFonts w:ascii="Times New Roman" w:hAnsi="Times New Roman" w:cs="Times New Roman"/>
          <w:sz w:val="24"/>
          <w:szCs w:val="24"/>
        </w:rPr>
        <w:t>1403125,58</w:t>
      </w:r>
      <w:r w:rsidR="00C66353" w:rsidRPr="0008697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8697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697E">
        <w:rPr>
          <w:rFonts w:ascii="Times New Roman" w:hAnsi="Times New Roman" w:cs="Times New Roman"/>
          <w:sz w:val="24"/>
          <w:szCs w:val="24"/>
        </w:rPr>
        <w:t>бе</w:t>
      </w:r>
      <w:r w:rsidR="00473ADE" w:rsidRPr="0008697E">
        <w:rPr>
          <w:rFonts w:ascii="Times New Roman" w:hAnsi="Times New Roman" w:cs="Times New Roman"/>
          <w:sz w:val="24"/>
          <w:szCs w:val="24"/>
        </w:rPr>
        <w:t>з ПДВ</w:t>
      </w:r>
      <w:r w:rsidR="002C7992" w:rsidRPr="000869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E539578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</w:t>
      </w:r>
      <w:r w:rsidR="00C713F0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надання гранту між Державною установою: «Центр громадського здоров’я Міністерства </w:t>
      </w:r>
      <w:r w:rsidR="00C713F0" w:rsidRPr="0008697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8697E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0869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08697E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36344C9D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51E05276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028C3854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201132,48</w:t>
            </w:r>
          </w:p>
        </w:tc>
      </w:tr>
      <w:tr w:rsidR="00E2328E" w:rsidRPr="0008697E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3BD11A8F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2336EC1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7FB9F530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201137,04</w:t>
            </w:r>
          </w:p>
        </w:tc>
      </w:tr>
      <w:tr w:rsidR="00E2328E" w:rsidRPr="0008697E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47F049EE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E19F501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4F026AFB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201137,04</w:t>
            </w:r>
          </w:p>
        </w:tc>
      </w:tr>
      <w:tr w:rsidR="00E2328E" w:rsidRPr="0008697E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06BC4DB6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57B90F7A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63C0AF7E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201137,04</w:t>
            </w:r>
          </w:p>
        </w:tc>
      </w:tr>
      <w:tr w:rsidR="00E2328E" w:rsidRPr="0008697E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861EDA0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6AB6D9C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5361E6BF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201137,04</w:t>
            </w:r>
          </w:p>
        </w:tc>
      </w:tr>
      <w:tr w:rsidR="00E2328E" w:rsidRPr="0008697E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4233C33E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5592CE3" w:rsidR="00E2328E" w:rsidRPr="0008697E" w:rsidRDefault="0002379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789D1B30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201137,04</w:t>
            </w:r>
          </w:p>
        </w:tc>
      </w:tr>
      <w:tr w:rsidR="00E2328E" w:rsidRPr="0008697E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08697E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0955C0B4" w:rsidR="00E2328E" w:rsidRPr="0008697E" w:rsidRDefault="0002379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08697E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6FBDA76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1206817,68</w:t>
            </w:r>
          </w:p>
        </w:tc>
      </w:tr>
      <w:tr w:rsidR="001C782D" w:rsidRPr="0008697E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08697E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97E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08697E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67FF68A4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797397F5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2799E6B3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32718,7</w:t>
            </w:r>
            <w:r w:rsidR="0008697E" w:rsidRPr="00086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08697E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55A43680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37B056D5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6170C857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32717,84</w:t>
            </w:r>
          </w:p>
        </w:tc>
      </w:tr>
      <w:tr w:rsidR="00E2328E" w:rsidRPr="0008697E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79911698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2EB4191E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4CB9548E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32717,84</w:t>
            </w:r>
          </w:p>
        </w:tc>
      </w:tr>
      <w:tr w:rsidR="00E2328E" w:rsidRPr="0008697E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411C2E91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4A324D8E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30D027D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32717,84</w:t>
            </w:r>
          </w:p>
        </w:tc>
      </w:tr>
      <w:tr w:rsidR="00E2328E" w:rsidRPr="0008697E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5496BFF7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5D05ED2F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605BBE94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32717,84</w:t>
            </w:r>
          </w:p>
        </w:tc>
      </w:tr>
      <w:tr w:rsidR="00E2328E" w:rsidRPr="0008697E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08697E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A6FA713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24EFA881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53ADD182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32717,84</w:t>
            </w:r>
          </w:p>
        </w:tc>
      </w:tr>
      <w:tr w:rsidR="00E2328E" w:rsidRPr="0008697E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08697E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15579C0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08697E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56342D27" w:rsidR="00E2328E" w:rsidRPr="0008697E" w:rsidRDefault="0002379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196307,9</w:t>
            </w:r>
            <w:r w:rsidR="0008697E" w:rsidRPr="00086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08697E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08697E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5E9F5076" w:rsidR="001C782D" w:rsidRPr="0008697E" w:rsidRDefault="00023799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7E">
              <w:rPr>
                <w:rFonts w:ascii="Times New Roman" w:hAnsi="Times New Roman" w:cs="Times New Roman"/>
                <w:sz w:val="24"/>
                <w:szCs w:val="24"/>
              </w:rPr>
              <w:t>1403125,58</w:t>
            </w:r>
            <w:r w:rsidR="001C782D" w:rsidRPr="0008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 w:rsidRPr="0008697E">
        <w:rPr>
          <w:color w:val="000000"/>
          <w:sz w:val="22"/>
          <w:szCs w:val="22"/>
        </w:rPr>
        <w:t xml:space="preserve">*Операції з оплати </w:t>
      </w:r>
      <w:r w:rsidRPr="0008697E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08697E">
        <w:rPr>
          <w:color w:val="000000"/>
        </w:rPr>
        <w:t>субгрантів</w:t>
      </w:r>
      <w:proofErr w:type="spellEnd"/>
      <w:r w:rsidRPr="0008697E"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AA35" w14:textId="77777777" w:rsidR="00AE71BA" w:rsidRDefault="00AE71BA" w:rsidP="0024553B">
      <w:pPr>
        <w:spacing w:after="0" w:line="240" w:lineRule="auto"/>
      </w:pPr>
      <w:r>
        <w:separator/>
      </w:r>
    </w:p>
  </w:endnote>
  <w:endnote w:type="continuationSeparator" w:id="0">
    <w:p w14:paraId="1D2DCDFB" w14:textId="77777777" w:rsidR="00AE71BA" w:rsidRDefault="00AE71B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64D4" w14:textId="77777777" w:rsidR="00AE71BA" w:rsidRDefault="00AE71BA" w:rsidP="0024553B">
      <w:pPr>
        <w:spacing w:after="0" w:line="240" w:lineRule="auto"/>
      </w:pPr>
      <w:r>
        <w:separator/>
      </w:r>
    </w:p>
  </w:footnote>
  <w:footnote w:type="continuationSeparator" w:id="0">
    <w:p w14:paraId="75912693" w14:textId="77777777" w:rsidR="00AE71BA" w:rsidRDefault="00AE71B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23799"/>
    <w:rsid w:val="0008697E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E71BA"/>
    <w:rsid w:val="00AF3C4F"/>
    <w:rsid w:val="00B91D2D"/>
    <w:rsid w:val="00BB09F9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543B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2024-03-27T14:50:00Z</dcterms:modified>
</cp:coreProperties>
</file>