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41BF5DB1" w:rsidR="002B72AC" w:rsidRDefault="00BA779E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BA779E">
        <w:rPr>
          <w:rFonts w:ascii="Times New Roman" w:hAnsi="Times New Roman"/>
          <w:b/>
          <w:bCs/>
          <w:sz w:val="24"/>
          <w:szCs w:val="24"/>
        </w:rPr>
        <w:t>ДК 021:2015:63520000-0 Послуги транспортних агентств (</w:t>
      </w:r>
      <w:r w:rsidR="00911E65" w:rsidRPr="00911E65">
        <w:rPr>
          <w:rFonts w:ascii="Times New Roman" w:hAnsi="Times New Roman"/>
          <w:b/>
          <w:bCs/>
          <w:sz w:val="24"/>
          <w:szCs w:val="24"/>
        </w:rPr>
        <w:t>Послуга дорожнього перевезення небезпечного вантажу біологічного матеріалу категорії B (код UN 3373) – зразки крові</w:t>
      </w:r>
      <w:r w:rsidRPr="00BA779E">
        <w:rPr>
          <w:rFonts w:ascii="Times New Roman" w:hAnsi="Times New Roman"/>
          <w:b/>
          <w:bCs/>
          <w:sz w:val="24"/>
          <w:szCs w:val="24"/>
        </w:rPr>
        <w:t>)</w:t>
      </w:r>
      <w:r w:rsidR="004D0398" w:rsidRPr="0024553B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 w:rsidR="002B72AC"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7C489A22" w14:textId="7D6CECCC" w:rsidR="003E7975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911E65" w:rsidRPr="00911E65">
        <w:rPr>
          <w:rFonts w:ascii="Times New Roman" w:hAnsi="Times New Roman"/>
          <w:bCs/>
          <w:sz w:val="24"/>
          <w:szCs w:val="24"/>
        </w:rPr>
        <w:t>ДК 021:2015:63520000-0 Послуги транспортних агентств (Послуга дорожнього перевезення небезпечного вантажу біологічного матеріалу категорії B (код UN 3373) – зразки крові)</w:t>
      </w:r>
    </w:p>
    <w:p w14:paraId="039A125F" w14:textId="77777777" w:rsidR="006D3EBF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</w:t>
      </w:r>
      <w:r w:rsidR="0098548C">
        <w:rPr>
          <w:rFonts w:ascii="Times New Roman" w:hAnsi="Times New Roman"/>
          <w:sz w:val="24"/>
          <w:szCs w:val="24"/>
        </w:rPr>
        <w:t>и</w:t>
      </w:r>
      <w:r w:rsidR="006D3EBF">
        <w:rPr>
          <w:rFonts w:ascii="Times New Roman" w:hAnsi="Times New Roman"/>
          <w:sz w:val="24"/>
          <w:szCs w:val="24"/>
        </w:rPr>
        <w:t xml:space="preserve"> </w:t>
      </w:r>
    </w:p>
    <w:p w14:paraId="2BB808E3" w14:textId="30F811C9" w:rsidR="006D3EBF" w:rsidRDefault="001D3C63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C63">
        <w:rPr>
          <w:rFonts w:ascii="Times New Roman" w:hAnsi="Times New Roman"/>
          <w:sz w:val="24"/>
          <w:szCs w:val="24"/>
        </w:rPr>
        <w:t>UA-2024-04-03-003460-a</w:t>
      </w:r>
      <w:r>
        <w:rPr>
          <w:rFonts w:ascii="Times New Roman" w:hAnsi="Times New Roman"/>
          <w:sz w:val="24"/>
          <w:szCs w:val="24"/>
        </w:rPr>
        <w:t>.</w:t>
      </w:r>
    </w:p>
    <w:p w14:paraId="37CF29AE" w14:textId="77777777" w:rsidR="001D3C63" w:rsidRPr="0024553B" w:rsidRDefault="001D3C63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E9336F8" w14:textId="70FF4D3B" w:rsidR="002B72AC" w:rsidRPr="0024553B" w:rsidRDefault="002B72AC" w:rsidP="004D0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911E65">
        <w:rPr>
          <w:rFonts w:ascii="Times New Roman" w:eastAsia="Calibri" w:hAnsi="Times New Roman" w:cs="Times New Roman"/>
          <w:sz w:val="24"/>
          <w:szCs w:val="24"/>
        </w:rPr>
        <w:t>295 503,55</w:t>
      </w:r>
      <w:r w:rsidR="00BA7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398" w:rsidRPr="00473575">
        <w:rPr>
          <w:rFonts w:ascii="Times New Roman" w:hAnsi="Times New Roman"/>
          <w:sz w:val="24"/>
          <w:szCs w:val="24"/>
        </w:rPr>
        <w:t xml:space="preserve">грн </w:t>
      </w:r>
      <w:r w:rsidR="00911E65">
        <w:rPr>
          <w:rFonts w:ascii="Times New Roman" w:hAnsi="Times New Roman"/>
          <w:sz w:val="24"/>
          <w:szCs w:val="24"/>
        </w:rPr>
        <w:t>без</w:t>
      </w:r>
      <w:r w:rsidR="00BA779E">
        <w:rPr>
          <w:rFonts w:ascii="Times New Roman" w:hAnsi="Times New Roman"/>
          <w:sz w:val="24"/>
          <w:szCs w:val="24"/>
        </w:rPr>
        <w:t xml:space="preserve"> </w:t>
      </w:r>
      <w:r w:rsidR="004D0398" w:rsidRPr="00473575">
        <w:rPr>
          <w:rFonts w:ascii="Times New Roman" w:hAnsi="Times New Roman"/>
          <w:sz w:val="24"/>
          <w:szCs w:val="24"/>
        </w:rPr>
        <w:t>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4D0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643C9D54" w:rsidR="002B72AC" w:rsidRPr="0024553B" w:rsidRDefault="002B72AC" w:rsidP="004D039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911E65">
        <w:rPr>
          <w:rFonts w:ascii="Times New Roman" w:eastAsia="Calibri" w:hAnsi="Times New Roman" w:cs="Times New Roman"/>
          <w:sz w:val="24"/>
          <w:szCs w:val="24"/>
        </w:rPr>
        <w:t xml:space="preserve">295 503,55 </w:t>
      </w:r>
      <w:r w:rsidR="004D0398" w:rsidRPr="00473575">
        <w:rPr>
          <w:rFonts w:ascii="Times New Roman" w:hAnsi="Times New Roman"/>
          <w:sz w:val="24"/>
          <w:szCs w:val="24"/>
        </w:rPr>
        <w:t xml:space="preserve">грн </w:t>
      </w:r>
      <w:r w:rsidR="00911E65">
        <w:rPr>
          <w:rFonts w:ascii="Times New Roman" w:hAnsi="Times New Roman"/>
          <w:sz w:val="24"/>
          <w:szCs w:val="24"/>
        </w:rPr>
        <w:t>без</w:t>
      </w:r>
      <w:r w:rsidR="00BA779E">
        <w:rPr>
          <w:rFonts w:ascii="Times New Roman" w:hAnsi="Times New Roman"/>
          <w:sz w:val="24"/>
          <w:szCs w:val="24"/>
        </w:rPr>
        <w:t xml:space="preserve"> </w:t>
      </w:r>
      <w:r w:rsidR="004D0398" w:rsidRPr="00473575">
        <w:rPr>
          <w:rFonts w:ascii="Times New Roman" w:hAnsi="Times New Roman"/>
          <w:sz w:val="24"/>
          <w:szCs w:val="24"/>
        </w:rPr>
        <w:t>ПДВ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369371FE" w14:textId="4188B618" w:rsidR="007E6230" w:rsidRDefault="00A71EB1" w:rsidP="004D039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r w:rsidR="00911E65" w:rsidRPr="00911E6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кошти міжнародної технічної допомоги, виділені за проектом 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(PEPFAR)».</w:t>
      </w:r>
    </w:p>
    <w:p w14:paraId="7EEF8683" w14:textId="7DC62C03" w:rsidR="00226C86" w:rsidRPr="0024553B" w:rsidRDefault="002B72AC" w:rsidP="004D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7FC97AE5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</w:t>
      </w:r>
      <w:r w:rsidR="00570486">
        <w:rPr>
          <w:rFonts w:ascii="Times New Roman" w:hAnsi="Times New Roman"/>
          <w:b/>
          <w:sz w:val="24"/>
          <w:szCs w:val="24"/>
        </w:rPr>
        <w:t xml:space="preserve"> з</w:t>
      </w:r>
      <w:r w:rsidR="000C70A6">
        <w:rPr>
          <w:rFonts w:ascii="Times New Roman" w:hAnsi="Times New Roman"/>
          <w:b/>
          <w:sz w:val="24"/>
          <w:szCs w:val="24"/>
        </w:rPr>
        <w:t xml:space="preserve"> технічни</w:t>
      </w:r>
      <w:r w:rsidR="00570486">
        <w:rPr>
          <w:rFonts w:ascii="Times New Roman" w:hAnsi="Times New Roman"/>
          <w:b/>
          <w:sz w:val="24"/>
          <w:szCs w:val="24"/>
        </w:rPr>
        <w:t>ми</w:t>
      </w:r>
      <w:r w:rsidR="000C70A6">
        <w:rPr>
          <w:rFonts w:ascii="Times New Roman" w:hAnsi="Times New Roman"/>
          <w:b/>
          <w:sz w:val="24"/>
          <w:szCs w:val="24"/>
        </w:rPr>
        <w:t xml:space="preserve"> вимог</w:t>
      </w:r>
      <w:r w:rsidR="00570486">
        <w:rPr>
          <w:rFonts w:ascii="Times New Roman" w:hAnsi="Times New Roman"/>
          <w:b/>
          <w:sz w:val="24"/>
          <w:szCs w:val="24"/>
        </w:rPr>
        <w:t>ами</w:t>
      </w:r>
      <w:r w:rsidR="000C70A6">
        <w:rPr>
          <w:rFonts w:ascii="Times New Roman" w:hAnsi="Times New Roman"/>
          <w:b/>
          <w:sz w:val="24"/>
          <w:szCs w:val="24"/>
        </w:rPr>
        <w:t>.</w:t>
      </w:r>
    </w:p>
    <w:p w14:paraId="14A58F76" w14:textId="68C459F2" w:rsidR="002B72AC" w:rsidRPr="0024553B" w:rsidRDefault="00BA779E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79E">
        <w:rPr>
          <w:rFonts w:ascii="Times New Roman" w:hAnsi="Times New Roman"/>
          <w:sz w:val="24"/>
          <w:szCs w:val="24"/>
        </w:rPr>
        <w:t>Період надання послуги: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BA779E">
        <w:rPr>
          <w:rFonts w:ascii="Times New Roman" w:hAnsi="Times New Roman"/>
          <w:sz w:val="24"/>
          <w:szCs w:val="24"/>
        </w:rPr>
        <w:t xml:space="preserve">о </w:t>
      </w:r>
      <w:r w:rsidRPr="00ED22F8">
        <w:rPr>
          <w:rFonts w:ascii="Times New Roman" w:hAnsi="Times New Roman"/>
          <w:sz w:val="24"/>
          <w:szCs w:val="24"/>
        </w:rPr>
        <w:t>31 грудня 2024 року.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lastRenderedPageBreak/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2F781159" w14:textId="77777777" w:rsidR="00511152" w:rsidRDefault="00511152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1115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AF979F4" w14:textId="77777777" w:rsidR="00A00002" w:rsidRPr="007F40E2" w:rsidRDefault="00A00002" w:rsidP="00A00002">
      <w:pPr>
        <w:rPr>
          <w:rFonts w:ascii="Times New Roman" w:hAnsi="Times New Roman" w:cs="Times New Roman"/>
          <w:sz w:val="24"/>
          <w:szCs w:val="24"/>
        </w:rPr>
      </w:pPr>
    </w:p>
    <w:p w14:paraId="0FC85811" w14:textId="77777777" w:rsidR="00A00002" w:rsidRPr="007F40E2" w:rsidRDefault="00A00002" w:rsidP="00A000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E73029" w14:textId="77777777" w:rsidR="00A00002" w:rsidRPr="007F40E2" w:rsidRDefault="00A00002" w:rsidP="00A000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40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14:paraId="272F6046" w14:textId="77777777" w:rsidR="00A00002" w:rsidRPr="007F40E2" w:rsidRDefault="00A00002" w:rsidP="00A000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4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</w:p>
    <w:p w14:paraId="5F8D2CED" w14:textId="77777777" w:rsidR="00A00002" w:rsidRPr="007F40E2" w:rsidRDefault="00A00002" w:rsidP="00A0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  <w:bookmarkStart w:id="1" w:name="_Hlk5743264"/>
      <w:r w:rsidRPr="007F40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ДК 021:2015:63520000-0 Послуги транспортних агентств (Послуга дорожнього перевезення небезпечного вантажу біологічного матеріалу категорії B (код UN 3373) – зразки крові)</w:t>
      </w:r>
    </w:p>
    <w:p w14:paraId="46017596" w14:textId="77777777" w:rsidR="00A00002" w:rsidRPr="007F40E2" w:rsidRDefault="00A00002" w:rsidP="00A00002">
      <w:pPr>
        <w:tabs>
          <w:tab w:val="center" w:pos="46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4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Таблиця 1 </w:t>
      </w:r>
    </w:p>
    <w:bookmarkEnd w:id="1"/>
    <w:p w14:paraId="4108CE23" w14:textId="77777777" w:rsidR="00A00002" w:rsidRPr="007F40E2" w:rsidRDefault="00A00002" w:rsidP="00A00002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0660"/>
      </w:tblGrid>
      <w:tr w:rsidR="00A00002" w:rsidRPr="007F40E2" w14:paraId="1C65DEB9" w14:textId="77777777" w:rsidTr="00F8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FBF8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181B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послуг</w:t>
            </w:r>
          </w:p>
          <w:p w14:paraId="1674BACC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E8AC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E2">
              <w:rPr>
                <w:rFonts w:ascii="Times New Roman" w:hAnsi="Times New Roman" w:cs="Times New Roman"/>
                <w:sz w:val="24"/>
                <w:szCs w:val="24"/>
              </w:rPr>
              <w:t>Послуга дорожнього перевезення небезпечного вантажу біологічного матеріалу категорії B (код UN 3373) – зразки крові</w:t>
            </w: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(далі – Послуга).</w:t>
            </w:r>
          </w:p>
          <w:p w14:paraId="7DA0C9AD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0002" w:rsidRPr="007F40E2" w14:paraId="14C78578" w14:textId="77777777" w:rsidTr="00F8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0FD7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5A2A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Обсяг послуг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B36E" w14:textId="77777777" w:rsidR="00A00002" w:rsidRPr="007F40E2" w:rsidRDefault="00A00002" w:rsidP="00F82AE0">
            <w:pPr>
              <w:widowControl w:val="0"/>
              <w:tabs>
                <w:tab w:val="left" w:pos="317"/>
                <w:tab w:val="left" w:pos="884"/>
              </w:tabs>
              <w:spacing w:after="0" w:line="240" w:lineRule="auto"/>
              <w:ind w:firstLine="3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Послуга включає в себе:</w:t>
            </w:r>
          </w:p>
          <w:p w14:paraId="29456951" w14:textId="77777777" w:rsidR="00A00002" w:rsidRPr="007F40E2" w:rsidRDefault="00A00002" w:rsidP="00F82AE0">
            <w:pPr>
              <w:widowControl w:val="0"/>
              <w:tabs>
                <w:tab w:val="left" w:pos="317"/>
                <w:tab w:val="left" w:pos="884"/>
              </w:tabs>
              <w:spacing w:after="0" w:line="240" w:lineRule="auto"/>
              <w:ind w:firstLine="3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Перевезення та доставка </w:t>
            </w:r>
            <w:r w:rsidRPr="007F40E2">
              <w:rPr>
                <w:rFonts w:ascii="Times New Roman" w:hAnsi="Times New Roman" w:cs="Times New Roman"/>
                <w:sz w:val="24"/>
                <w:szCs w:val="24"/>
              </w:rPr>
              <w:t>біологічного матеріалу категорії B (код UN 3373) – зразки крові</w:t>
            </w:r>
            <w:r w:rsidRPr="007F40E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(далі-Вантаж) здійснюється </w:t>
            </w:r>
            <w:r w:rsidRPr="0019469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кожні два місяці протягом шести місяців </w:t>
            </w:r>
            <w:r w:rsidRPr="007F40E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 установи відправника, що зазначена у Таблиці 2 Додатку 3 до тендерної документації (далі- установа відправника) до установ - отримувачів вантажу, що зазначені у Таблиці 2 Додатку 3 до тендерної документації (надалі  - установи-отримувачів вантажу).</w:t>
            </w:r>
          </w:p>
          <w:p w14:paraId="66E6008C" w14:textId="77777777" w:rsidR="00A00002" w:rsidRPr="007F40E2" w:rsidRDefault="00A00002" w:rsidP="00F82AE0">
            <w:pPr>
              <w:widowControl w:val="0"/>
              <w:tabs>
                <w:tab w:val="left" w:pos="317"/>
                <w:tab w:val="left" w:pos="884"/>
              </w:tabs>
              <w:spacing w:after="0" w:line="240" w:lineRule="auto"/>
              <w:ind w:firstLine="3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Відправка Вантажу здійснюється відповідно заявок Замовника в яких зазначається адреса та контактні дані відправника та отримувача Вантажу.</w:t>
            </w:r>
          </w:p>
          <w:p w14:paraId="20AFD693" w14:textId="77777777" w:rsidR="00A00002" w:rsidRPr="007F40E2" w:rsidRDefault="00A00002" w:rsidP="00F82AE0">
            <w:pPr>
              <w:widowControl w:val="0"/>
              <w:tabs>
                <w:tab w:val="left" w:pos="317"/>
                <w:tab w:val="left" w:pos="884"/>
              </w:tabs>
              <w:spacing w:after="0" w:line="240" w:lineRule="auto"/>
              <w:ind w:firstLine="3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Кількість відправлень (доставок) може бути зменшена відповідно потреб Замовника.</w:t>
            </w:r>
          </w:p>
        </w:tc>
      </w:tr>
      <w:tr w:rsidR="00A00002" w:rsidRPr="007F40E2" w14:paraId="63D601A9" w14:textId="77777777" w:rsidTr="00F8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0BAF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102A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 надання послуг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020F" w14:textId="77777777" w:rsidR="00A0000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Протягом шести місяців з моменту укладення договору, після отримання заявки від Замовника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але в будь-якому випадку не пізніше 15 жовтня 2024 року.</w:t>
            </w:r>
          </w:p>
          <w:p w14:paraId="56FDDB61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0002" w:rsidRPr="007F40E2" w14:paraId="58E21E0F" w14:textId="77777777" w:rsidTr="00F8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A00A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6BD6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Строк надання послуг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02B" w14:textId="77777777" w:rsidR="00A0000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Протягом 7 календарних днів з моменту отримання </w:t>
            </w:r>
            <w:r w:rsidRPr="007B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Виконавцем засобами електронного поштового зв</w:t>
            </w:r>
            <w:r w:rsidRPr="007B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>’</w:t>
            </w:r>
            <w:proofErr w:type="spellStart"/>
            <w:r w:rsidRPr="007B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язку</w:t>
            </w:r>
            <w:proofErr w:type="spellEnd"/>
            <w:r w:rsidRPr="007B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__________  заявки на надання Послуг (надалі – Заявка) від Замовника, але в будь-якому випадку не пізніше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 жовтня 2024 року</w:t>
            </w:r>
            <w:r w:rsidRPr="007B09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14:paraId="4593F9C7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00002" w:rsidRPr="007F40E2" w14:paraId="45C4E251" w14:textId="77777777" w:rsidTr="00F8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0C53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B50D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Умови транспортування, обсяг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ru-RU"/>
              </w:rPr>
              <w:t xml:space="preserve">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98F4" w14:textId="77777777" w:rsidR="00A00002" w:rsidRDefault="00A00002" w:rsidP="00A00002">
            <w:pPr>
              <w:numPr>
                <w:ilvl w:val="0"/>
                <w:numId w:val="33"/>
              </w:numPr>
              <w:tabs>
                <w:tab w:val="left" w:pos="317"/>
                <w:tab w:val="right" w:pos="8306"/>
              </w:tabs>
              <w:spacing w:after="0" w:line="240" w:lineRule="auto"/>
              <w:ind w:left="-8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Замовник, разом з Вантажем надає  Виконавцю супровідні документи, зокрема, і</w:t>
            </w:r>
            <w:r w:rsidRPr="005A3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нструкці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5A3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щодо підготовки сухих контрольних зразків до дослідження, форми для заповнення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 необхідною інформацією та інші документи, необхідність надання яких виникає для транспортуванні Вантажу. </w:t>
            </w:r>
          </w:p>
          <w:p w14:paraId="01C38B55" w14:textId="77777777" w:rsidR="00A00002" w:rsidRPr="007F40E2" w:rsidRDefault="00A00002" w:rsidP="00A00002">
            <w:pPr>
              <w:numPr>
                <w:ilvl w:val="0"/>
                <w:numId w:val="33"/>
              </w:numPr>
              <w:tabs>
                <w:tab w:val="left" w:pos="317"/>
                <w:tab w:val="right" w:pos="8306"/>
              </w:tabs>
              <w:spacing w:after="0" w:line="240" w:lineRule="auto"/>
              <w:ind w:left="-8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Вантаж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потребує спеціальних температурних умов для перевезення.</w:t>
            </w:r>
          </w:p>
        </w:tc>
      </w:tr>
      <w:tr w:rsidR="00A00002" w:rsidRPr="007F40E2" w14:paraId="3067EF38" w14:textId="77777777" w:rsidTr="00F8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1E3D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C859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 вантажу та характеристика вантажу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F564" w14:textId="77777777" w:rsidR="00A00002" w:rsidRPr="007F40E2" w:rsidRDefault="00A00002" w:rsidP="00F82AE0">
            <w:pPr>
              <w:tabs>
                <w:tab w:val="left" w:pos="317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Небезпечний вантаж є біологічним матеріалом категорії B (код UN 3373) – зразки крові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мікропробірка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 мл з зразком висушеної сироватки крові,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мікропробірка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 мл з буфером для розведення, що сформовані у панелі.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00002" w:rsidRPr="007F40E2" w14:paraId="3F3B5340" w14:textId="77777777" w:rsidTr="00F8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14C8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038A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 до пакування вантажу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9887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Вантаж пакується Замовником за допомогою власних пакувальних матеріалів згідно з вимогами до пакування P650 для інфекційних субстанцій UN 3373 категорії B</w:t>
            </w:r>
          </w:p>
        </w:tc>
      </w:tr>
      <w:tr w:rsidR="00A00002" w:rsidRPr="007F40E2" w14:paraId="21485148" w14:textId="77777777" w:rsidTr="00F8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A0C7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ED07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 надання послуг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ED3F" w14:textId="77777777" w:rsidR="00A00002" w:rsidRDefault="00A00002" w:rsidP="00F82AE0">
            <w:pPr>
              <w:pStyle w:val="14"/>
              <w:tabs>
                <w:tab w:val="left" w:pos="0"/>
                <w:tab w:val="center" w:pos="4153"/>
                <w:tab w:val="right" w:pos="8306"/>
              </w:tabs>
              <w:spacing w:line="254" w:lineRule="auto"/>
              <w:rPr>
                <w:rStyle w:val="12"/>
                <w:rFonts w:eastAsia="Georgia"/>
              </w:rPr>
            </w:pPr>
            <w:proofErr w:type="spellStart"/>
            <w:r>
              <w:rPr>
                <w:rStyle w:val="12"/>
                <w:rFonts w:eastAsia="Georgia"/>
                <w:szCs w:val="24"/>
              </w:rPr>
              <w:t>Послуга</w:t>
            </w:r>
            <w:proofErr w:type="spellEnd"/>
            <w:r>
              <w:rPr>
                <w:rStyle w:val="12"/>
                <w:rFonts w:eastAsia="Georgia"/>
                <w:szCs w:val="24"/>
              </w:rPr>
              <w:t xml:space="preserve"> </w:t>
            </w:r>
            <w:proofErr w:type="spellStart"/>
            <w:r>
              <w:rPr>
                <w:rStyle w:val="12"/>
                <w:rFonts w:eastAsia="Georgia"/>
                <w:szCs w:val="24"/>
              </w:rPr>
              <w:t>надається</w:t>
            </w:r>
            <w:proofErr w:type="spellEnd"/>
            <w:r>
              <w:rPr>
                <w:rStyle w:val="12"/>
                <w:rFonts w:eastAsia="Georgia"/>
                <w:szCs w:val="24"/>
              </w:rPr>
              <w:t xml:space="preserve"> в межах </w:t>
            </w:r>
            <w:proofErr w:type="spellStart"/>
            <w:r>
              <w:rPr>
                <w:rStyle w:val="12"/>
                <w:rFonts w:eastAsia="Georgia"/>
                <w:szCs w:val="24"/>
              </w:rPr>
              <w:t>території</w:t>
            </w:r>
            <w:proofErr w:type="spellEnd"/>
            <w:r>
              <w:rPr>
                <w:rStyle w:val="12"/>
                <w:rFonts w:eastAsia="Georgia"/>
                <w:szCs w:val="24"/>
              </w:rPr>
              <w:t xml:space="preserve"> </w:t>
            </w:r>
            <w:proofErr w:type="spellStart"/>
            <w:r>
              <w:rPr>
                <w:rStyle w:val="12"/>
                <w:rFonts w:eastAsia="Georgia"/>
                <w:szCs w:val="24"/>
              </w:rPr>
              <w:t>України</w:t>
            </w:r>
            <w:proofErr w:type="spellEnd"/>
            <w:r>
              <w:rPr>
                <w:rStyle w:val="12"/>
                <w:rFonts w:eastAsia="Georgia"/>
                <w:szCs w:val="24"/>
              </w:rPr>
              <w:t xml:space="preserve">. </w:t>
            </w:r>
          </w:p>
          <w:p w14:paraId="0C548393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0002" w:rsidRPr="007F40E2" w14:paraId="3C7350F2" w14:textId="77777777" w:rsidTr="00F8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F771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A468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Маршрут перевезення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1B72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Адреса завантаження </w:t>
            </w:r>
            <w:r w:rsidRPr="007F4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(48 доставок) від приміщення установи відправника: </w:t>
            </w: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04071, м. Київ, вул. Ярославська,41</w:t>
            </w:r>
            <w:r w:rsidRPr="007F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ECD34E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Адреса розвантаження </w:t>
            </w:r>
            <w:r w:rsidRPr="007F4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(48 доставок) установи отримувачів вантажу:</w:t>
            </w:r>
            <w:r w:rsidRPr="007F4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 з Таблиці 2 Додатку 3 до тендерної документації.</w:t>
            </w:r>
          </w:p>
        </w:tc>
      </w:tr>
      <w:tr w:rsidR="00A00002" w:rsidRPr="007F40E2" w14:paraId="35B32F5E" w14:textId="77777777" w:rsidTr="00F8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2643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A3B9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Нормативні вимоги до надання послуг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9959" w14:textId="77777777" w:rsidR="00A00002" w:rsidRPr="007F40E2" w:rsidRDefault="00A00002" w:rsidP="00A00002">
            <w:pPr>
              <w:pStyle w:val="af2"/>
              <w:numPr>
                <w:ilvl w:val="0"/>
                <w:numId w:val="34"/>
              </w:num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line="256" w:lineRule="auto"/>
              <w:ind w:left="-38" w:firstLine="14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F40E2">
              <w:rPr>
                <w:sz w:val="24"/>
                <w:szCs w:val="24"/>
              </w:rPr>
              <w:t>Послуга</w:t>
            </w:r>
            <w:proofErr w:type="spellEnd"/>
            <w:r w:rsidRPr="007F40E2">
              <w:rPr>
                <w:sz w:val="24"/>
                <w:szCs w:val="24"/>
              </w:rPr>
              <w:t xml:space="preserve"> </w:t>
            </w:r>
            <w:proofErr w:type="spellStart"/>
            <w:r w:rsidRPr="007F40E2">
              <w:rPr>
                <w:sz w:val="24"/>
                <w:szCs w:val="24"/>
              </w:rPr>
              <w:t>надається</w:t>
            </w:r>
            <w:proofErr w:type="spellEnd"/>
            <w:r w:rsidRPr="007F40E2">
              <w:rPr>
                <w:sz w:val="24"/>
                <w:szCs w:val="24"/>
              </w:rPr>
              <w:t xml:space="preserve"> з </w:t>
            </w:r>
            <w:proofErr w:type="spellStart"/>
            <w:r w:rsidRPr="007F40E2">
              <w:rPr>
                <w:sz w:val="24"/>
                <w:szCs w:val="24"/>
              </w:rPr>
              <w:t>дотриманням</w:t>
            </w:r>
            <w:proofErr w:type="spellEnd"/>
            <w:r w:rsidRPr="007F40E2">
              <w:rPr>
                <w:sz w:val="24"/>
                <w:szCs w:val="24"/>
              </w:rPr>
              <w:t xml:space="preserve"> </w:t>
            </w:r>
            <w:proofErr w:type="spellStart"/>
            <w:r w:rsidRPr="007F40E2">
              <w:rPr>
                <w:sz w:val="24"/>
                <w:szCs w:val="24"/>
              </w:rPr>
              <w:t>Господарського</w:t>
            </w:r>
            <w:proofErr w:type="spellEnd"/>
            <w:r w:rsidRPr="007F40E2">
              <w:rPr>
                <w:sz w:val="24"/>
                <w:szCs w:val="24"/>
              </w:rPr>
              <w:t xml:space="preserve"> та </w:t>
            </w:r>
            <w:proofErr w:type="spellStart"/>
            <w:r w:rsidRPr="007F40E2">
              <w:rPr>
                <w:sz w:val="24"/>
                <w:szCs w:val="24"/>
              </w:rPr>
              <w:t>Цивільного</w:t>
            </w:r>
            <w:proofErr w:type="spellEnd"/>
            <w:r w:rsidRPr="007F40E2">
              <w:rPr>
                <w:sz w:val="24"/>
                <w:szCs w:val="24"/>
              </w:rPr>
              <w:t xml:space="preserve"> </w:t>
            </w:r>
            <w:proofErr w:type="spellStart"/>
            <w:r w:rsidRPr="007F40E2">
              <w:rPr>
                <w:sz w:val="24"/>
                <w:szCs w:val="24"/>
              </w:rPr>
              <w:t>кодексів</w:t>
            </w:r>
            <w:proofErr w:type="spellEnd"/>
            <w:r w:rsidRPr="007F40E2">
              <w:rPr>
                <w:sz w:val="24"/>
                <w:szCs w:val="24"/>
              </w:rPr>
              <w:t xml:space="preserve"> </w:t>
            </w:r>
            <w:proofErr w:type="spellStart"/>
            <w:r w:rsidRPr="007F40E2">
              <w:rPr>
                <w:sz w:val="24"/>
                <w:szCs w:val="24"/>
              </w:rPr>
              <w:t>України</w:t>
            </w:r>
            <w:proofErr w:type="spellEnd"/>
            <w:r w:rsidRPr="007F40E2">
              <w:rPr>
                <w:sz w:val="24"/>
                <w:szCs w:val="24"/>
              </w:rPr>
              <w:t xml:space="preserve">, Закону </w:t>
            </w:r>
            <w:proofErr w:type="spellStart"/>
            <w:r w:rsidRPr="007F40E2">
              <w:rPr>
                <w:sz w:val="24"/>
                <w:szCs w:val="24"/>
              </w:rPr>
              <w:t>України</w:t>
            </w:r>
            <w:proofErr w:type="spellEnd"/>
            <w:r w:rsidRPr="007F40E2">
              <w:rPr>
                <w:sz w:val="24"/>
                <w:szCs w:val="24"/>
              </w:rPr>
              <w:t xml:space="preserve"> «Про </w:t>
            </w:r>
            <w:proofErr w:type="spellStart"/>
            <w:r w:rsidRPr="007F40E2">
              <w:rPr>
                <w:sz w:val="24"/>
                <w:szCs w:val="24"/>
              </w:rPr>
              <w:t>перевезення</w:t>
            </w:r>
            <w:proofErr w:type="spellEnd"/>
            <w:r w:rsidRPr="007F40E2">
              <w:rPr>
                <w:sz w:val="24"/>
                <w:szCs w:val="24"/>
              </w:rPr>
              <w:t xml:space="preserve"> </w:t>
            </w:r>
            <w:proofErr w:type="spellStart"/>
            <w:r w:rsidRPr="007F40E2">
              <w:rPr>
                <w:sz w:val="24"/>
                <w:szCs w:val="24"/>
              </w:rPr>
              <w:t>небезпечних</w:t>
            </w:r>
            <w:proofErr w:type="spellEnd"/>
            <w:r w:rsidRPr="007F40E2">
              <w:rPr>
                <w:sz w:val="24"/>
                <w:szCs w:val="24"/>
              </w:rPr>
              <w:t xml:space="preserve"> </w:t>
            </w:r>
            <w:proofErr w:type="spellStart"/>
            <w:r w:rsidRPr="007F40E2">
              <w:rPr>
                <w:sz w:val="24"/>
                <w:szCs w:val="24"/>
              </w:rPr>
              <w:t>вантажів</w:t>
            </w:r>
            <w:proofErr w:type="spellEnd"/>
            <w:r w:rsidRPr="007F40E2">
              <w:rPr>
                <w:sz w:val="24"/>
                <w:szCs w:val="24"/>
              </w:rPr>
              <w:t xml:space="preserve">», Закону </w:t>
            </w:r>
            <w:proofErr w:type="spellStart"/>
            <w:r w:rsidRPr="007F40E2">
              <w:rPr>
                <w:sz w:val="24"/>
                <w:szCs w:val="24"/>
              </w:rPr>
              <w:t>України</w:t>
            </w:r>
            <w:proofErr w:type="spellEnd"/>
            <w:r w:rsidRPr="007F40E2">
              <w:rPr>
                <w:sz w:val="24"/>
                <w:szCs w:val="24"/>
              </w:rPr>
              <w:t xml:space="preserve"> «Про </w:t>
            </w:r>
            <w:proofErr w:type="spellStart"/>
            <w:r w:rsidRPr="007F40E2">
              <w:rPr>
                <w:sz w:val="24"/>
                <w:szCs w:val="24"/>
              </w:rPr>
              <w:t>автомобільний</w:t>
            </w:r>
            <w:proofErr w:type="spellEnd"/>
            <w:r w:rsidRPr="007F40E2">
              <w:rPr>
                <w:sz w:val="24"/>
                <w:szCs w:val="24"/>
              </w:rPr>
              <w:t xml:space="preserve"> транспорт», Закону </w:t>
            </w:r>
            <w:proofErr w:type="spellStart"/>
            <w:r w:rsidRPr="007F40E2">
              <w:rPr>
                <w:sz w:val="24"/>
                <w:szCs w:val="24"/>
              </w:rPr>
              <w:t>України</w:t>
            </w:r>
            <w:proofErr w:type="spellEnd"/>
            <w:r w:rsidRPr="007F40E2">
              <w:rPr>
                <w:sz w:val="24"/>
                <w:szCs w:val="24"/>
              </w:rPr>
              <w:t xml:space="preserve"> «Про транспортно-</w:t>
            </w:r>
            <w:proofErr w:type="spellStart"/>
            <w:r w:rsidRPr="007F40E2">
              <w:rPr>
                <w:sz w:val="24"/>
                <w:szCs w:val="24"/>
              </w:rPr>
              <w:t>експедиторську</w:t>
            </w:r>
            <w:proofErr w:type="spellEnd"/>
            <w:r w:rsidRPr="007F40E2">
              <w:rPr>
                <w:sz w:val="24"/>
                <w:szCs w:val="24"/>
              </w:rPr>
              <w:t xml:space="preserve"> </w:t>
            </w:r>
            <w:proofErr w:type="spellStart"/>
            <w:r w:rsidRPr="007F40E2">
              <w:rPr>
                <w:sz w:val="24"/>
                <w:szCs w:val="24"/>
              </w:rPr>
              <w:t>діяльність</w:t>
            </w:r>
            <w:proofErr w:type="spellEnd"/>
            <w:r w:rsidRPr="007F40E2">
              <w:rPr>
                <w:sz w:val="24"/>
                <w:szCs w:val="24"/>
              </w:rPr>
              <w:t xml:space="preserve">», Правил </w:t>
            </w:r>
            <w:proofErr w:type="spellStart"/>
            <w:r w:rsidRPr="007F40E2">
              <w:rPr>
                <w:sz w:val="24"/>
                <w:szCs w:val="24"/>
              </w:rPr>
              <w:t>дорожнього</w:t>
            </w:r>
            <w:proofErr w:type="spellEnd"/>
            <w:r w:rsidRPr="007F40E2">
              <w:rPr>
                <w:sz w:val="24"/>
                <w:szCs w:val="24"/>
              </w:rPr>
              <w:t xml:space="preserve"> </w:t>
            </w:r>
            <w:proofErr w:type="spellStart"/>
            <w:r w:rsidRPr="007F40E2">
              <w:rPr>
                <w:sz w:val="24"/>
                <w:szCs w:val="24"/>
              </w:rPr>
              <w:t>перевезення</w:t>
            </w:r>
            <w:proofErr w:type="spellEnd"/>
            <w:r w:rsidRPr="007F40E2">
              <w:rPr>
                <w:sz w:val="24"/>
                <w:szCs w:val="24"/>
              </w:rPr>
              <w:t xml:space="preserve"> </w:t>
            </w:r>
            <w:proofErr w:type="spellStart"/>
            <w:r w:rsidRPr="007F40E2">
              <w:rPr>
                <w:sz w:val="24"/>
                <w:szCs w:val="24"/>
              </w:rPr>
              <w:t>небезпечних</w:t>
            </w:r>
            <w:proofErr w:type="spellEnd"/>
            <w:r w:rsidRPr="007F40E2">
              <w:rPr>
                <w:sz w:val="24"/>
                <w:szCs w:val="24"/>
              </w:rPr>
              <w:t xml:space="preserve"> </w:t>
            </w:r>
            <w:proofErr w:type="spellStart"/>
            <w:r w:rsidRPr="007F40E2">
              <w:rPr>
                <w:sz w:val="24"/>
                <w:szCs w:val="24"/>
              </w:rPr>
              <w:t>вантажів</w:t>
            </w:r>
            <w:proofErr w:type="spellEnd"/>
            <w:r w:rsidRPr="007F40E2">
              <w:rPr>
                <w:sz w:val="24"/>
                <w:szCs w:val="24"/>
              </w:rPr>
              <w:t xml:space="preserve">, </w:t>
            </w:r>
            <w:proofErr w:type="spellStart"/>
            <w:r w:rsidRPr="007F40E2">
              <w:rPr>
                <w:sz w:val="24"/>
                <w:szCs w:val="24"/>
              </w:rPr>
              <w:t>затверджених</w:t>
            </w:r>
            <w:proofErr w:type="spellEnd"/>
            <w:r w:rsidRPr="007F40E2">
              <w:rPr>
                <w:sz w:val="24"/>
                <w:szCs w:val="24"/>
              </w:rPr>
              <w:t xml:space="preserve"> наказом </w:t>
            </w:r>
            <w:proofErr w:type="spellStart"/>
            <w:r w:rsidRPr="007F40E2">
              <w:rPr>
                <w:sz w:val="24"/>
                <w:szCs w:val="24"/>
              </w:rPr>
              <w:t>Міністерства</w:t>
            </w:r>
            <w:proofErr w:type="spellEnd"/>
            <w:r w:rsidRPr="007F40E2">
              <w:rPr>
                <w:sz w:val="24"/>
                <w:szCs w:val="24"/>
              </w:rPr>
              <w:t xml:space="preserve"> </w:t>
            </w:r>
            <w:proofErr w:type="spellStart"/>
            <w:r w:rsidRPr="007F40E2">
              <w:rPr>
                <w:sz w:val="24"/>
                <w:szCs w:val="24"/>
              </w:rPr>
              <w:t>внутрішніх</w:t>
            </w:r>
            <w:proofErr w:type="spellEnd"/>
            <w:r w:rsidRPr="007F40E2">
              <w:rPr>
                <w:sz w:val="24"/>
                <w:szCs w:val="24"/>
              </w:rPr>
              <w:t xml:space="preserve"> справ </w:t>
            </w:r>
            <w:proofErr w:type="spellStart"/>
            <w:r w:rsidRPr="007F40E2">
              <w:rPr>
                <w:sz w:val="24"/>
                <w:szCs w:val="24"/>
              </w:rPr>
              <w:t>України</w:t>
            </w:r>
            <w:proofErr w:type="spellEnd"/>
            <w:r w:rsidRPr="007F40E2">
              <w:rPr>
                <w:sz w:val="24"/>
                <w:szCs w:val="24"/>
              </w:rPr>
              <w:t xml:space="preserve"> </w:t>
            </w:r>
            <w:proofErr w:type="spellStart"/>
            <w:r w:rsidRPr="007F40E2">
              <w:rPr>
                <w:sz w:val="24"/>
                <w:szCs w:val="24"/>
              </w:rPr>
              <w:t>від</w:t>
            </w:r>
            <w:proofErr w:type="spellEnd"/>
            <w:r w:rsidRPr="007F40E2">
              <w:rPr>
                <w:sz w:val="24"/>
                <w:szCs w:val="24"/>
              </w:rPr>
              <w:t xml:space="preserve"> 04 </w:t>
            </w:r>
            <w:proofErr w:type="spellStart"/>
            <w:r w:rsidRPr="007F40E2">
              <w:rPr>
                <w:sz w:val="24"/>
                <w:szCs w:val="24"/>
              </w:rPr>
              <w:t>серпня</w:t>
            </w:r>
            <w:proofErr w:type="spellEnd"/>
            <w:r w:rsidRPr="007F40E2">
              <w:rPr>
                <w:sz w:val="24"/>
                <w:szCs w:val="24"/>
              </w:rPr>
              <w:t xml:space="preserve"> 2018 року № 656, Правил </w:t>
            </w:r>
            <w:proofErr w:type="spellStart"/>
            <w:r w:rsidRPr="007F40E2">
              <w:rPr>
                <w:sz w:val="24"/>
                <w:szCs w:val="24"/>
              </w:rPr>
              <w:t>перевезень</w:t>
            </w:r>
            <w:proofErr w:type="spellEnd"/>
            <w:r w:rsidRPr="007F40E2">
              <w:rPr>
                <w:sz w:val="24"/>
                <w:szCs w:val="24"/>
              </w:rPr>
              <w:t xml:space="preserve"> </w:t>
            </w:r>
            <w:proofErr w:type="spellStart"/>
            <w:r w:rsidRPr="007F40E2">
              <w:rPr>
                <w:sz w:val="24"/>
                <w:szCs w:val="24"/>
              </w:rPr>
              <w:t>вантажів</w:t>
            </w:r>
            <w:proofErr w:type="spellEnd"/>
            <w:r w:rsidRPr="007F40E2">
              <w:rPr>
                <w:sz w:val="24"/>
                <w:szCs w:val="24"/>
              </w:rPr>
              <w:t xml:space="preserve"> </w:t>
            </w:r>
            <w:proofErr w:type="spellStart"/>
            <w:r w:rsidRPr="007F40E2">
              <w:rPr>
                <w:sz w:val="24"/>
                <w:szCs w:val="24"/>
              </w:rPr>
              <w:t>автомобільним</w:t>
            </w:r>
            <w:proofErr w:type="spellEnd"/>
            <w:r w:rsidRPr="007F40E2">
              <w:rPr>
                <w:sz w:val="24"/>
                <w:szCs w:val="24"/>
              </w:rPr>
              <w:t xml:space="preserve"> транспортом в </w:t>
            </w:r>
            <w:proofErr w:type="spellStart"/>
            <w:r w:rsidRPr="007F40E2">
              <w:rPr>
                <w:sz w:val="24"/>
                <w:szCs w:val="24"/>
              </w:rPr>
              <w:t>Україні</w:t>
            </w:r>
            <w:proofErr w:type="spellEnd"/>
            <w:r w:rsidRPr="007F40E2">
              <w:rPr>
                <w:sz w:val="24"/>
                <w:szCs w:val="24"/>
              </w:rPr>
              <w:t xml:space="preserve">, </w:t>
            </w:r>
            <w:proofErr w:type="spellStart"/>
            <w:r w:rsidRPr="007F40E2">
              <w:rPr>
                <w:sz w:val="24"/>
                <w:szCs w:val="24"/>
              </w:rPr>
              <w:t>затвердженими</w:t>
            </w:r>
            <w:proofErr w:type="spellEnd"/>
            <w:r w:rsidRPr="007F40E2">
              <w:rPr>
                <w:sz w:val="24"/>
                <w:szCs w:val="24"/>
              </w:rPr>
              <w:t xml:space="preserve"> наказом </w:t>
            </w:r>
            <w:proofErr w:type="spellStart"/>
            <w:r w:rsidRPr="007F40E2">
              <w:rPr>
                <w:sz w:val="24"/>
                <w:szCs w:val="24"/>
              </w:rPr>
              <w:t>Міністерства</w:t>
            </w:r>
            <w:proofErr w:type="spellEnd"/>
            <w:r w:rsidRPr="007F40E2">
              <w:rPr>
                <w:sz w:val="24"/>
                <w:szCs w:val="24"/>
              </w:rPr>
              <w:t xml:space="preserve"> транспорту </w:t>
            </w:r>
            <w:proofErr w:type="spellStart"/>
            <w:r w:rsidRPr="007F40E2">
              <w:rPr>
                <w:sz w:val="24"/>
                <w:szCs w:val="24"/>
              </w:rPr>
              <w:t>України</w:t>
            </w:r>
            <w:proofErr w:type="spellEnd"/>
            <w:r w:rsidRPr="007F40E2">
              <w:rPr>
                <w:sz w:val="24"/>
                <w:szCs w:val="24"/>
              </w:rPr>
              <w:t xml:space="preserve"> 14.10.1997 № 363 та </w:t>
            </w:r>
            <w:proofErr w:type="spellStart"/>
            <w:r w:rsidRPr="007F40E2">
              <w:rPr>
                <w:sz w:val="24"/>
                <w:szCs w:val="24"/>
              </w:rPr>
              <w:t>інших</w:t>
            </w:r>
            <w:proofErr w:type="spellEnd"/>
            <w:r w:rsidRPr="007F40E2">
              <w:rPr>
                <w:sz w:val="24"/>
                <w:szCs w:val="24"/>
              </w:rPr>
              <w:t xml:space="preserve"> нормативно- </w:t>
            </w:r>
            <w:proofErr w:type="spellStart"/>
            <w:r w:rsidRPr="007F40E2">
              <w:rPr>
                <w:sz w:val="24"/>
                <w:szCs w:val="24"/>
              </w:rPr>
              <w:t>правових</w:t>
            </w:r>
            <w:proofErr w:type="spellEnd"/>
            <w:r w:rsidRPr="007F40E2">
              <w:rPr>
                <w:sz w:val="24"/>
                <w:szCs w:val="24"/>
              </w:rPr>
              <w:t xml:space="preserve"> </w:t>
            </w:r>
            <w:proofErr w:type="spellStart"/>
            <w:r w:rsidRPr="007F40E2">
              <w:rPr>
                <w:sz w:val="24"/>
                <w:szCs w:val="24"/>
              </w:rPr>
              <w:t>актів</w:t>
            </w:r>
            <w:proofErr w:type="spellEnd"/>
            <w:r w:rsidRPr="007F40E2">
              <w:rPr>
                <w:sz w:val="24"/>
                <w:szCs w:val="24"/>
              </w:rPr>
              <w:t xml:space="preserve"> чинного </w:t>
            </w:r>
            <w:proofErr w:type="spellStart"/>
            <w:r w:rsidRPr="007F40E2">
              <w:rPr>
                <w:sz w:val="24"/>
                <w:szCs w:val="24"/>
              </w:rPr>
              <w:t>законодавства</w:t>
            </w:r>
            <w:proofErr w:type="spellEnd"/>
            <w:r w:rsidRPr="007F40E2">
              <w:rPr>
                <w:sz w:val="24"/>
                <w:szCs w:val="24"/>
              </w:rPr>
              <w:t xml:space="preserve"> </w:t>
            </w:r>
            <w:proofErr w:type="spellStart"/>
            <w:r w:rsidRPr="007F40E2">
              <w:rPr>
                <w:sz w:val="24"/>
                <w:szCs w:val="24"/>
              </w:rPr>
              <w:t>України</w:t>
            </w:r>
            <w:proofErr w:type="spellEnd"/>
            <w:r w:rsidRPr="007F40E2">
              <w:rPr>
                <w:sz w:val="24"/>
                <w:szCs w:val="24"/>
              </w:rPr>
              <w:t>.</w:t>
            </w:r>
          </w:p>
          <w:p w14:paraId="44F99418" w14:textId="77777777" w:rsidR="00A00002" w:rsidRPr="007F40E2" w:rsidRDefault="00A00002" w:rsidP="00A00002">
            <w:pPr>
              <w:numPr>
                <w:ilvl w:val="0"/>
                <w:numId w:val="34"/>
              </w:num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ind w:left="-38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надання послуги, Виконавець повинен мати всі необхідні ліцензії, дозволи, свідоцтва, страхові поліси та інші документи, наявність яких є обов’язковою згідно законодавства України.</w:t>
            </w:r>
          </w:p>
        </w:tc>
      </w:tr>
      <w:tr w:rsidR="00A00002" w:rsidRPr="007F40E2" w14:paraId="22428E5C" w14:textId="77777777" w:rsidTr="00F82AE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EA0A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40A5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 надання послуг</w:t>
            </w:r>
          </w:p>
          <w:p w14:paraId="548BF0ED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9F06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зобов’язаний надати Замовнику транспортні засоби у технічно-справному та відповідному санітарному стані.</w:t>
            </w:r>
          </w:p>
          <w:p w14:paraId="6E2F645F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зобов’язаний забезпечити своєчасну подачу транспортного засобу в обумовлений час і місце та здійснення перевезення згідно вказаного маршруту відповідно до заявки Замовника.</w:t>
            </w:r>
          </w:p>
          <w:p w14:paraId="2B2A7D62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зобов’язаний забезпечити водіїв дорожньою та транспортною документацією, проведення інструктажу з Правил дорожнього руху України, безпеки руху та інших вимог законодавства України.</w:t>
            </w:r>
          </w:p>
          <w:p w14:paraId="1818EF99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зобов’язаний забезпечити транспортний засіб паливно-мастильними матеріалами (за власний рахунок).</w:t>
            </w:r>
          </w:p>
          <w:p w14:paraId="0FAC6FA4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зобов’язаний забезпечити технічне обслуговування транспортних засобів (за власний рахунок).</w:t>
            </w:r>
          </w:p>
          <w:p w14:paraId="65439CC0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несе витрати, пов’язані з експлуатацією транспортного засобу (мийка, заправка пальним, підкачка коліс, балансування коліс тощо).</w:t>
            </w:r>
          </w:p>
          <w:p w14:paraId="6DE15819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несе повну матеріальну відповідальність за охорону транспортних засобів, їх комплектуючих та паливно-мастильні матеріали.</w:t>
            </w:r>
          </w:p>
          <w:p w14:paraId="78FDBBED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зобов’язаний забезпечити виконання вимог охорони праці, пожежної безпеки та дотримання Правил дорожнього руху України.</w:t>
            </w:r>
          </w:p>
          <w:p w14:paraId="391F7540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Виконавець зобов’язаний забезпечити проведення контролю стану здоров’я водіїв.</w:t>
            </w:r>
          </w:p>
          <w:p w14:paraId="06E1DF5C" w14:textId="77777777" w:rsidR="00A00002" w:rsidRPr="007F40E2" w:rsidRDefault="00A00002" w:rsidP="00F82AE0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зобов’язаний забезпечити дотримання всіх заходів із екологічної безпеки та захисту довкілля.</w:t>
            </w:r>
          </w:p>
        </w:tc>
      </w:tr>
    </w:tbl>
    <w:p w14:paraId="6E5C3344" w14:textId="77777777" w:rsidR="00A00002" w:rsidRPr="007F40E2" w:rsidRDefault="00A00002" w:rsidP="00A00002">
      <w:pPr>
        <w:spacing w:after="0"/>
        <w:rPr>
          <w:rFonts w:ascii="Times New Roman" w:hAnsi="Times New Roman" w:cs="Times New Roman"/>
          <w:sz w:val="24"/>
          <w:szCs w:val="24"/>
        </w:rPr>
        <w:sectPr w:rsidR="00A00002" w:rsidRPr="007F40E2">
          <w:pgSz w:w="16838" w:h="11906" w:orient="landscape"/>
          <w:pgMar w:top="1701" w:right="1134" w:bottom="567" w:left="1134" w:header="709" w:footer="709" w:gutter="0"/>
          <w:pgNumType w:start="1"/>
          <w:cols w:space="720"/>
        </w:sectPr>
      </w:pPr>
    </w:p>
    <w:p w14:paraId="62279B5B" w14:textId="77777777" w:rsidR="00A00002" w:rsidRPr="007F40E2" w:rsidRDefault="00A00002" w:rsidP="00A00002">
      <w:pPr>
        <w:widowControl w:val="0"/>
        <w:tabs>
          <w:tab w:val="center" w:pos="468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7F40E2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lastRenderedPageBreak/>
        <w:t>Таблиця 2</w:t>
      </w:r>
    </w:p>
    <w:p w14:paraId="247FE261" w14:textId="77777777" w:rsidR="00A00002" w:rsidRPr="007F40E2" w:rsidRDefault="00A00002" w:rsidP="00A000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7F40E2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Перелік установ, з яких та до яких має бути здійснено перевезення небезпечного вантажу біологічного матеріалу категорії B (код UN 3373) – зразки крові: </w:t>
      </w:r>
    </w:p>
    <w:tbl>
      <w:tblPr>
        <w:tblW w:w="155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5"/>
        <w:gridCol w:w="7750"/>
        <w:gridCol w:w="2553"/>
        <w:gridCol w:w="1702"/>
      </w:tblGrid>
      <w:tr w:rsidR="00A00002" w:rsidRPr="007F40E2" w14:paraId="04C8000C" w14:textId="77777777" w:rsidTr="00F82AE0">
        <w:trPr>
          <w:trHeight w:val="10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616D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F4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89A9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установи відправника та адреса відправника вантажу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E3ED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F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установи - отримувачів вантажу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B22C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Адреса установи</w:t>
            </w:r>
            <w:r w:rsidRPr="007F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отримувачів вантажу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08DE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доставок</w:t>
            </w:r>
          </w:p>
        </w:tc>
      </w:tr>
      <w:tr w:rsidR="00A00002" w:rsidRPr="007F40E2" w14:paraId="4CC19457" w14:textId="77777777" w:rsidTr="00F82AE0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8635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75B6D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Державна установа «Центр громадського здоров’я МОЗ України», що знаходиться за </w:t>
            </w:r>
            <w:proofErr w:type="spellStart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04071, м. Київ, вул. Ярославська,41</w:t>
            </w:r>
          </w:p>
        </w:tc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C8B129A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КНП «Кіровоградський ОЦПБС КОР»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58C05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Кропивницький, вул. Комарова,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572A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0002" w:rsidRPr="007F40E2" w14:paraId="7B5C06C3" w14:textId="77777777" w:rsidTr="00F82AE0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9C49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C5C5B" w14:textId="77777777" w:rsidR="00A00002" w:rsidRPr="007F40E2" w:rsidRDefault="00A00002" w:rsidP="00F82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0005F9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КНП «МОЦПДІП» МОР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1DF0C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Миколаїв вул. </w:t>
            </w:r>
            <w:proofErr w:type="spellStart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138Б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B509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0002" w:rsidRPr="007F40E2" w14:paraId="2D754C77" w14:textId="77777777" w:rsidTr="00F82AE0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67A5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0E1B6" w14:textId="77777777" w:rsidR="00A00002" w:rsidRPr="007F40E2" w:rsidRDefault="00A00002" w:rsidP="00F82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DFFC282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КНП «Обласна інфекційна клінічна лікарня» Запорізької обласної ради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5C253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Запоріжжя </w:t>
            </w:r>
          </w:p>
          <w:p w14:paraId="0E8CE6D6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Сталеварів 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5CCF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0002" w:rsidRPr="007F40E2" w14:paraId="6973FADC" w14:textId="77777777" w:rsidTr="00F82AE0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2DDA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2B5A5" w14:textId="77777777" w:rsidR="00A00002" w:rsidRPr="007F40E2" w:rsidRDefault="00A00002" w:rsidP="00F82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BFF76A5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КНП «Чернігівська обласна лікарня» ЧОР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793F3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Чернігів, </w:t>
            </w:r>
          </w:p>
          <w:p w14:paraId="00739C6F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Івана Мазепи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08EA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0002" w:rsidRPr="007F40E2" w14:paraId="04447D3D" w14:textId="77777777" w:rsidTr="00F82AE0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A70F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4BBD2" w14:textId="77777777" w:rsidR="00A00002" w:rsidRPr="007F40E2" w:rsidRDefault="00A00002" w:rsidP="00F82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CD64B2A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КНП «Добропільська лікарня інтенсивного лікування»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E8F55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Донецька область, </w:t>
            </w:r>
          </w:p>
          <w:p w14:paraId="7D9D7A21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Добропілля, вул.Гагаріна,3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446B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0002" w:rsidRPr="007F40E2" w14:paraId="2E410A7B" w14:textId="77777777" w:rsidTr="00F82AE0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41C2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89CF2" w14:textId="77777777" w:rsidR="00A00002" w:rsidRPr="007F40E2" w:rsidRDefault="00A00002" w:rsidP="00F82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FE9D836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КНП «Покровська клінічна лікарня інтенсивного лікування»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889D4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Донецька область, </w:t>
            </w:r>
            <w:proofErr w:type="spellStart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м.Покровськ</w:t>
            </w:r>
            <w:proofErr w:type="spellEnd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D6C474F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Руднева</w:t>
            </w:r>
            <w:proofErr w:type="spellEnd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буд. 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6B81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0002" w:rsidRPr="007F40E2" w14:paraId="4ADECD7A" w14:textId="77777777" w:rsidTr="00F82AE0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E9A0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E69E7" w14:textId="77777777" w:rsidR="00A00002" w:rsidRPr="007F40E2" w:rsidRDefault="00A00002" w:rsidP="00F82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DB1A766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КНП «Центральна міська клінічна лікарня» Дружківської міської ради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FBDC8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Донецька обл., </w:t>
            </w:r>
            <w:proofErr w:type="spellStart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м.Дружківка</w:t>
            </w:r>
            <w:proofErr w:type="spellEnd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0D097AB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 Короленка, 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582E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0002" w:rsidRPr="007F40E2" w14:paraId="47DC1C99" w14:textId="77777777" w:rsidTr="00F82AE0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A965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86CFE" w14:textId="77777777" w:rsidR="00A00002" w:rsidRPr="007F40E2" w:rsidRDefault="00A00002" w:rsidP="00F82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CDA3C4B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КНП «</w:t>
            </w:r>
            <w:proofErr w:type="spellStart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Мирноградська</w:t>
            </w:r>
            <w:proofErr w:type="spellEnd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центральна міська лікарня» </w:t>
            </w:r>
            <w:proofErr w:type="spellStart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Мирноградської</w:t>
            </w:r>
            <w:proofErr w:type="spellEnd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7D1EE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Донецька область, </w:t>
            </w:r>
            <w:proofErr w:type="spellStart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м.Мирноград</w:t>
            </w:r>
            <w:proofErr w:type="spellEnd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D4D5248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Соборна, 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5E30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0002" w:rsidRPr="007F40E2" w14:paraId="47CEB274" w14:textId="77777777" w:rsidTr="00F82AE0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E628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77ECD" w14:textId="77777777" w:rsidR="00A00002" w:rsidRPr="007F40E2" w:rsidRDefault="00A00002" w:rsidP="00F82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83206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КНП «Донецький обласний центр з профілактики та боротьбі із СНІДом»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3E8D2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Донецька область, м. Слов’янськ,</w:t>
            </w:r>
          </w:p>
          <w:p w14:paraId="0F679590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 Ярослава Мудрого,13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5D8D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0002" w:rsidRPr="007F40E2" w14:paraId="3D0375CA" w14:textId="77777777" w:rsidTr="00F82AE0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E9E0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91922" w14:textId="77777777" w:rsidR="00A00002" w:rsidRPr="007F40E2" w:rsidRDefault="00A00002" w:rsidP="00F82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85F044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КНП «Одеський обласний центр соціально-значущих </w:t>
            </w:r>
            <w:proofErr w:type="spellStart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хвороб</w:t>
            </w:r>
            <w:proofErr w:type="spellEnd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ООР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F1C0B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14:paraId="0CC3CCCF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 Леонтовича,9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C983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0002" w:rsidRPr="007F40E2" w14:paraId="1070273E" w14:textId="77777777" w:rsidTr="00F82AE0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9FFF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8DCC5" w14:textId="77777777" w:rsidR="00A00002" w:rsidRPr="007F40E2" w:rsidRDefault="00A00002" w:rsidP="00F82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A30F4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«Обласний центр профілактики та боротьби з ВІЛ/СНІД Полтавської обласної ради»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4F41B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Полтава, </w:t>
            </w:r>
          </w:p>
          <w:p w14:paraId="7BF58633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провулок Госпітальний,5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3CEE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0002" w:rsidRPr="007F40E2" w14:paraId="29E61C9B" w14:textId="77777777" w:rsidTr="00F82AE0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3284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4C640" w14:textId="77777777" w:rsidR="00A00002" w:rsidRPr="007F40E2" w:rsidRDefault="00A00002" w:rsidP="00F82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645FD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КНП «Київська міська клінічна лікарня № 5», Київський міський центр профілактики та боротьби зі СНІДом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7D259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Київ, </w:t>
            </w:r>
          </w:p>
          <w:p w14:paraId="36BD9F90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Відпочинку 11,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1B46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0002" w:rsidRPr="007F40E2" w14:paraId="2F8C88EE" w14:textId="77777777" w:rsidTr="00F82AE0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276B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92E27" w14:textId="77777777" w:rsidR="00A00002" w:rsidRPr="007F40E2" w:rsidRDefault="00A00002" w:rsidP="00F82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C78CB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КП «Дніпропетровський обласний медичний центр соціально значущих </w:t>
            </w:r>
            <w:proofErr w:type="spellStart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хвороб</w:t>
            </w:r>
            <w:proofErr w:type="spellEnd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Дніпропетровської обласної ради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2C980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Дніпро, </w:t>
            </w:r>
          </w:p>
          <w:p w14:paraId="37E937D3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Старочумацька</w:t>
            </w:r>
            <w:proofErr w:type="spellEnd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9а (Байкальська)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6B1A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0002" w:rsidRPr="007F40E2" w14:paraId="6A5E2D4F" w14:textId="77777777" w:rsidTr="00F82AE0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ED0D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BD65A" w14:textId="77777777" w:rsidR="00A00002" w:rsidRPr="007F40E2" w:rsidRDefault="00A00002" w:rsidP="00F82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B113D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КНП «Черкаський спеціалізований медичний центр ЧОР»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12321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Черкаси,</w:t>
            </w:r>
          </w:p>
          <w:p w14:paraId="2B8D9E41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Нечуя Левицького, 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E15A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0002" w:rsidRPr="007F40E2" w14:paraId="7D57B8A9" w14:textId="77777777" w:rsidTr="00F82AE0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1407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632B3" w14:textId="77777777" w:rsidR="00A00002" w:rsidRPr="007F40E2" w:rsidRDefault="00A00002" w:rsidP="00F82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3D4EB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КНП Львівської обласної ради «Львівський регіональний </w:t>
            </w:r>
            <w:proofErr w:type="spellStart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фтизіопульмонологічний</w:t>
            </w:r>
            <w:proofErr w:type="spellEnd"/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клінічний лікувально-діагностичний центр» 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C17AF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вул. Лисенка, 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6605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0002" w:rsidRPr="007F40E2" w14:paraId="45EA2215" w14:textId="77777777" w:rsidTr="00F82AE0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2C59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61D0A" w14:textId="77777777" w:rsidR="00A00002" w:rsidRPr="007F40E2" w:rsidRDefault="00A00002" w:rsidP="00F82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4BFC8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КНП «Харківський обласний клінічний центр профілактики та боротьби зі СНІДом» 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E2983" w14:textId="77777777" w:rsidR="00A00002" w:rsidRPr="007F40E2" w:rsidRDefault="00A00002" w:rsidP="00F8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Харків, вул. Боротьби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2F81" w14:textId="77777777" w:rsidR="00A00002" w:rsidRPr="007F40E2" w:rsidRDefault="00A00002" w:rsidP="00F8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52DE8A8F" w14:textId="00614A9D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 w:rsidSect="00511152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14:paraId="0B75B1EF" w14:textId="77777777" w:rsidR="004D0398" w:rsidRPr="00570486" w:rsidRDefault="004D0398" w:rsidP="004D0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sectPr w:rsidR="004D0398" w:rsidRPr="005704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EA3D6" w14:textId="77777777" w:rsidR="00D66E43" w:rsidRDefault="00D66E43" w:rsidP="0024553B">
      <w:pPr>
        <w:spacing w:after="0" w:line="240" w:lineRule="auto"/>
      </w:pPr>
      <w:r>
        <w:separator/>
      </w:r>
    </w:p>
  </w:endnote>
  <w:endnote w:type="continuationSeparator" w:id="0">
    <w:p w14:paraId="4F6DBC1C" w14:textId="77777777" w:rsidR="00D66E43" w:rsidRDefault="00D66E43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mbria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97350" w14:textId="77777777" w:rsidR="00D66E43" w:rsidRDefault="00D66E43" w:rsidP="0024553B">
      <w:pPr>
        <w:spacing w:after="0" w:line="240" w:lineRule="auto"/>
      </w:pPr>
      <w:r>
        <w:separator/>
      </w:r>
    </w:p>
  </w:footnote>
  <w:footnote w:type="continuationSeparator" w:id="0">
    <w:p w14:paraId="2040BBF4" w14:textId="77777777" w:rsidR="00D66E43" w:rsidRDefault="00D66E43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10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4" w15:restartNumberingAfterBreak="0">
    <w:nsid w:val="3A691B8C"/>
    <w:multiLevelType w:val="hybridMultilevel"/>
    <w:tmpl w:val="D7C43D54"/>
    <w:lvl w:ilvl="0" w:tplc="2C2E38E4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E4FB5"/>
    <w:multiLevelType w:val="hybridMultilevel"/>
    <w:tmpl w:val="2584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0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4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872749"/>
    <w:multiLevelType w:val="hybridMultilevel"/>
    <w:tmpl w:val="349EFA34"/>
    <w:lvl w:ilvl="0" w:tplc="3DEA9FE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D413A"/>
    <w:multiLevelType w:val="hybridMultilevel"/>
    <w:tmpl w:val="0BE494EE"/>
    <w:lvl w:ilvl="0" w:tplc="0F6E462C">
      <w:start w:val="1"/>
      <w:numFmt w:val="decimal"/>
      <w:lvlText w:val="%1."/>
      <w:lvlJc w:val="left"/>
      <w:pPr>
        <w:ind w:left="702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A31CC"/>
    <w:multiLevelType w:val="hybridMultilevel"/>
    <w:tmpl w:val="0096F930"/>
    <w:lvl w:ilvl="0" w:tplc="A3A0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0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2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2"/>
  </w:num>
  <w:num w:numId="3">
    <w:abstractNumId w:val="4"/>
  </w:num>
  <w:num w:numId="4">
    <w:abstractNumId w:val="10"/>
  </w:num>
  <w:num w:numId="5">
    <w:abstractNumId w:val="30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  <w:num w:numId="15">
    <w:abstractNumId w:val="17"/>
  </w:num>
  <w:num w:numId="16">
    <w:abstractNumId w:val="21"/>
  </w:num>
  <w:num w:numId="17">
    <w:abstractNumId w:val="24"/>
  </w:num>
  <w:num w:numId="18">
    <w:abstractNumId w:val="18"/>
  </w:num>
  <w:num w:numId="19">
    <w:abstractNumId w:val="8"/>
  </w:num>
  <w:num w:numId="20">
    <w:abstractNumId w:val="25"/>
  </w:num>
  <w:num w:numId="21">
    <w:abstractNumId w:val="12"/>
  </w:num>
  <w:num w:numId="22">
    <w:abstractNumId w:val="6"/>
  </w:num>
  <w:num w:numId="23">
    <w:abstractNumId w:val="15"/>
  </w:num>
  <w:num w:numId="24">
    <w:abstractNumId w:val="31"/>
  </w:num>
  <w:num w:numId="25">
    <w:abstractNumId w:val="19"/>
  </w:num>
  <w:num w:numId="26">
    <w:abstractNumId w:val="11"/>
  </w:num>
  <w:num w:numId="27">
    <w:abstractNumId w:val="20"/>
  </w:num>
  <w:num w:numId="28">
    <w:abstractNumId w:val="3"/>
  </w:num>
  <w:num w:numId="29">
    <w:abstractNumId w:val="32"/>
  </w:num>
  <w:num w:numId="30">
    <w:abstractNumId w:val="28"/>
  </w:num>
  <w:num w:numId="31">
    <w:abstractNumId w:val="16"/>
  </w:num>
  <w:num w:numId="32">
    <w:abstractNumId w:val="1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4602D"/>
    <w:rsid w:val="00057D05"/>
    <w:rsid w:val="00082A2A"/>
    <w:rsid w:val="00082AF2"/>
    <w:rsid w:val="0009110F"/>
    <w:rsid w:val="000B6D9F"/>
    <w:rsid w:val="000C4E15"/>
    <w:rsid w:val="000C70A6"/>
    <w:rsid w:val="001055A1"/>
    <w:rsid w:val="00140926"/>
    <w:rsid w:val="001C1517"/>
    <w:rsid w:val="001C1668"/>
    <w:rsid w:val="001D3C63"/>
    <w:rsid w:val="00226C86"/>
    <w:rsid w:val="0024553B"/>
    <w:rsid w:val="00277EC5"/>
    <w:rsid w:val="002855F6"/>
    <w:rsid w:val="0029734D"/>
    <w:rsid w:val="002B6E58"/>
    <w:rsid w:val="002B72AC"/>
    <w:rsid w:val="002C519E"/>
    <w:rsid w:val="002C7992"/>
    <w:rsid w:val="002D034A"/>
    <w:rsid w:val="002D31FB"/>
    <w:rsid w:val="002E2676"/>
    <w:rsid w:val="002F70F7"/>
    <w:rsid w:val="0034720C"/>
    <w:rsid w:val="00366514"/>
    <w:rsid w:val="00392139"/>
    <w:rsid w:val="00393926"/>
    <w:rsid w:val="003E7975"/>
    <w:rsid w:val="004A5377"/>
    <w:rsid w:val="004D0398"/>
    <w:rsid w:val="004D5770"/>
    <w:rsid w:val="00511152"/>
    <w:rsid w:val="0054119B"/>
    <w:rsid w:val="00570486"/>
    <w:rsid w:val="00590320"/>
    <w:rsid w:val="005E3104"/>
    <w:rsid w:val="005F6CE1"/>
    <w:rsid w:val="00607317"/>
    <w:rsid w:val="00633CA9"/>
    <w:rsid w:val="006702E5"/>
    <w:rsid w:val="006C75C1"/>
    <w:rsid w:val="006D3EBF"/>
    <w:rsid w:val="006F1B4C"/>
    <w:rsid w:val="007622E0"/>
    <w:rsid w:val="007975BE"/>
    <w:rsid w:val="007B5C52"/>
    <w:rsid w:val="007E6230"/>
    <w:rsid w:val="0082548F"/>
    <w:rsid w:val="00837155"/>
    <w:rsid w:val="0084332E"/>
    <w:rsid w:val="00870D0C"/>
    <w:rsid w:val="00881B32"/>
    <w:rsid w:val="00882F7D"/>
    <w:rsid w:val="008E1A5F"/>
    <w:rsid w:val="008F229E"/>
    <w:rsid w:val="00911E65"/>
    <w:rsid w:val="009443DC"/>
    <w:rsid w:val="0095518A"/>
    <w:rsid w:val="0098548C"/>
    <w:rsid w:val="00A00002"/>
    <w:rsid w:val="00A02870"/>
    <w:rsid w:val="00A35F17"/>
    <w:rsid w:val="00A52318"/>
    <w:rsid w:val="00A71EB1"/>
    <w:rsid w:val="00A775EB"/>
    <w:rsid w:val="00AC1C0E"/>
    <w:rsid w:val="00B137D2"/>
    <w:rsid w:val="00BA779E"/>
    <w:rsid w:val="00BE1FF8"/>
    <w:rsid w:val="00C01D71"/>
    <w:rsid w:val="00C06B6A"/>
    <w:rsid w:val="00C15F77"/>
    <w:rsid w:val="00C87944"/>
    <w:rsid w:val="00CA68EE"/>
    <w:rsid w:val="00D169A9"/>
    <w:rsid w:val="00D43D84"/>
    <w:rsid w:val="00D626B8"/>
    <w:rsid w:val="00D66E43"/>
    <w:rsid w:val="00D86D1C"/>
    <w:rsid w:val="00D9471A"/>
    <w:rsid w:val="00DA3EC6"/>
    <w:rsid w:val="00DF0278"/>
    <w:rsid w:val="00E44481"/>
    <w:rsid w:val="00E92067"/>
    <w:rsid w:val="00ED22F8"/>
    <w:rsid w:val="00FA72FC"/>
    <w:rsid w:val="00FC6FE9"/>
    <w:rsid w:val="00FD5AE4"/>
    <w:rsid w:val="00FE68ED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aliases w:val="EBRD List,Список уровня 2,название табл/рис,заголовок 1.1,Elenco Normale,References,Number Bullets,List Paragraph (numbered (a)),Chapter10,----,1 Буллет,List Paragraph,List Paragraph_Num123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aliases w:val="EBRD List Знак,Список уровня 2 Знак,название табл/рис Знак,заголовок 1.1 Знак,Elenco Normale Знак,References Знак,Number Bullets Знак,List Paragraph (numbered (a)) Знак,Chapter10 Знак,---- Знак,1 Буллет Знак,List Paragraph Знак"/>
    <w:link w:val="af2"/>
    <w:uiPriority w:val="34"/>
    <w:qFormat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7E6230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E9206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6532</Words>
  <Characters>3724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Крістіна Пчелінцева</cp:lastModifiedBy>
  <cp:revision>26</cp:revision>
  <dcterms:created xsi:type="dcterms:W3CDTF">2023-09-14T08:37:00Z</dcterms:created>
  <dcterms:modified xsi:type="dcterms:W3CDTF">2024-04-03T08:12:00Z</dcterms:modified>
</cp:coreProperties>
</file>