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612B5EE6" w:rsidR="002B72AC" w:rsidRDefault="00FF014F" w:rsidP="007B5C52">
      <w:pPr>
        <w:spacing w:after="0" w:line="240" w:lineRule="auto"/>
        <w:jc w:val="both"/>
        <w:rPr>
          <w:rStyle w:val="a3"/>
          <w:rFonts w:ascii="Times New Roman" w:hAnsi="Times New Roman"/>
          <w:bCs/>
          <w:sz w:val="24"/>
          <w:szCs w:val="24"/>
        </w:rPr>
      </w:pPr>
      <w:bookmarkStart w:id="0" w:name="_Hlk151977342"/>
      <w:r w:rsidRPr="00FF014F">
        <w:rPr>
          <w:rFonts w:ascii="Times New Roman" w:hAnsi="Times New Roman" w:cs="Times New Roman"/>
          <w:b/>
          <w:color w:val="000000"/>
          <w:sz w:val="24"/>
          <w:szCs w:val="24"/>
          <w:lang w:eastAsia="ru-RU"/>
        </w:rPr>
        <w:t xml:space="preserve">ДК 021:2015: 33120000-7- Системи реєстрації медичної інформації та дослідне обладнання (Тест-система для аналізу сироватки або плазми крові людини на наявність РНК вірусів  лихоманок </w:t>
      </w:r>
      <w:proofErr w:type="spellStart"/>
      <w:r w:rsidRPr="00FF014F">
        <w:rPr>
          <w:rFonts w:ascii="Times New Roman" w:hAnsi="Times New Roman" w:cs="Times New Roman"/>
          <w:b/>
          <w:color w:val="000000"/>
          <w:sz w:val="24"/>
          <w:szCs w:val="24"/>
          <w:lang w:eastAsia="ru-RU"/>
        </w:rPr>
        <w:t>Денге</w:t>
      </w:r>
      <w:proofErr w:type="spellEnd"/>
      <w:r w:rsidRPr="00FF014F">
        <w:rPr>
          <w:rFonts w:ascii="Times New Roman" w:hAnsi="Times New Roman" w:cs="Times New Roman"/>
          <w:b/>
          <w:color w:val="000000"/>
          <w:sz w:val="24"/>
          <w:szCs w:val="24"/>
          <w:lang w:eastAsia="ru-RU"/>
        </w:rPr>
        <w:t xml:space="preserve">, </w:t>
      </w:r>
      <w:proofErr w:type="spellStart"/>
      <w:r w:rsidRPr="00FF014F">
        <w:rPr>
          <w:rFonts w:ascii="Times New Roman" w:hAnsi="Times New Roman" w:cs="Times New Roman"/>
          <w:b/>
          <w:color w:val="000000"/>
          <w:sz w:val="24"/>
          <w:szCs w:val="24"/>
          <w:lang w:eastAsia="ru-RU"/>
        </w:rPr>
        <w:t>Зіка</w:t>
      </w:r>
      <w:proofErr w:type="spellEnd"/>
      <w:r w:rsidRPr="00FF014F">
        <w:rPr>
          <w:rFonts w:ascii="Times New Roman" w:hAnsi="Times New Roman" w:cs="Times New Roman"/>
          <w:b/>
          <w:color w:val="000000"/>
          <w:sz w:val="24"/>
          <w:szCs w:val="24"/>
          <w:lang w:eastAsia="ru-RU"/>
        </w:rPr>
        <w:t xml:space="preserve">, </w:t>
      </w:r>
      <w:proofErr w:type="spellStart"/>
      <w:r w:rsidRPr="00FF014F">
        <w:rPr>
          <w:rFonts w:ascii="Times New Roman" w:hAnsi="Times New Roman" w:cs="Times New Roman"/>
          <w:b/>
          <w:color w:val="000000"/>
          <w:sz w:val="24"/>
          <w:szCs w:val="24"/>
          <w:lang w:eastAsia="ru-RU"/>
        </w:rPr>
        <w:t>Чикунгунья</w:t>
      </w:r>
      <w:proofErr w:type="spellEnd"/>
      <w:r w:rsidRPr="00FF014F">
        <w:rPr>
          <w:rFonts w:ascii="Times New Roman" w:hAnsi="Times New Roman" w:cs="Times New Roman"/>
          <w:b/>
          <w:color w:val="000000"/>
          <w:sz w:val="24"/>
          <w:szCs w:val="24"/>
          <w:lang w:eastAsia="ru-RU"/>
        </w:rPr>
        <w:t>)</w:t>
      </w:r>
      <w:r w:rsidR="0052498C" w:rsidRPr="0052498C">
        <w:rPr>
          <w:rFonts w:ascii="Times New Roman" w:hAnsi="Times New Roman" w:cs="Times New Roman"/>
          <w:b/>
          <w:color w:val="000000"/>
          <w:sz w:val="24"/>
          <w:szCs w:val="24"/>
          <w:lang w:eastAsia="ru-RU"/>
        </w:rPr>
        <w:t xml:space="preserve"> </w:t>
      </w:r>
      <w:r w:rsidR="0052498C" w:rsidRPr="00570486">
        <w:rPr>
          <w:rStyle w:val="a3"/>
          <w:rFonts w:ascii="Times New Roman" w:hAnsi="Times New Roman"/>
          <w:b/>
          <w:bCs/>
          <w:i w:val="0"/>
          <w:iCs w:val="0"/>
          <w:sz w:val="24"/>
          <w:szCs w:val="24"/>
        </w:rPr>
        <w:t xml:space="preserve"> </w:t>
      </w:r>
      <w:r w:rsidR="00570486" w:rsidRPr="00570486">
        <w:rPr>
          <w:rStyle w:val="a3"/>
          <w:rFonts w:ascii="Times New Roman" w:hAnsi="Times New Roman"/>
          <w:b/>
          <w:bCs/>
          <w:i w:val="0"/>
          <w:iCs w:val="0"/>
          <w:sz w:val="24"/>
          <w:szCs w:val="24"/>
        </w:rPr>
        <w:t xml:space="preserve"> </w:t>
      </w:r>
      <w:bookmarkEnd w:id="0"/>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DCEC262" w14:textId="2785BAA8" w:rsidR="008201EB" w:rsidRDefault="002B72AC" w:rsidP="008201EB">
      <w:pPr>
        <w:spacing w:before="100" w:beforeAutospacing="1" w:after="100" w:afterAutospacing="1" w:line="240" w:lineRule="auto"/>
        <w:jc w:val="both"/>
        <w:rPr>
          <w:rFonts w:ascii="Times New Roman" w:hAnsi="Times New Roman" w:cs="Times New Roman"/>
          <w:b/>
          <w:color w:val="000000"/>
          <w:sz w:val="24"/>
          <w:szCs w:val="24"/>
          <w:lang w:eastAsia="ru-RU"/>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FF014F" w:rsidRPr="00FF014F">
        <w:rPr>
          <w:rFonts w:ascii="Times New Roman" w:eastAsia="Times New Roman" w:hAnsi="Times New Roman" w:cs="Times New Roman"/>
          <w:sz w:val="24"/>
          <w:szCs w:val="24"/>
          <w:lang w:eastAsia="ru-RU"/>
        </w:rPr>
        <w:t xml:space="preserve">ДК 021:2015: 33120000-7- Системи реєстрації медичної інформації та дослідне обладнання (Тест-система для аналізу сироватки або плазми крові людини на наявність РНК вірусів  лихоманок </w:t>
      </w:r>
      <w:proofErr w:type="spellStart"/>
      <w:r w:rsidR="00FF014F" w:rsidRPr="00FF014F">
        <w:rPr>
          <w:rFonts w:ascii="Times New Roman" w:eastAsia="Times New Roman" w:hAnsi="Times New Roman" w:cs="Times New Roman"/>
          <w:sz w:val="24"/>
          <w:szCs w:val="24"/>
          <w:lang w:eastAsia="ru-RU"/>
        </w:rPr>
        <w:t>Денге</w:t>
      </w:r>
      <w:proofErr w:type="spellEnd"/>
      <w:r w:rsidR="00FF014F" w:rsidRPr="00FF014F">
        <w:rPr>
          <w:rFonts w:ascii="Times New Roman" w:eastAsia="Times New Roman" w:hAnsi="Times New Roman" w:cs="Times New Roman"/>
          <w:sz w:val="24"/>
          <w:szCs w:val="24"/>
          <w:lang w:eastAsia="ru-RU"/>
        </w:rPr>
        <w:t xml:space="preserve">, </w:t>
      </w:r>
      <w:proofErr w:type="spellStart"/>
      <w:r w:rsidR="00FF014F" w:rsidRPr="00FF014F">
        <w:rPr>
          <w:rFonts w:ascii="Times New Roman" w:eastAsia="Times New Roman" w:hAnsi="Times New Roman" w:cs="Times New Roman"/>
          <w:sz w:val="24"/>
          <w:szCs w:val="24"/>
          <w:lang w:eastAsia="ru-RU"/>
        </w:rPr>
        <w:t>Зіка</w:t>
      </w:r>
      <w:proofErr w:type="spellEnd"/>
      <w:r w:rsidR="00FF014F" w:rsidRPr="00FF014F">
        <w:rPr>
          <w:rFonts w:ascii="Times New Roman" w:eastAsia="Times New Roman" w:hAnsi="Times New Roman" w:cs="Times New Roman"/>
          <w:sz w:val="24"/>
          <w:szCs w:val="24"/>
          <w:lang w:eastAsia="ru-RU"/>
        </w:rPr>
        <w:t xml:space="preserve">, </w:t>
      </w:r>
      <w:proofErr w:type="spellStart"/>
      <w:r w:rsidR="00FF014F" w:rsidRPr="00FF014F">
        <w:rPr>
          <w:rFonts w:ascii="Times New Roman" w:eastAsia="Times New Roman" w:hAnsi="Times New Roman" w:cs="Times New Roman"/>
          <w:sz w:val="24"/>
          <w:szCs w:val="24"/>
          <w:lang w:eastAsia="ru-RU"/>
        </w:rPr>
        <w:t>Чикунгунья</w:t>
      </w:r>
      <w:proofErr w:type="spellEnd"/>
      <w:r w:rsidR="00FF014F" w:rsidRPr="00FF014F">
        <w:rPr>
          <w:rFonts w:ascii="Times New Roman" w:eastAsia="Times New Roman" w:hAnsi="Times New Roman" w:cs="Times New Roman"/>
          <w:sz w:val="24"/>
          <w:szCs w:val="24"/>
          <w:lang w:eastAsia="ru-RU"/>
        </w:rPr>
        <w:t>)</w:t>
      </w:r>
    </w:p>
    <w:p w14:paraId="039A125F" w14:textId="15B5E2E9" w:rsidR="006D3EBF" w:rsidRDefault="002B72AC" w:rsidP="008201EB">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w:t>
      </w:r>
      <w:r w:rsidR="0098548C">
        <w:rPr>
          <w:rFonts w:ascii="Times New Roman" w:hAnsi="Times New Roman"/>
          <w:sz w:val="24"/>
          <w:szCs w:val="24"/>
        </w:rPr>
        <w:t>и</w:t>
      </w:r>
      <w:r w:rsidR="006D3EBF">
        <w:rPr>
          <w:rFonts w:ascii="Times New Roman" w:hAnsi="Times New Roman"/>
          <w:sz w:val="24"/>
          <w:szCs w:val="24"/>
        </w:rPr>
        <w:t xml:space="preserve"> </w:t>
      </w:r>
    </w:p>
    <w:p w14:paraId="2BB808E3" w14:textId="69CF048D" w:rsidR="006D3EBF" w:rsidRDefault="00840A9A" w:rsidP="0024553B">
      <w:pPr>
        <w:spacing w:after="0" w:line="240" w:lineRule="auto"/>
        <w:jc w:val="both"/>
        <w:rPr>
          <w:rFonts w:ascii="Times New Roman" w:hAnsi="Times New Roman"/>
          <w:sz w:val="24"/>
          <w:szCs w:val="24"/>
        </w:rPr>
      </w:pPr>
      <w:r w:rsidRPr="00840A9A">
        <w:rPr>
          <w:rFonts w:ascii="Times New Roman" w:hAnsi="Times New Roman"/>
          <w:sz w:val="24"/>
          <w:szCs w:val="24"/>
        </w:rPr>
        <w:t>UA-2024-04-05-004249-a</w:t>
      </w:r>
    </w:p>
    <w:p w14:paraId="45EE7A4D" w14:textId="77777777" w:rsidR="00840A9A" w:rsidRPr="0024553B" w:rsidRDefault="00840A9A" w:rsidP="0024553B">
      <w:pPr>
        <w:spacing w:after="0" w:line="240" w:lineRule="auto"/>
        <w:jc w:val="both"/>
        <w:rPr>
          <w:rFonts w:ascii="Times New Roman" w:hAnsi="Times New Roman"/>
          <w:sz w:val="24"/>
          <w:szCs w:val="24"/>
        </w:rPr>
      </w:pPr>
      <w:bookmarkStart w:id="1" w:name="_GoBack"/>
      <w:bookmarkEnd w:id="1"/>
    </w:p>
    <w:p w14:paraId="4E9336F8" w14:textId="233EEF37"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FF014F">
        <w:rPr>
          <w:rFonts w:ascii="Times New Roman" w:eastAsia="Calibri" w:hAnsi="Times New Roman" w:cs="Times New Roman"/>
          <w:sz w:val="24"/>
          <w:szCs w:val="24"/>
        </w:rPr>
        <w:t>6</w:t>
      </w:r>
      <w:r w:rsidR="00555124">
        <w:rPr>
          <w:rFonts w:ascii="Times New Roman" w:eastAsia="Calibri" w:hAnsi="Times New Roman" w:cs="Times New Roman"/>
          <w:sz w:val="24"/>
          <w:szCs w:val="24"/>
        </w:rPr>
        <w:t xml:space="preserve">0 000,00 </w:t>
      </w:r>
      <w:r w:rsidR="00555124">
        <w:rPr>
          <w:rFonts w:ascii="Times New Roman" w:hAnsi="Times New Roman"/>
          <w:sz w:val="24"/>
          <w:szCs w:val="24"/>
        </w:rPr>
        <w:t>грн 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4553B">
        <w:rPr>
          <w:rFonts w:ascii="Times New Roman" w:eastAsia="Calibri" w:hAnsi="Times New Roman" w:cs="Times New Roman"/>
          <w:sz w:val="24"/>
          <w:szCs w:val="24"/>
        </w:rPr>
        <w:t>закупівель</w:t>
      </w:r>
      <w:proofErr w:type="spellEnd"/>
      <w:r w:rsidRPr="0024553B">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029B9FD3"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008201EB">
        <w:rPr>
          <w:rFonts w:ascii="Times New Roman" w:eastAsia="Times New Roman" w:hAnsi="Times New Roman"/>
          <w:b/>
          <w:bCs/>
          <w:sz w:val="24"/>
          <w:szCs w:val="24"/>
          <w:lang w:eastAsia="uk-UA"/>
        </w:rPr>
        <w:t xml:space="preserve">: </w:t>
      </w:r>
      <w:r w:rsidR="00FF014F">
        <w:rPr>
          <w:rFonts w:ascii="Times New Roman" w:eastAsia="Calibri" w:hAnsi="Times New Roman" w:cs="Times New Roman"/>
          <w:sz w:val="24"/>
          <w:szCs w:val="24"/>
        </w:rPr>
        <w:t>6</w:t>
      </w:r>
      <w:r w:rsidR="00555124">
        <w:rPr>
          <w:rFonts w:ascii="Times New Roman" w:eastAsia="Calibri" w:hAnsi="Times New Roman" w:cs="Times New Roman"/>
          <w:sz w:val="24"/>
          <w:szCs w:val="24"/>
        </w:rPr>
        <w:t xml:space="preserve">0 000,00 </w:t>
      </w:r>
      <w:r w:rsidR="00555124">
        <w:rPr>
          <w:rFonts w:ascii="Times New Roman" w:hAnsi="Times New Roman"/>
          <w:sz w:val="24"/>
          <w:szCs w:val="24"/>
        </w:rPr>
        <w:t>грн з  ПДВ</w:t>
      </w:r>
      <w:r w:rsidR="002C7992" w:rsidRPr="008201EB">
        <w:rPr>
          <w:rFonts w:ascii="Times New Roman" w:eastAsia="Times New Roman" w:hAnsi="Times New Roman"/>
          <w:bCs/>
          <w:sz w:val="24"/>
          <w:szCs w:val="24"/>
          <w:lang w:eastAsia="uk-UA"/>
        </w:rPr>
        <w:t>.</w:t>
      </w:r>
    </w:p>
    <w:p w14:paraId="369371FE" w14:textId="12CB0BE4" w:rsidR="007E6230"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 xml:space="preserve">Джерело фінансування – </w:t>
      </w:r>
      <w:r w:rsidR="00555124" w:rsidRPr="00555124">
        <w:rPr>
          <w:rFonts w:ascii="Times New Roman" w:eastAsia="Times New Roman" w:hAnsi="Times New Roman"/>
          <w:bCs/>
          <w:iCs/>
          <w:color w:val="000000"/>
          <w:sz w:val="24"/>
          <w:szCs w:val="24"/>
          <w:lang w:eastAsia="uk-UA"/>
        </w:rPr>
        <w:t>кошти Загального фонду Державного бюджету України.</w:t>
      </w:r>
    </w:p>
    <w:p w14:paraId="7EEF8683" w14:textId="7DC62C03"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085B4964"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w:t>
      </w:r>
      <w:r w:rsidR="00570486">
        <w:rPr>
          <w:rFonts w:ascii="Times New Roman" w:hAnsi="Times New Roman"/>
          <w:b/>
          <w:sz w:val="24"/>
          <w:szCs w:val="24"/>
        </w:rPr>
        <w:t xml:space="preserve"> з</w:t>
      </w:r>
      <w:r w:rsidR="000C70A6">
        <w:rPr>
          <w:rFonts w:ascii="Times New Roman" w:hAnsi="Times New Roman"/>
          <w:b/>
          <w:sz w:val="24"/>
          <w:szCs w:val="24"/>
        </w:rPr>
        <w:t xml:space="preserve"> медико-технічни</w:t>
      </w:r>
      <w:r w:rsidR="00570486">
        <w:rPr>
          <w:rFonts w:ascii="Times New Roman" w:hAnsi="Times New Roman"/>
          <w:b/>
          <w:sz w:val="24"/>
          <w:szCs w:val="24"/>
        </w:rPr>
        <w:t>ми</w:t>
      </w:r>
      <w:r w:rsidR="000C70A6">
        <w:rPr>
          <w:rFonts w:ascii="Times New Roman" w:hAnsi="Times New Roman"/>
          <w:b/>
          <w:sz w:val="24"/>
          <w:szCs w:val="24"/>
        </w:rPr>
        <w:t xml:space="preserve"> вимог</w:t>
      </w:r>
      <w:r w:rsidR="00570486">
        <w:rPr>
          <w:rFonts w:ascii="Times New Roman" w:hAnsi="Times New Roman"/>
          <w:b/>
          <w:sz w:val="24"/>
          <w:szCs w:val="24"/>
        </w:rPr>
        <w:t>ами</w:t>
      </w:r>
      <w:r w:rsidR="000C70A6">
        <w:rPr>
          <w:rFonts w:ascii="Times New Roman" w:hAnsi="Times New Roman"/>
          <w:b/>
          <w:sz w:val="24"/>
          <w:szCs w:val="24"/>
        </w:rPr>
        <w:t>.</w:t>
      </w:r>
    </w:p>
    <w:p w14:paraId="14A58F76" w14:textId="2ED03D99"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Термін постачання </w:t>
      </w:r>
      <w:r w:rsidRPr="008201EB">
        <w:rPr>
          <w:rFonts w:ascii="Times New Roman" w:hAnsi="Times New Roman"/>
          <w:sz w:val="24"/>
          <w:szCs w:val="24"/>
        </w:rPr>
        <w:t>— з дати укладання договору</w:t>
      </w:r>
      <w:r w:rsidR="00366514" w:rsidRPr="008201EB">
        <w:rPr>
          <w:rFonts w:ascii="Times New Roman" w:hAnsi="Times New Roman"/>
          <w:sz w:val="24"/>
          <w:szCs w:val="24"/>
        </w:rPr>
        <w:t xml:space="preserve"> </w:t>
      </w:r>
      <w:r w:rsidR="00A71EB1" w:rsidRPr="0002264E">
        <w:rPr>
          <w:rFonts w:ascii="Times New Roman" w:hAnsi="Times New Roman"/>
          <w:sz w:val="24"/>
          <w:szCs w:val="24"/>
        </w:rPr>
        <w:t>д</w:t>
      </w:r>
      <w:r w:rsidR="00366514" w:rsidRPr="0002264E">
        <w:rPr>
          <w:rFonts w:ascii="Times New Roman" w:hAnsi="Times New Roman"/>
          <w:sz w:val="24"/>
          <w:szCs w:val="24"/>
        </w:rPr>
        <w:t xml:space="preserve">о </w:t>
      </w:r>
      <w:r w:rsidR="00704CF5">
        <w:rPr>
          <w:rFonts w:ascii="Times New Roman" w:hAnsi="Times New Roman"/>
          <w:sz w:val="24"/>
          <w:szCs w:val="24"/>
          <w:lang w:val="ru-RU"/>
        </w:rPr>
        <w:t>31</w:t>
      </w:r>
      <w:r w:rsidR="002C519E" w:rsidRPr="0002264E">
        <w:rPr>
          <w:rFonts w:ascii="Times New Roman" w:hAnsi="Times New Roman"/>
          <w:sz w:val="24"/>
          <w:szCs w:val="24"/>
        </w:rPr>
        <w:t>.</w:t>
      </w:r>
      <w:r w:rsidR="0002264E" w:rsidRPr="0002264E">
        <w:rPr>
          <w:rFonts w:ascii="Times New Roman" w:hAnsi="Times New Roman"/>
          <w:sz w:val="24"/>
          <w:szCs w:val="24"/>
          <w:lang w:val="ru-RU"/>
        </w:rPr>
        <w:t>0</w:t>
      </w:r>
      <w:r w:rsidR="00704CF5">
        <w:rPr>
          <w:rFonts w:ascii="Times New Roman" w:hAnsi="Times New Roman"/>
          <w:sz w:val="24"/>
          <w:szCs w:val="24"/>
          <w:lang w:val="ru-RU"/>
        </w:rPr>
        <w:t>5</w:t>
      </w:r>
      <w:r w:rsidR="000B6D9F" w:rsidRPr="0002264E">
        <w:rPr>
          <w:rFonts w:ascii="Times New Roman" w:hAnsi="Times New Roman"/>
          <w:sz w:val="24"/>
          <w:szCs w:val="24"/>
          <w:lang w:val="ru-RU"/>
        </w:rPr>
        <w:t>.</w:t>
      </w:r>
      <w:r w:rsidR="002C519E" w:rsidRPr="0002264E">
        <w:rPr>
          <w:rFonts w:ascii="Times New Roman" w:hAnsi="Times New Roman"/>
          <w:sz w:val="24"/>
          <w:szCs w:val="24"/>
        </w:rPr>
        <w:t>202</w:t>
      </w:r>
      <w:r w:rsidR="00555124">
        <w:rPr>
          <w:rFonts w:ascii="Times New Roman" w:hAnsi="Times New Roman"/>
          <w:sz w:val="24"/>
          <w:szCs w:val="24"/>
        </w:rPr>
        <w:t>4</w:t>
      </w:r>
      <w:r w:rsidR="007B5C52" w:rsidRPr="0002264E">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4D749C2E" w14:textId="1D199925" w:rsidR="00704CF5" w:rsidRDefault="00704CF5" w:rsidP="00704CF5">
      <w:pPr>
        <w:spacing w:after="0" w:line="240" w:lineRule="auto"/>
        <w:jc w:val="center"/>
        <w:rPr>
          <w:rFonts w:ascii="Times New Roman" w:hAnsi="Times New Roman" w:cs="Times New Roman"/>
          <w:b/>
          <w:bCs/>
          <w:sz w:val="24"/>
          <w:szCs w:val="24"/>
        </w:rPr>
      </w:pPr>
      <w:bookmarkStart w:id="2" w:name="_Hlk161758546"/>
      <w:r>
        <w:rPr>
          <w:rFonts w:ascii="Times New Roman" w:hAnsi="Times New Roman" w:cs="Times New Roman"/>
          <w:b/>
          <w:bCs/>
          <w:sz w:val="24"/>
          <w:szCs w:val="24"/>
        </w:rPr>
        <w:lastRenderedPageBreak/>
        <w:t>ІНФОРМАЦІЯ ПРО НЕОБХІДНІ ТЕХНІЧНІ, ЯКІСНІ ТА КІЛЬКІСНІ ХАРАКТЕРИСТИКИ ПРЕДМЕТА ЗАКУПІВЛІ</w:t>
      </w:r>
    </w:p>
    <w:p w14:paraId="7A14CF1E" w14:textId="50069FF5" w:rsidR="00FF014F" w:rsidRDefault="00FF014F" w:rsidP="00704C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w:t>
      </w:r>
    </w:p>
    <w:p w14:paraId="0B88B913" w14:textId="77777777" w:rsidR="00FF014F" w:rsidRDefault="00FF014F" w:rsidP="00FF014F">
      <w:pPr>
        <w:spacing w:after="0" w:line="240" w:lineRule="auto"/>
        <w:jc w:val="center"/>
        <w:rPr>
          <w:rFonts w:ascii="Times New Roman" w:hAnsi="Times New Roman" w:cs="Times New Roman"/>
          <w:b/>
          <w:color w:val="000000"/>
          <w:sz w:val="24"/>
          <w:szCs w:val="24"/>
          <w:lang w:eastAsia="ru-RU"/>
        </w:rPr>
      </w:pPr>
      <w:bookmarkStart w:id="3" w:name="_Hlk153869988"/>
      <w:bookmarkStart w:id="4" w:name="_Hlk150327973"/>
      <w:bookmarkEnd w:id="2"/>
      <w:r>
        <w:rPr>
          <w:rFonts w:ascii="Times New Roman" w:hAnsi="Times New Roman" w:cs="Times New Roman"/>
          <w:b/>
          <w:color w:val="000000"/>
          <w:sz w:val="24"/>
          <w:szCs w:val="24"/>
          <w:lang w:eastAsia="ru-RU"/>
        </w:rPr>
        <w:t xml:space="preserve">ДК 021:2015: 33120000-7- Системи реєстрації медичної інформації та дослідне обладнання (Тест-система для аналізу сироватки або плазми крові людини на наявність РНК вірусів  лихоманок </w:t>
      </w:r>
      <w:proofErr w:type="spellStart"/>
      <w:r>
        <w:rPr>
          <w:rFonts w:ascii="Times New Roman" w:hAnsi="Times New Roman" w:cs="Times New Roman"/>
          <w:b/>
          <w:color w:val="000000"/>
          <w:sz w:val="24"/>
          <w:szCs w:val="24"/>
          <w:lang w:eastAsia="ru-RU"/>
        </w:rPr>
        <w:t>Денге</w:t>
      </w:r>
      <w:proofErr w:type="spellEnd"/>
      <w:r>
        <w:rPr>
          <w:rFonts w:ascii="Times New Roman" w:hAnsi="Times New Roman" w:cs="Times New Roman"/>
          <w:b/>
          <w:color w:val="000000"/>
          <w:sz w:val="24"/>
          <w:szCs w:val="24"/>
          <w:lang w:eastAsia="ru-RU"/>
        </w:rPr>
        <w:t xml:space="preserve">, </w:t>
      </w:r>
      <w:proofErr w:type="spellStart"/>
      <w:r>
        <w:rPr>
          <w:rFonts w:ascii="Times New Roman" w:hAnsi="Times New Roman" w:cs="Times New Roman"/>
          <w:b/>
          <w:color w:val="000000"/>
          <w:sz w:val="24"/>
          <w:szCs w:val="24"/>
          <w:lang w:eastAsia="ru-RU"/>
        </w:rPr>
        <w:t>Зіка</w:t>
      </w:r>
      <w:proofErr w:type="spellEnd"/>
      <w:r>
        <w:rPr>
          <w:rFonts w:ascii="Times New Roman" w:hAnsi="Times New Roman" w:cs="Times New Roman"/>
          <w:b/>
          <w:color w:val="000000"/>
          <w:sz w:val="24"/>
          <w:szCs w:val="24"/>
          <w:lang w:eastAsia="ru-RU"/>
        </w:rPr>
        <w:t xml:space="preserve">, </w:t>
      </w:r>
      <w:proofErr w:type="spellStart"/>
      <w:r>
        <w:rPr>
          <w:rFonts w:ascii="Times New Roman" w:hAnsi="Times New Roman" w:cs="Times New Roman"/>
          <w:b/>
          <w:color w:val="000000"/>
          <w:sz w:val="24"/>
          <w:szCs w:val="24"/>
          <w:lang w:eastAsia="ru-RU"/>
        </w:rPr>
        <w:t>Чикунгунья</w:t>
      </w:r>
      <w:proofErr w:type="spellEnd"/>
      <w:r>
        <w:rPr>
          <w:rFonts w:ascii="Times New Roman" w:hAnsi="Times New Roman" w:cs="Times New Roman"/>
          <w:b/>
          <w:color w:val="000000"/>
          <w:sz w:val="24"/>
          <w:szCs w:val="24"/>
          <w:lang w:eastAsia="ru-RU"/>
        </w:rPr>
        <w:t>)</w:t>
      </w:r>
    </w:p>
    <w:p w14:paraId="1730BE4F" w14:textId="77777777" w:rsidR="00FF014F" w:rsidRDefault="00FF014F" w:rsidP="00FF014F">
      <w:pPr>
        <w:spacing w:after="0" w:line="240" w:lineRule="auto"/>
        <w:jc w:val="center"/>
        <w:rPr>
          <w:rFonts w:ascii="Times New Roman" w:hAnsi="Times New Roman" w:cs="Times New Roman"/>
          <w:b/>
          <w:color w:val="000000"/>
          <w:sz w:val="24"/>
          <w:szCs w:val="24"/>
          <w:lang w:eastAsia="ru-RU"/>
        </w:rPr>
      </w:pPr>
    </w:p>
    <w:p w14:paraId="44019D36" w14:textId="77777777" w:rsidR="00FF014F" w:rsidRDefault="00FF014F" w:rsidP="00FF014F">
      <w:pPr>
        <w:spacing w:after="0" w:line="240" w:lineRule="auto"/>
        <w:jc w:val="center"/>
        <w:rPr>
          <w:rFonts w:ascii="Times New Roman" w:eastAsia="Times New Roman" w:hAnsi="Times New Roman" w:cs="Times New Roman"/>
          <w:bCs/>
          <w:color w:val="000000"/>
          <w:spacing w:val="-5"/>
          <w:sz w:val="24"/>
          <w:szCs w:val="24"/>
          <w:lang w:eastAsia="ru-RU"/>
        </w:rPr>
      </w:pPr>
      <w:r>
        <w:rPr>
          <w:rFonts w:ascii="Times New Roman" w:eastAsia="Times New Roman" w:hAnsi="Times New Roman" w:cs="Times New Roman"/>
          <w:bCs/>
          <w:color w:val="000000"/>
          <w:spacing w:val="-5"/>
          <w:sz w:val="24"/>
          <w:szCs w:val="24"/>
          <w:lang w:eastAsia="ru-RU"/>
        </w:rPr>
        <w:t xml:space="preserve">МЕДИКО-ТЕХНІЧНІ ВИМОГИ </w:t>
      </w:r>
    </w:p>
    <w:p w14:paraId="0CF90985" w14:textId="77777777" w:rsidR="00FF014F" w:rsidRDefault="00FF014F" w:rsidP="00FF014F">
      <w:pPr>
        <w:spacing w:after="0" w:line="240" w:lineRule="auto"/>
        <w:jc w:val="both"/>
        <w:rPr>
          <w:rFonts w:ascii="Times New Roman" w:eastAsia="Times New Roman" w:hAnsi="Times New Roman" w:cs="Times New Roman"/>
          <w:bCs/>
          <w:color w:val="000000"/>
          <w:spacing w:val="-5"/>
          <w:sz w:val="24"/>
          <w:szCs w:val="24"/>
          <w:lang w:eastAsia="ru-RU"/>
        </w:rPr>
      </w:pPr>
    </w:p>
    <w:tbl>
      <w:tblPr>
        <w:tblW w:w="14601" w:type="dxa"/>
        <w:tblInd w:w="-5" w:type="dxa"/>
        <w:tblLook w:val="04A0" w:firstRow="1" w:lastRow="0" w:firstColumn="1" w:lastColumn="0" w:noHBand="0" w:noVBand="1"/>
      </w:tblPr>
      <w:tblGrid>
        <w:gridCol w:w="540"/>
        <w:gridCol w:w="2013"/>
        <w:gridCol w:w="8504"/>
        <w:gridCol w:w="2268"/>
        <w:gridCol w:w="1276"/>
      </w:tblGrid>
      <w:tr w:rsidR="00FF014F" w14:paraId="2675998D" w14:textId="77777777" w:rsidTr="00FF014F">
        <w:trPr>
          <w:trHeight w:val="660"/>
        </w:trPr>
        <w:tc>
          <w:tcPr>
            <w:tcW w:w="540" w:type="dxa"/>
            <w:tcBorders>
              <w:top w:val="single" w:sz="4" w:space="0" w:color="auto"/>
              <w:left w:val="single" w:sz="4" w:space="0" w:color="auto"/>
              <w:bottom w:val="single" w:sz="4" w:space="0" w:color="auto"/>
              <w:right w:val="single" w:sz="4" w:space="0" w:color="auto"/>
            </w:tcBorders>
            <w:vAlign w:val="center"/>
            <w:hideMark/>
          </w:tcPr>
          <w:p w14:paraId="48EEF22E" w14:textId="77777777" w:rsidR="00FF014F" w:rsidRDefault="00FF014F">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rPr>
              <w:t>№</w:t>
            </w:r>
          </w:p>
        </w:tc>
        <w:tc>
          <w:tcPr>
            <w:tcW w:w="2013" w:type="dxa"/>
            <w:tcBorders>
              <w:top w:val="single" w:sz="4" w:space="0" w:color="auto"/>
              <w:left w:val="nil"/>
              <w:bottom w:val="single" w:sz="4" w:space="0" w:color="auto"/>
              <w:right w:val="single" w:sz="4" w:space="0" w:color="auto"/>
            </w:tcBorders>
            <w:vAlign w:val="center"/>
            <w:hideMark/>
          </w:tcPr>
          <w:p w14:paraId="11CDB7C3" w14:textId="77777777" w:rsidR="00FF014F" w:rsidRDefault="00FF01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Назва предмету закупівлі</w:t>
            </w:r>
          </w:p>
        </w:tc>
        <w:tc>
          <w:tcPr>
            <w:tcW w:w="8504" w:type="dxa"/>
            <w:tcBorders>
              <w:top w:val="single" w:sz="4" w:space="0" w:color="auto"/>
              <w:left w:val="nil"/>
              <w:bottom w:val="single" w:sz="4" w:space="0" w:color="auto"/>
              <w:right w:val="single" w:sz="4" w:space="0" w:color="auto"/>
            </w:tcBorders>
            <w:vAlign w:val="center"/>
            <w:hideMark/>
          </w:tcPr>
          <w:p w14:paraId="1C0F80A5" w14:textId="77777777" w:rsidR="00FF014F" w:rsidRDefault="00FF01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Опис предмета закупівлі</w:t>
            </w:r>
          </w:p>
          <w:p w14:paraId="19C6F463" w14:textId="77777777" w:rsidR="00FF014F" w:rsidRDefault="00FF01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(технічні, якісні характеристики)</w:t>
            </w:r>
          </w:p>
        </w:tc>
        <w:tc>
          <w:tcPr>
            <w:tcW w:w="2268" w:type="dxa"/>
            <w:tcBorders>
              <w:top w:val="single" w:sz="4" w:space="0" w:color="auto"/>
              <w:left w:val="nil"/>
              <w:bottom w:val="single" w:sz="4" w:space="0" w:color="auto"/>
              <w:right w:val="single" w:sz="4" w:space="0" w:color="auto"/>
            </w:tcBorders>
            <w:hideMark/>
          </w:tcPr>
          <w:p w14:paraId="009A4785" w14:textId="77777777" w:rsidR="00FF014F" w:rsidRDefault="00FF01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Одиниці виміру</w:t>
            </w:r>
          </w:p>
        </w:tc>
        <w:tc>
          <w:tcPr>
            <w:tcW w:w="1276" w:type="dxa"/>
            <w:tcBorders>
              <w:top w:val="single" w:sz="4" w:space="0" w:color="auto"/>
              <w:left w:val="nil"/>
              <w:bottom w:val="single" w:sz="4" w:space="0" w:color="auto"/>
              <w:right w:val="single" w:sz="4" w:space="0" w:color="auto"/>
            </w:tcBorders>
            <w:vAlign w:val="center"/>
            <w:hideMark/>
          </w:tcPr>
          <w:p w14:paraId="39B66CB8" w14:textId="77777777" w:rsidR="00FF014F" w:rsidRDefault="00FF014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Кількість</w:t>
            </w:r>
          </w:p>
        </w:tc>
      </w:tr>
      <w:tr w:rsidR="00FF014F" w14:paraId="1965687C" w14:textId="77777777" w:rsidTr="00FF014F">
        <w:trPr>
          <w:trHeight w:val="603"/>
        </w:trPr>
        <w:tc>
          <w:tcPr>
            <w:tcW w:w="540" w:type="dxa"/>
            <w:tcBorders>
              <w:top w:val="nil"/>
              <w:left w:val="single" w:sz="4" w:space="0" w:color="auto"/>
              <w:bottom w:val="single" w:sz="4" w:space="0" w:color="auto"/>
              <w:right w:val="single" w:sz="4" w:space="0" w:color="auto"/>
            </w:tcBorders>
            <w:noWrap/>
            <w:hideMark/>
          </w:tcPr>
          <w:p w14:paraId="089078D6" w14:textId="77777777" w:rsidR="00FF014F" w:rsidRDefault="00FF01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13" w:type="dxa"/>
            <w:tcBorders>
              <w:top w:val="single" w:sz="4" w:space="0" w:color="auto"/>
              <w:left w:val="single" w:sz="4" w:space="0" w:color="auto"/>
              <w:bottom w:val="single" w:sz="4" w:space="0" w:color="auto"/>
              <w:right w:val="single" w:sz="4" w:space="0" w:color="auto"/>
            </w:tcBorders>
            <w:hideMark/>
          </w:tcPr>
          <w:p w14:paraId="29786F94" w14:textId="77777777" w:rsidR="00FF014F" w:rsidRDefault="00FF014F">
            <w:pPr>
              <w:shd w:val="clear" w:color="auto" w:fill="FFFFFF"/>
              <w:rPr>
                <w:rFonts w:ascii="Times New Roman" w:eastAsia="Times New Roman" w:hAnsi="Times New Roman" w:cs="Times New Roman"/>
                <w:sz w:val="24"/>
                <w:szCs w:val="24"/>
              </w:rPr>
            </w:pPr>
            <w:r>
              <w:rPr>
                <w:rFonts w:ascii="Times New Roman" w:hAnsi="Times New Roman" w:cs="Times New Roman"/>
                <w:color w:val="000000"/>
                <w:sz w:val="24"/>
                <w:szCs w:val="24"/>
              </w:rPr>
              <w:t>Тест</w:t>
            </w:r>
            <w:r>
              <w:rPr>
                <w:rFonts w:ascii="Times New Roman" w:hAnsi="Times New Roman" w:cs="Times New Roman"/>
                <w:color w:val="000000"/>
                <w:sz w:val="24"/>
                <w:szCs w:val="24"/>
                <w:lang w:val="de-DE"/>
              </w:rPr>
              <w:t>-</w:t>
            </w:r>
            <w:r>
              <w:rPr>
                <w:rFonts w:ascii="Times New Roman" w:hAnsi="Times New Roman" w:cs="Times New Roman"/>
                <w:color w:val="000000"/>
                <w:sz w:val="24"/>
                <w:szCs w:val="24"/>
              </w:rPr>
              <w:t>система</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для</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аналізу</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сироватки</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або</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плазми</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крові</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людини</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на</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наявність</w:t>
            </w:r>
            <w:r>
              <w:rPr>
                <w:rFonts w:ascii="Times New Roman" w:hAnsi="Times New Roman" w:cs="Times New Roman"/>
                <w:color w:val="000000"/>
                <w:sz w:val="24"/>
                <w:szCs w:val="24"/>
                <w:lang w:val="de-DE"/>
              </w:rPr>
              <w:t xml:space="preserve"> РНК </w:t>
            </w:r>
            <w:r>
              <w:rPr>
                <w:rFonts w:ascii="Times New Roman" w:hAnsi="Times New Roman" w:cs="Times New Roman"/>
                <w:color w:val="000000"/>
                <w:sz w:val="24"/>
                <w:szCs w:val="24"/>
              </w:rPr>
              <w:t>вірусів</w:t>
            </w:r>
            <w:r>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Pr>
              <w:t>лихоманок</w:t>
            </w:r>
            <w:r>
              <w:rPr>
                <w:rFonts w:ascii="Times New Roman" w:hAnsi="Times New Roman" w:cs="Times New Roman"/>
                <w:color w:val="000000"/>
                <w:sz w:val="24"/>
                <w:szCs w:val="24"/>
                <w:lang w:val="de-DE"/>
              </w:rPr>
              <w:t xml:space="preserve"> </w:t>
            </w:r>
            <w:proofErr w:type="spellStart"/>
            <w:r>
              <w:rPr>
                <w:rFonts w:ascii="Times New Roman" w:hAnsi="Times New Roman" w:cs="Times New Roman"/>
                <w:color w:val="000000"/>
                <w:sz w:val="24"/>
                <w:szCs w:val="24"/>
              </w:rPr>
              <w:t>Денге</w:t>
            </w:r>
            <w:proofErr w:type="spellEnd"/>
            <w:r>
              <w:rPr>
                <w:rFonts w:ascii="Times New Roman" w:hAnsi="Times New Roman" w:cs="Times New Roman"/>
                <w:color w:val="000000"/>
                <w:sz w:val="24"/>
                <w:szCs w:val="24"/>
                <w:lang w:val="de-DE"/>
              </w:rPr>
              <w:t xml:space="preserve">, </w:t>
            </w:r>
            <w:proofErr w:type="spellStart"/>
            <w:r>
              <w:rPr>
                <w:rFonts w:ascii="Times New Roman" w:hAnsi="Times New Roman" w:cs="Times New Roman"/>
                <w:color w:val="000000"/>
                <w:sz w:val="24"/>
                <w:szCs w:val="24"/>
              </w:rPr>
              <w:t>Зіка</w:t>
            </w:r>
            <w:proofErr w:type="spellEnd"/>
            <w:r>
              <w:rPr>
                <w:rFonts w:ascii="Times New Roman" w:hAnsi="Times New Roman" w:cs="Times New Roman"/>
                <w:color w:val="000000"/>
                <w:sz w:val="24"/>
                <w:szCs w:val="24"/>
                <w:lang w:val="de-DE"/>
              </w:rPr>
              <w:t xml:space="preserve">, </w:t>
            </w:r>
            <w:proofErr w:type="spellStart"/>
            <w:r>
              <w:rPr>
                <w:rFonts w:ascii="Times New Roman" w:hAnsi="Times New Roman" w:cs="Times New Roman"/>
                <w:color w:val="000000"/>
                <w:sz w:val="24"/>
                <w:szCs w:val="24"/>
              </w:rPr>
              <w:t>Чикунгунья</w:t>
            </w:r>
            <w:proofErr w:type="spellEnd"/>
            <w:r>
              <w:rPr>
                <w:rFonts w:ascii="Times New Roman" w:hAnsi="Times New Roman" w:cs="Times New Roman"/>
                <w:color w:val="000000"/>
                <w:sz w:val="24"/>
                <w:szCs w:val="24"/>
                <w:lang w:val="de-DE"/>
              </w:rPr>
              <w:t xml:space="preserve">,  96 </w:t>
            </w:r>
            <w:r>
              <w:rPr>
                <w:rFonts w:ascii="Times New Roman" w:hAnsi="Times New Roman" w:cs="Times New Roman"/>
                <w:color w:val="000000"/>
                <w:sz w:val="24"/>
                <w:szCs w:val="24"/>
              </w:rPr>
              <w:t>аналізів</w:t>
            </w:r>
          </w:p>
        </w:tc>
        <w:tc>
          <w:tcPr>
            <w:tcW w:w="8504" w:type="dxa"/>
            <w:tcBorders>
              <w:top w:val="single" w:sz="4" w:space="0" w:color="auto"/>
              <w:left w:val="single" w:sz="4" w:space="0" w:color="auto"/>
              <w:bottom w:val="single" w:sz="4" w:space="0" w:color="auto"/>
              <w:right w:val="single" w:sz="4" w:space="0" w:color="auto"/>
            </w:tcBorders>
            <w:hideMark/>
          </w:tcPr>
          <w:p w14:paraId="0C5D3F56" w14:textId="77777777" w:rsidR="00FF014F" w:rsidRDefault="00FF014F">
            <w:pPr>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Система призначена для ампліфікації специфічних фрагментів нуклеїнової кислоти вірусів </w:t>
            </w:r>
            <w:proofErr w:type="spellStart"/>
            <w:r>
              <w:rPr>
                <w:rFonts w:ascii="Times New Roman" w:hAnsi="Times New Roman" w:cs="Times New Roman"/>
                <w:color w:val="000000"/>
                <w:sz w:val="24"/>
                <w:szCs w:val="24"/>
              </w:rPr>
              <w:t>Зіка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Денге</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Чикунгунья</w:t>
            </w:r>
            <w:proofErr w:type="spellEnd"/>
            <w:r>
              <w:rPr>
                <w:rFonts w:ascii="Times New Roman" w:hAnsi="Times New Roman" w:cs="Times New Roman"/>
                <w:color w:val="000000"/>
                <w:sz w:val="24"/>
                <w:szCs w:val="24"/>
              </w:rPr>
              <w:t xml:space="preserve"> методом </w:t>
            </w:r>
            <w:proofErr w:type="spellStart"/>
            <w:r>
              <w:rPr>
                <w:rFonts w:ascii="Times New Roman" w:hAnsi="Times New Roman" w:cs="Times New Roman"/>
                <w:color w:val="000000"/>
                <w:sz w:val="24"/>
                <w:szCs w:val="24"/>
              </w:rPr>
              <w:t>полімеразної</w:t>
            </w:r>
            <w:proofErr w:type="spellEnd"/>
            <w:r>
              <w:rPr>
                <w:rFonts w:ascii="Times New Roman" w:hAnsi="Times New Roman" w:cs="Times New Roman"/>
                <w:color w:val="000000"/>
                <w:sz w:val="24"/>
                <w:szCs w:val="24"/>
              </w:rPr>
              <w:t xml:space="preserve"> ланцюгової реакції (ПЛР) в режимі «реального часу». </w:t>
            </w:r>
          </w:p>
          <w:p w14:paraId="70536D0D" w14:textId="77777777" w:rsidR="00FF014F" w:rsidRDefault="00FF014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Повинен бути наявний внутрішній контроль екстракції. </w:t>
            </w:r>
          </w:p>
          <w:p w14:paraId="4B8B8F5F" w14:textId="77777777" w:rsidR="00FF014F" w:rsidRDefault="00FF014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Аналітична чутливість ≥10 копій на реакцію.</w:t>
            </w:r>
          </w:p>
          <w:p w14:paraId="44080EE5" w14:textId="29334F0D" w:rsidR="00FF014F" w:rsidRDefault="00FF014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Температура зберігання 2-40°C. </w:t>
            </w:r>
          </w:p>
          <w:p w14:paraId="043049CD" w14:textId="77777777" w:rsidR="00FF014F" w:rsidRDefault="00FF014F">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Сумісний для роботи з </w:t>
            </w:r>
            <w:proofErr w:type="spellStart"/>
            <w:r>
              <w:rPr>
                <w:rFonts w:ascii="Times New Roman" w:hAnsi="Times New Roman" w:cs="Times New Roman"/>
                <w:color w:val="000000"/>
                <w:sz w:val="24"/>
                <w:szCs w:val="24"/>
              </w:rPr>
              <w:t>ампліфікатором</w:t>
            </w:r>
            <w:proofErr w:type="spellEnd"/>
            <w:r>
              <w:rPr>
                <w:rFonts w:ascii="Times New Roman" w:hAnsi="Times New Roman" w:cs="Times New Roman"/>
                <w:color w:val="000000"/>
                <w:sz w:val="24"/>
                <w:szCs w:val="24"/>
              </w:rPr>
              <w:t xml:space="preserve"> у режимі реального часу </w:t>
            </w:r>
            <w:proofErr w:type="spellStart"/>
            <w:r>
              <w:rPr>
                <w:rFonts w:ascii="Times New Roman" w:hAnsi="Times New Roman" w:cs="Times New Roman"/>
                <w:color w:val="000000"/>
                <w:sz w:val="24"/>
                <w:szCs w:val="24"/>
              </w:rPr>
              <w:t>плашечного</w:t>
            </w:r>
            <w:proofErr w:type="spellEnd"/>
            <w:r>
              <w:rPr>
                <w:rFonts w:ascii="Times New Roman" w:hAnsi="Times New Roman" w:cs="Times New Roman"/>
                <w:color w:val="000000"/>
                <w:sz w:val="24"/>
                <w:szCs w:val="24"/>
              </w:rPr>
              <w:t xml:space="preserve"> типу.</w:t>
            </w:r>
          </w:p>
        </w:tc>
        <w:tc>
          <w:tcPr>
            <w:tcW w:w="2268" w:type="dxa"/>
            <w:tcBorders>
              <w:top w:val="single" w:sz="4" w:space="0" w:color="auto"/>
              <w:left w:val="single" w:sz="4" w:space="0" w:color="auto"/>
              <w:bottom w:val="single" w:sz="4" w:space="0" w:color="auto"/>
              <w:right w:val="single" w:sz="4" w:space="0" w:color="auto"/>
            </w:tcBorders>
            <w:hideMark/>
          </w:tcPr>
          <w:p w14:paraId="4B8BF272" w14:textId="77777777" w:rsidR="00FF014F" w:rsidRDefault="00FF014F">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Набір</w:t>
            </w:r>
          </w:p>
        </w:tc>
        <w:tc>
          <w:tcPr>
            <w:tcW w:w="1276" w:type="dxa"/>
            <w:tcBorders>
              <w:top w:val="single" w:sz="4" w:space="0" w:color="auto"/>
              <w:left w:val="single" w:sz="4" w:space="0" w:color="auto"/>
              <w:bottom w:val="single" w:sz="4" w:space="0" w:color="auto"/>
              <w:right w:val="single" w:sz="4" w:space="0" w:color="auto"/>
            </w:tcBorders>
            <w:noWrap/>
            <w:hideMark/>
          </w:tcPr>
          <w:p w14:paraId="52E0E95D" w14:textId="77777777" w:rsidR="00FF014F" w:rsidRDefault="00FF014F">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lang w:eastAsia="de-DE"/>
              </w:rPr>
              <w:t>1</w:t>
            </w:r>
          </w:p>
        </w:tc>
      </w:tr>
    </w:tbl>
    <w:p w14:paraId="62660C66" w14:textId="77777777" w:rsidR="00FF014F" w:rsidRDefault="00FF014F" w:rsidP="00FF014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7FF69D76" w14:textId="77777777" w:rsidR="00FF014F" w:rsidRDefault="00FF014F" w:rsidP="00FF014F">
      <w:pPr>
        <w:spacing w:after="0" w:line="240" w:lineRule="auto"/>
        <w:ind w:firstLine="70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eastAsia="Times New Roman" w:hAnsi="Times New Roman" w:cs="Times New Roman"/>
          <w:b/>
          <w:sz w:val="24"/>
          <w:szCs w:val="24"/>
        </w:rPr>
        <w:t xml:space="preserve"> «або еквівалент», </w:t>
      </w:r>
      <w:r>
        <w:rPr>
          <w:rFonts w:ascii="Times New Roman" w:eastAsia="Times New Roman" w:hAnsi="Times New Roman" w:cs="Times New Roman"/>
          <w:sz w:val="24"/>
          <w:szCs w:val="24"/>
        </w:rPr>
        <w:t>який повинен повністю відповідати товару, запропонованому Замовником в частині складу, якості та способу дослідження та його ефективності.</w:t>
      </w:r>
    </w:p>
    <w:p w14:paraId="3303B419" w14:textId="77777777" w:rsidR="00FF014F" w:rsidRDefault="00FF014F" w:rsidP="00FF014F">
      <w:pPr>
        <w:spacing w:after="0" w:line="240" w:lineRule="auto"/>
        <w:ind w:left="1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належним чином засвідченні копії документів, які підтверджують еквівалентність запропонованого та документальне підтвердження від виробника товару або офіційного представника</w:t>
      </w:r>
      <w:r>
        <w:rPr>
          <w:rFonts w:ascii="Times New Roman" w:eastAsia="Times New Roman" w:hAnsi="Times New Roman" w:cs="Times New Roman"/>
          <w:sz w:val="24"/>
          <w:szCs w:val="24"/>
          <w:highlight w:val="white"/>
        </w:rPr>
        <w:t xml:space="preserve"> товару</w:t>
      </w:r>
      <w:r>
        <w:rPr>
          <w:rFonts w:ascii="Times New Roman" w:eastAsia="Times New Roman" w:hAnsi="Times New Roman" w:cs="Times New Roman"/>
          <w:sz w:val="24"/>
          <w:szCs w:val="24"/>
        </w:rPr>
        <w:t xml:space="preserve"> (зокрема гарантійний лист) повної відповідності технічних характеристик запропонованого товару.</w:t>
      </w:r>
    </w:p>
    <w:p w14:paraId="30210337" w14:textId="77777777" w:rsidR="00FF014F" w:rsidRDefault="00FF014F" w:rsidP="00FF014F">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вимоги до предмету закупівлі:</w:t>
      </w:r>
    </w:p>
    <w:p w14:paraId="7D85308A" w14:textId="77777777" w:rsidR="00FF014F" w:rsidRDefault="00FF014F" w:rsidP="00FF014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Товар, запропонований Учасником, повинен відповідати медико – технічним вимогам. 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таблиці з інформацією про запропонований товар.</w:t>
      </w:r>
    </w:p>
    <w:p w14:paraId="79A41CFC" w14:textId="77777777" w:rsidR="00FF014F" w:rsidRDefault="00FF014F" w:rsidP="00FF014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На товар повинна бути наявна інструкція щодо застосування виробу, викладена або перекладена українською мовою, яка надається під час поставки.</w:t>
      </w:r>
    </w:p>
    <w:p w14:paraId="27F8DD52" w14:textId="459AE333" w:rsidR="00FF014F" w:rsidRDefault="00FF014F" w:rsidP="00FF014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Термін придатності Товару на дату його поставки Замовнику повинен становити </w:t>
      </w:r>
      <w:r w:rsidR="00500D4B">
        <w:rPr>
          <w:rFonts w:ascii="Times New Roman" w:eastAsia="Times New Roman" w:hAnsi="Times New Roman" w:cs="Times New Roman"/>
          <w:sz w:val="24"/>
          <w:szCs w:val="24"/>
        </w:rPr>
        <w:t>не менше 10 місяців до кінцевого терміну придатності Товару</w:t>
      </w:r>
      <w:r>
        <w:rPr>
          <w:rFonts w:ascii="Times New Roman" w:eastAsia="Times New Roman" w:hAnsi="Times New Roman" w:cs="Times New Roman"/>
          <w:sz w:val="24"/>
          <w:szCs w:val="24"/>
        </w:rPr>
        <w:t>.</w:t>
      </w:r>
    </w:p>
    <w:p w14:paraId="114F4A50" w14:textId="77777777" w:rsidR="00FF014F" w:rsidRDefault="00FF014F" w:rsidP="00FF014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У разі, якщо товар не відповідає технічним вимогам Замовника, або Учасник не в змозі виконати умови поставки, які зазначені Замовником, пропозиція відхиляється.</w:t>
      </w:r>
    </w:p>
    <w:p w14:paraId="29E2A965" w14:textId="77777777" w:rsidR="00FF014F" w:rsidRDefault="00FF014F" w:rsidP="00FF014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Доставка товару, завантажувальні-розвантажувальні роботи здійснюються транспортом Постачальника та за рахунок Постачальника.</w:t>
      </w:r>
    </w:p>
    <w:p w14:paraId="7789425B" w14:textId="77777777" w:rsidR="00FF014F" w:rsidRDefault="00FF014F" w:rsidP="00FF014F">
      <w:pPr>
        <w:shd w:val="clear" w:color="auto" w:fill="FFFFFF"/>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Первинна упаковка має зберігати якість, безпечність та стабільність виробів, які вона вміщує. Вся упаковка має бути належним чином запечатана та захищена від псування. Зберігання та постачання товару повинно здійснюватися відповідно до вимог інструкції з використання.</w:t>
      </w:r>
    </w:p>
    <w:p w14:paraId="67C3A5E0" w14:textId="77777777" w:rsidR="00FF014F" w:rsidRDefault="00FF014F" w:rsidP="00FF014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 разі поставки товару неналежної якості або товару, що не буде відповідати медико – технічним вимогам, учасник зобов’язується за свій рахунок протягом трьох робочих днів після отримання повідомлення замовника      замінити неякісний товар на товар належної якості.</w:t>
      </w:r>
    </w:p>
    <w:p w14:paraId="57BF764A" w14:textId="77777777" w:rsidR="00FF014F" w:rsidRDefault="00FF014F" w:rsidP="00FF014F">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729CEA5" w14:textId="77777777" w:rsidR="00FF014F" w:rsidRDefault="00FF014F" w:rsidP="00FF014F">
      <w:pPr>
        <w:spacing w:after="28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з медико-технічними вимогами, на який подається еквівалент. Учасник подає у складі тендерної пропозиції порівняльну таблицю еквівалентності у наступній формі:</w:t>
      </w:r>
    </w:p>
    <w:tbl>
      <w:tblPr>
        <w:tblW w:w="14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985"/>
        <w:gridCol w:w="2127"/>
        <w:gridCol w:w="1275"/>
        <w:gridCol w:w="1701"/>
        <w:gridCol w:w="1701"/>
        <w:gridCol w:w="1560"/>
        <w:gridCol w:w="1134"/>
        <w:gridCol w:w="1134"/>
        <w:gridCol w:w="1701"/>
      </w:tblGrid>
      <w:tr w:rsidR="00FF014F" w14:paraId="42B5F8F9" w14:textId="77777777" w:rsidTr="00FF014F">
        <w:trPr>
          <w:trHeight w:val="418"/>
        </w:trPr>
        <w:tc>
          <w:tcPr>
            <w:tcW w:w="427" w:type="dxa"/>
            <w:vMerge w:val="restart"/>
            <w:tcBorders>
              <w:top w:val="single" w:sz="4" w:space="0" w:color="auto"/>
              <w:left w:val="single" w:sz="4" w:space="0" w:color="auto"/>
              <w:bottom w:val="single" w:sz="4" w:space="0" w:color="auto"/>
              <w:right w:val="single" w:sz="4" w:space="0" w:color="auto"/>
            </w:tcBorders>
            <w:hideMark/>
          </w:tcPr>
          <w:bookmarkEnd w:id="3"/>
          <w:p w14:paraId="49E98102" w14:textId="77777777" w:rsidR="00FF014F" w:rsidRDefault="00FF014F">
            <w:pPr>
              <w:spacing w:before="100" w:beforeAutospacing="1" w:after="100" w:afterAutospacing="1" w:line="240" w:lineRule="auto"/>
              <w:ind w:right="133"/>
              <w:contextualSpacing/>
              <w:jc w:val="center"/>
              <w:textAlignment w:val="baseline"/>
              <w:rPr>
                <w:rFonts w:ascii="Times New Roman" w:eastAsia="Calibri" w:hAnsi="Times New Roman" w:cs="Times New Roman"/>
                <w:sz w:val="24"/>
                <w:szCs w:val="24"/>
              </w:rPr>
            </w:pPr>
            <w:r>
              <w:rPr>
                <w:rFonts w:ascii="Times New Roman" w:hAnsi="Times New Roman" w:cs="Times New Roman"/>
                <w:sz w:val="24"/>
                <w:szCs w:val="24"/>
              </w:rPr>
              <w:t>№</w:t>
            </w:r>
          </w:p>
          <w:p w14:paraId="1E07073D" w14:textId="77777777" w:rsidR="00FF014F" w:rsidRDefault="00FF014F">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з/п</w:t>
            </w:r>
          </w:p>
        </w:tc>
        <w:tc>
          <w:tcPr>
            <w:tcW w:w="7088" w:type="dxa"/>
            <w:gridSpan w:val="4"/>
            <w:tcBorders>
              <w:top w:val="single" w:sz="4" w:space="0" w:color="auto"/>
              <w:left w:val="single" w:sz="4" w:space="0" w:color="auto"/>
              <w:bottom w:val="single" w:sz="4" w:space="0" w:color="auto"/>
              <w:right w:val="single" w:sz="4" w:space="0" w:color="auto"/>
            </w:tcBorders>
            <w:hideMark/>
          </w:tcPr>
          <w:p w14:paraId="0EAD7D04" w14:textId="77777777" w:rsidR="00FF014F" w:rsidRDefault="00FF014F">
            <w:pPr>
              <w:spacing w:before="100" w:beforeAutospacing="1" w:after="100" w:afterAutospacing="1" w:line="240" w:lineRule="auto"/>
              <w:ind w:right="-108"/>
              <w:contextualSpacing/>
              <w:jc w:val="center"/>
              <w:textAlignment w:val="baseline"/>
              <w:rPr>
                <w:rFonts w:ascii="Times New Roman" w:eastAsia="Calibri" w:hAnsi="Times New Roman" w:cs="Times New Roman"/>
                <w:sz w:val="24"/>
                <w:szCs w:val="24"/>
                <w:lang w:eastAsia="ru-RU"/>
              </w:rPr>
            </w:pPr>
            <w:r>
              <w:rPr>
                <w:rFonts w:ascii="Times New Roman" w:hAnsi="Times New Roman" w:cs="Times New Roman"/>
                <w:sz w:val="24"/>
                <w:szCs w:val="24"/>
              </w:rPr>
              <w:t>Предмет закупівлі відповідно</w:t>
            </w:r>
          </w:p>
          <w:p w14:paraId="30A1AB5E"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lang w:eastAsia="uk-UA"/>
              </w:rPr>
            </w:pPr>
            <w:r>
              <w:rPr>
                <w:rFonts w:ascii="Times New Roman" w:hAnsi="Times New Roman" w:cs="Times New Roman"/>
                <w:sz w:val="24"/>
                <w:szCs w:val="24"/>
              </w:rPr>
              <w:t>тендерної документації</w:t>
            </w:r>
          </w:p>
        </w:tc>
        <w:tc>
          <w:tcPr>
            <w:tcW w:w="5529" w:type="dxa"/>
            <w:gridSpan w:val="4"/>
            <w:tcBorders>
              <w:top w:val="single" w:sz="4" w:space="0" w:color="auto"/>
              <w:left w:val="single" w:sz="4" w:space="0" w:color="auto"/>
              <w:bottom w:val="single" w:sz="4" w:space="0" w:color="auto"/>
              <w:right w:val="single" w:sz="4" w:space="0" w:color="auto"/>
            </w:tcBorders>
            <w:hideMark/>
          </w:tcPr>
          <w:p w14:paraId="4537EF5E"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Предмет закупівлі відповідно</w:t>
            </w:r>
          </w:p>
          <w:p w14:paraId="0DE6C829"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тендерної пропозиції</w:t>
            </w:r>
          </w:p>
        </w:tc>
        <w:tc>
          <w:tcPr>
            <w:tcW w:w="1701" w:type="dxa"/>
            <w:tcBorders>
              <w:top w:val="single" w:sz="4" w:space="0" w:color="auto"/>
              <w:left w:val="single" w:sz="4" w:space="0" w:color="auto"/>
              <w:bottom w:val="single" w:sz="4" w:space="0" w:color="auto"/>
              <w:right w:val="single" w:sz="4" w:space="0" w:color="auto"/>
            </w:tcBorders>
            <w:hideMark/>
          </w:tcPr>
          <w:p w14:paraId="69998CA8" w14:textId="77777777" w:rsidR="00FF014F" w:rsidRDefault="00FF014F">
            <w:pPr>
              <w:spacing w:before="100" w:beforeAutospacing="1" w:after="100" w:afterAutospacing="1" w:line="240" w:lineRule="auto"/>
              <w:ind w:left="-243" w:right="-245"/>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Відповідність</w:t>
            </w:r>
          </w:p>
        </w:tc>
      </w:tr>
      <w:tr w:rsidR="00FF014F" w14:paraId="42E944A4" w14:textId="77777777" w:rsidTr="00FF014F">
        <w:trPr>
          <w:trHeight w:val="613"/>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A1D5088" w14:textId="77777777" w:rsidR="00FF014F" w:rsidRDefault="00FF014F">
            <w:pPr>
              <w:spacing w:after="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31A756B6" w14:textId="77777777" w:rsidR="00FF014F" w:rsidRDefault="00FF014F">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2127" w:type="dxa"/>
            <w:tcBorders>
              <w:top w:val="single" w:sz="4" w:space="0" w:color="auto"/>
              <w:left w:val="single" w:sz="4" w:space="0" w:color="auto"/>
              <w:bottom w:val="single" w:sz="4" w:space="0" w:color="auto"/>
              <w:right w:val="single" w:sz="4" w:space="0" w:color="auto"/>
            </w:tcBorders>
            <w:hideMark/>
          </w:tcPr>
          <w:p w14:paraId="7BB64DC5" w14:textId="77777777" w:rsidR="00FF014F" w:rsidRDefault="00FF014F">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Технічні характеристики товару</w:t>
            </w:r>
          </w:p>
        </w:tc>
        <w:tc>
          <w:tcPr>
            <w:tcW w:w="1275" w:type="dxa"/>
            <w:tcBorders>
              <w:top w:val="single" w:sz="4" w:space="0" w:color="auto"/>
              <w:left w:val="single" w:sz="4" w:space="0" w:color="auto"/>
              <w:bottom w:val="single" w:sz="4" w:space="0" w:color="auto"/>
              <w:right w:val="single" w:sz="4" w:space="0" w:color="auto"/>
            </w:tcBorders>
            <w:hideMark/>
          </w:tcPr>
          <w:p w14:paraId="1BD26D9D" w14:textId="77777777" w:rsidR="00FF014F" w:rsidRDefault="00FF014F">
            <w:pPr>
              <w:spacing w:before="100" w:beforeAutospacing="1" w:after="100" w:afterAutospacing="1" w:line="240" w:lineRule="auto"/>
              <w:ind w:right="-108" w:hanging="11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Од.</w:t>
            </w:r>
          </w:p>
          <w:p w14:paraId="72C3DB00" w14:textId="77777777" w:rsidR="00FF014F" w:rsidRDefault="00FF014F">
            <w:pPr>
              <w:spacing w:before="100" w:beforeAutospacing="1" w:after="100" w:afterAutospacing="1" w:line="240" w:lineRule="auto"/>
              <w:ind w:right="-108" w:hanging="11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виміру</w:t>
            </w:r>
          </w:p>
        </w:tc>
        <w:tc>
          <w:tcPr>
            <w:tcW w:w="1701" w:type="dxa"/>
            <w:tcBorders>
              <w:top w:val="single" w:sz="4" w:space="0" w:color="auto"/>
              <w:left w:val="single" w:sz="4" w:space="0" w:color="auto"/>
              <w:bottom w:val="single" w:sz="4" w:space="0" w:color="auto"/>
              <w:right w:val="single" w:sz="4" w:space="0" w:color="auto"/>
            </w:tcBorders>
            <w:hideMark/>
          </w:tcPr>
          <w:p w14:paraId="5EB58D54"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75FBB2F1" w14:textId="77777777" w:rsidR="00FF014F" w:rsidRDefault="00FF014F">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Найменування товару</w:t>
            </w:r>
          </w:p>
        </w:tc>
        <w:tc>
          <w:tcPr>
            <w:tcW w:w="1560" w:type="dxa"/>
            <w:tcBorders>
              <w:top w:val="single" w:sz="4" w:space="0" w:color="auto"/>
              <w:left w:val="single" w:sz="4" w:space="0" w:color="auto"/>
              <w:bottom w:val="single" w:sz="4" w:space="0" w:color="auto"/>
              <w:right w:val="single" w:sz="4" w:space="0" w:color="auto"/>
            </w:tcBorders>
            <w:hideMark/>
          </w:tcPr>
          <w:p w14:paraId="540CC92D" w14:textId="77777777" w:rsidR="00FF014F" w:rsidRDefault="00FF014F">
            <w:pPr>
              <w:spacing w:before="100" w:beforeAutospacing="1" w:after="100" w:afterAutospacing="1" w:line="240" w:lineRule="auto"/>
              <w:ind w:left="-107" w:right="-108" w:firstLine="107"/>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14:paraId="098EA67B" w14:textId="77777777" w:rsidR="00FF014F" w:rsidRDefault="00FF014F">
            <w:pPr>
              <w:spacing w:before="100" w:beforeAutospacing="1" w:after="100" w:afterAutospacing="1" w:line="240" w:lineRule="auto"/>
              <w:ind w:right="-108" w:hanging="11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Од.</w:t>
            </w:r>
          </w:p>
          <w:p w14:paraId="40957C13"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виміру</w:t>
            </w:r>
          </w:p>
        </w:tc>
        <w:tc>
          <w:tcPr>
            <w:tcW w:w="1134" w:type="dxa"/>
            <w:tcBorders>
              <w:top w:val="single" w:sz="4" w:space="0" w:color="auto"/>
              <w:left w:val="single" w:sz="4" w:space="0" w:color="auto"/>
              <w:bottom w:val="single" w:sz="4" w:space="0" w:color="auto"/>
              <w:right w:val="single" w:sz="4" w:space="0" w:color="auto"/>
            </w:tcBorders>
            <w:hideMark/>
          </w:tcPr>
          <w:p w14:paraId="41C5B201" w14:textId="77777777" w:rsidR="00FF014F" w:rsidRDefault="00FF014F">
            <w:pPr>
              <w:spacing w:before="100" w:beforeAutospacing="1" w:after="100" w:afterAutospacing="1" w:line="240" w:lineRule="auto"/>
              <w:ind w:right="-108" w:hanging="108"/>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Кількість</w:t>
            </w:r>
          </w:p>
        </w:tc>
        <w:tc>
          <w:tcPr>
            <w:tcW w:w="1701" w:type="dxa"/>
            <w:tcBorders>
              <w:top w:val="single" w:sz="4" w:space="0" w:color="auto"/>
              <w:left w:val="single" w:sz="4" w:space="0" w:color="auto"/>
              <w:bottom w:val="single" w:sz="4" w:space="0" w:color="auto"/>
              <w:right w:val="single" w:sz="4" w:space="0" w:color="auto"/>
            </w:tcBorders>
          </w:tcPr>
          <w:p w14:paraId="584AA6AE"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r>
      <w:tr w:rsidR="00FF014F" w14:paraId="2C969B43" w14:textId="77777777" w:rsidTr="00FF014F">
        <w:trPr>
          <w:trHeight w:val="196"/>
        </w:trPr>
        <w:tc>
          <w:tcPr>
            <w:tcW w:w="427" w:type="dxa"/>
            <w:tcBorders>
              <w:top w:val="single" w:sz="4" w:space="0" w:color="auto"/>
              <w:left w:val="single" w:sz="4" w:space="0" w:color="auto"/>
              <w:bottom w:val="single" w:sz="4" w:space="0" w:color="auto"/>
              <w:right w:val="single" w:sz="4" w:space="0" w:color="auto"/>
            </w:tcBorders>
            <w:hideMark/>
          </w:tcPr>
          <w:p w14:paraId="09FB22D8" w14:textId="77777777" w:rsidR="00FF014F" w:rsidRDefault="00FF014F">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14:paraId="02747517" w14:textId="77777777" w:rsidR="00FF014F" w:rsidRDefault="00FF014F">
            <w:pPr>
              <w:spacing w:before="100" w:beforeAutospacing="1" w:after="100" w:afterAutospacing="1" w:line="240" w:lineRule="auto"/>
              <w:ind w:right="-108"/>
              <w:contextualSpacing/>
              <w:textAlignment w:val="baseline"/>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8BCA4CF" w14:textId="77777777" w:rsidR="00FF014F" w:rsidRDefault="00FF014F">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0B6E8C" w14:textId="77777777" w:rsidR="00FF014F" w:rsidRDefault="00FF014F">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99CB711" w14:textId="77777777" w:rsidR="00FF014F" w:rsidRDefault="00FF014F">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27E895" w14:textId="77777777" w:rsidR="00FF014F" w:rsidRDefault="00FF014F">
            <w:pPr>
              <w:spacing w:before="100" w:beforeAutospacing="1" w:after="100" w:afterAutospacing="1" w:line="240" w:lineRule="auto"/>
              <w:ind w:right="133"/>
              <w:contextualSpacing/>
              <w:jc w:val="center"/>
              <w:textAlignment w:val="baseline"/>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2127B10"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07F3FA"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276528"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860973B" w14:textId="77777777" w:rsidR="00FF014F" w:rsidRDefault="00FF014F">
            <w:pPr>
              <w:spacing w:before="100" w:beforeAutospacing="1" w:after="100" w:afterAutospacing="1" w:line="240" w:lineRule="auto"/>
              <w:ind w:right="-108"/>
              <w:contextualSpacing/>
              <w:jc w:val="center"/>
              <w:textAlignment w:val="baseline"/>
              <w:rPr>
                <w:rFonts w:ascii="Times New Roman" w:hAnsi="Times New Roman" w:cs="Times New Roman"/>
                <w:sz w:val="24"/>
                <w:szCs w:val="24"/>
              </w:rPr>
            </w:pPr>
          </w:p>
        </w:tc>
      </w:tr>
    </w:tbl>
    <w:bookmarkEnd w:id="4"/>
    <w:p w14:paraId="28CF1150" w14:textId="77777777" w:rsidR="00FF014F" w:rsidRDefault="00FF014F" w:rsidP="00FF014F">
      <w:pPr>
        <w:spacing w:after="0" w:line="24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Зазначені вимоги повинні бути підтверджені наступними документами:</w:t>
      </w:r>
    </w:p>
    <w:p w14:paraId="2AD7F7D7" w14:textId="77777777" w:rsidR="00FF014F" w:rsidRDefault="00FF014F" w:rsidP="00FF014F">
      <w:pPr>
        <w:spacing w:after="0" w:line="240" w:lineRule="auto"/>
        <w:ind w:left="140" w:firstLine="20"/>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rPr>
        <w:t xml:space="preserve">1. Предмет закупівлі (або його складова у випадку, якщо така складова входить до комплекту предмета закупівлі та є окремим медичним виробом) є медичним виробом або допоміжним засобом до нього у значенні Технічного регламенту, затвердженого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Постановою КМУ від 02.10.2013 р. № 754 «Про затвердження Технічного регламенту щодо медичних виробів для діагностики </w:t>
      </w:r>
      <w:proofErr w:type="spellStart"/>
      <w:r>
        <w:rPr>
          <w:rFonts w:ascii="Times New Roman" w:eastAsia="Times New Roman" w:hAnsi="Times New Roman" w:cs="Times New Roman"/>
          <w:sz w:val="24"/>
          <w:szCs w:val="24"/>
          <w:highlight w:val="white"/>
        </w:rPr>
        <w:t>in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vitro</w:t>
      </w:r>
      <w:proofErr w:type="spellEnd"/>
      <w:r>
        <w:rPr>
          <w:rFonts w:ascii="Times New Roman" w:eastAsia="Times New Roman" w:hAnsi="Times New Roman" w:cs="Times New Roman"/>
          <w:sz w:val="24"/>
          <w:szCs w:val="24"/>
          <w:highlight w:val="white"/>
        </w:rPr>
        <w:t>», Учасник має надати:</w:t>
      </w:r>
    </w:p>
    <w:p w14:paraId="3A4BBB69" w14:textId="77777777" w:rsidR="00FF014F" w:rsidRDefault="00FF014F" w:rsidP="00FF014F">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 Копію декларації про відповідність запропонованого товару вимогам відповідного Технічного регламенту;</w:t>
      </w:r>
    </w:p>
    <w:p w14:paraId="06618FDA" w14:textId="77777777" w:rsidR="00FF014F" w:rsidRDefault="00FF014F" w:rsidP="00FF014F">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67D85677" w14:textId="77777777" w:rsidR="00FF014F" w:rsidRDefault="00FF014F" w:rsidP="00FF014F">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1.2. 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тендерної пропозиції, з урахуванням усіх змін, доповнень, оновлень, </w:t>
      </w:r>
      <w:proofErr w:type="spellStart"/>
      <w:r>
        <w:rPr>
          <w:rFonts w:ascii="Times New Roman" w:eastAsia="Times New Roman" w:hAnsi="Times New Roman" w:cs="Times New Roman"/>
          <w:sz w:val="24"/>
          <w:szCs w:val="24"/>
          <w:highlight w:val="white"/>
        </w:rPr>
        <w:t>перевипуску</w:t>
      </w:r>
      <w:proofErr w:type="spellEnd"/>
      <w:r>
        <w:rPr>
          <w:rFonts w:ascii="Times New Roman" w:eastAsia="Times New Roman" w:hAnsi="Times New Roman" w:cs="Times New Roman"/>
          <w:sz w:val="24"/>
          <w:szCs w:val="24"/>
          <w:highlight w:val="white"/>
        </w:rPr>
        <w:t xml:space="preserve"> тощо, які були внесені до такого сертифікату.</w:t>
      </w:r>
    </w:p>
    <w:p w14:paraId="7179FCE0" w14:textId="77777777" w:rsidR="00FF014F" w:rsidRDefault="00FF014F" w:rsidP="00FF014F">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або</w:t>
      </w:r>
    </w:p>
    <w:p w14:paraId="6FE721EC" w14:textId="77777777" w:rsidR="00FF014F" w:rsidRDefault="00FF014F" w:rsidP="00FF014F">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w:t>
      </w:r>
      <w:r>
        <w:rPr>
          <w:rFonts w:ascii="Times New Roman" w:eastAsia="Times New Roman" w:hAnsi="Times New Roman" w:cs="Times New Roman"/>
          <w:sz w:val="24"/>
          <w:szCs w:val="24"/>
          <w:highlight w:val="white"/>
        </w:rPr>
        <w:tab/>
        <w:t>Копію відповідного  повідомлення Міністерства охорони здоров’я про введення в обіг та/або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 на надану партію товару.</w:t>
      </w:r>
    </w:p>
    <w:p w14:paraId="110D4104" w14:textId="77777777" w:rsidR="00FF014F" w:rsidRDefault="00FF014F" w:rsidP="00FF014F">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2. Документ, що підтверджує якість товару, виданий його виробником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(сертифікат якості, або сертифікат аналізу, або інший документ) або документ, що підтверджує якість товару, виданий виробнику </w:t>
      </w:r>
      <w:r>
        <w:rPr>
          <w:rFonts w:ascii="Times New Roman" w:eastAsia="Times New Roman" w:hAnsi="Times New Roman" w:cs="Times New Roman"/>
          <w:sz w:val="24"/>
          <w:szCs w:val="24"/>
        </w:rPr>
        <w:t>або офіційному представнику</w:t>
      </w:r>
      <w:r>
        <w:rPr>
          <w:rFonts w:ascii="Times New Roman" w:eastAsia="Times New Roman" w:hAnsi="Times New Roman" w:cs="Times New Roman"/>
          <w:sz w:val="24"/>
          <w:szCs w:val="24"/>
          <w:highlight w:val="white"/>
        </w:rPr>
        <w:t xml:space="preserve"> товару, уповноваженими на це органами, установами, організаціями.</w:t>
      </w:r>
    </w:p>
    <w:p w14:paraId="4483E7AE" w14:textId="77777777" w:rsidR="00FF014F" w:rsidRDefault="00FF014F" w:rsidP="00FF014F">
      <w:pPr>
        <w:spacing w:after="0" w:line="240" w:lineRule="auto"/>
        <w:ind w:left="140"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sz w:val="24"/>
          <w:szCs w:val="24"/>
        </w:rPr>
        <w:t>Гарантійний лист виробника або офіційного представника на території України щодо можливості поставки запропонованого товару в необхідні строки.</w:t>
      </w:r>
    </w:p>
    <w:p w14:paraId="135BE504" w14:textId="77777777" w:rsidR="00FF014F" w:rsidRDefault="00FF014F" w:rsidP="00FF014F">
      <w:pPr>
        <w:spacing w:after="0" w:line="240" w:lineRule="auto"/>
        <w:ind w:left="140" w:firstLine="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0AAF7640" w14:textId="77777777" w:rsidR="00570486" w:rsidRPr="00570486" w:rsidRDefault="00570486" w:rsidP="00570486">
      <w:pPr>
        <w:spacing w:after="0" w:line="240" w:lineRule="auto"/>
        <w:jc w:val="center"/>
        <w:rPr>
          <w:rFonts w:ascii="Times New Roman" w:eastAsia="Times New Roman" w:hAnsi="Times New Roman" w:cs="Times New Roman"/>
          <w:bCs/>
          <w:color w:val="000000"/>
          <w:spacing w:val="-5"/>
          <w:sz w:val="24"/>
          <w:szCs w:val="24"/>
          <w:lang w:eastAsia="ru-RU"/>
        </w:rPr>
      </w:pPr>
    </w:p>
    <w:sectPr w:rsidR="00570486" w:rsidRPr="00570486" w:rsidSect="007E6230">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13640" w14:textId="77777777" w:rsidR="00734BD0" w:rsidRDefault="00734BD0" w:rsidP="0024553B">
      <w:pPr>
        <w:spacing w:after="0" w:line="240" w:lineRule="auto"/>
      </w:pPr>
      <w:r>
        <w:separator/>
      </w:r>
    </w:p>
  </w:endnote>
  <w:endnote w:type="continuationSeparator" w:id="0">
    <w:p w14:paraId="028C3CD6" w14:textId="77777777" w:rsidR="00734BD0" w:rsidRDefault="00734BD0"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48C2F" w14:textId="77777777" w:rsidR="00734BD0" w:rsidRDefault="00734BD0" w:rsidP="0024553B">
      <w:pPr>
        <w:spacing w:after="0" w:line="240" w:lineRule="auto"/>
      </w:pPr>
      <w:r>
        <w:separator/>
      </w:r>
    </w:p>
  </w:footnote>
  <w:footnote w:type="continuationSeparator" w:id="0">
    <w:p w14:paraId="09F5DECE" w14:textId="77777777" w:rsidR="00734BD0" w:rsidRDefault="00734BD0"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C9315F"/>
    <w:multiLevelType w:val="hybridMultilevel"/>
    <w:tmpl w:val="8892D76A"/>
    <w:lvl w:ilvl="0" w:tplc="A1E45A38">
      <w:start w:val="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0"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4"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91E4FB5"/>
    <w:multiLevelType w:val="hybridMultilevel"/>
    <w:tmpl w:val="2584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9" w15:restartNumberingAfterBreak="0">
    <w:nsid w:val="557B07D1"/>
    <w:multiLevelType w:val="hybridMultilevel"/>
    <w:tmpl w:val="5410565E"/>
    <w:lvl w:ilvl="0" w:tplc="A782BC6E">
      <w:start w:val="1"/>
      <w:numFmt w:val="decimal"/>
      <w:lvlText w:val="%1."/>
      <w:lvlJc w:val="left"/>
      <w:pPr>
        <w:ind w:left="1467" w:hanging="90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1CA31CC"/>
    <w:multiLevelType w:val="hybridMultilevel"/>
    <w:tmpl w:val="0096F930"/>
    <w:lvl w:ilvl="0" w:tplc="A3A09C62">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7"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29" w15:restartNumberingAfterBreak="0">
    <w:nsid w:val="7F2A3C48"/>
    <w:multiLevelType w:val="hybridMultilevel"/>
    <w:tmpl w:val="300E0F1E"/>
    <w:lvl w:ilvl="0" w:tplc="E7C2C3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6"/>
  </w:num>
  <w:num w:numId="2">
    <w:abstractNumId w:val="21"/>
  </w:num>
  <w:num w:numId="3">
    <w:abstractNumId w:val="4"/>
  </w:num>
  <w:num w:numId="4">
    <w:abstractNumId w:val="10"/>
  </w:num>
  <w:num w:numId="5">
    <w:abstractNumId w:val="27"/>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2"/>
  </w:num>
  <w:num w:numId="15">
    <w:abstractNumId w:val="16"/>
  </w:num>
  <w:num w:numId="16">
    <w:abstractNumId w:val="20"/>
  </w:num>
  <w:num w:numId="17">
    <w:abstractNumId w:val="23"/>
  </w:num>
  <w:num w:numId="18">
    <w:abstractNumId w:val="17"/>
  </w:num>
  <w:num w:numId="19">
    <w:abstractNumId w:val="8"/>
  </w:num>
  <w:num w:numId="20">
    <w:abstractNumId w:val="24"/>
  </w:num>
  <w:num w:numId="21">
    <w:abstractNumId w:val="12"/>
  </w:num>
  <w:num w:numId="22">
    <w:abstractNumId w:val="6"/>
  </w:num>
  <w:num w:numId="23">
    <w:abstractNumId w:val="14"/>
  </w:num>
  <w:num w:numId="24">
    <w:abstractNumId w:val="28"/>
  </w:num>
  <w:num w:numId="25">
    <w:abstractNumId w:val="18"/>
  </w:num>
  <w:num w:numId="26">
    <w:abstractNumId w:val="11"/>
  </w:num>
  <w:num w:numId="27">
    <w:abstractNumId w:val="19"/>
  </w:num>
  <w:num w:numId="28">
    <w:abstractNumId w:val="3"/>
  </w:num>
  <w:num w:numId="29">
    <w:abstractNumId w:val="29"/>
  </w:num>
  <w:num w:numId="30">
    <w:abstractNumId w:val="25"/>
  </w:num>
  <w:num w:numId="31">
    <w:abstractNumId w:val="1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2264E"/>
    <w:rsid w:val="000306CB"/>
    <w:rsid w:val="0004602D"/>
    <w:rsid w:val="000B6D9F"/>
    <w:rsid w:val="000C4E15"/>
    <w:rsid w:val="000C70A6"/>
    <w:rsid w:val="001055A1"/>
    <w:rsid w:val="001C1517"/>
    <w:rsid w:val="001C1668"/>
    <w:rsid w:val="00226C86"/>
    <w:rsid w:val="0024553B"/>
    <w:rsid w:val="00277EC5"/>
    <w:rsid w:val="002855F6"/>
    <w:rsid w:val="002B6E58"/>
    <w:rsid w:val="002B72AC"/>
    <w:rsid w:val="002C519E"/>
    <w:rsid w:val="002C7992"/>
    <w:rsid w:val="002D034A"/>
    <w:rsid w:val="002E2676"/>
    <w:rsid w:val="002F70F7"/>
    <w:rsid w:val="003453DF"/>
    <w:rsid w:val="003621CC"/>
    <w:rsid w:val="00366514"/>
    <w:rsid w:val="00392139"/>
    <w:rsid w:val="00393926"/>
    <w:rsid w:val="003E7975"/>
    <w:rsid w:val="004D5770"/>
    <w:rsid w:val="00500D4B"/>
    <w:rsid w:val="0052498C"/>
    <w:rsid w:val="0054119B"/>
    <w:rsid w:val="00555124"/>
    <w:rsid w:val="00570486"/>
    <w:rsid w:val="00590320"/>
    <w:rsid w:val="005F6CE1"/>
    <w:rsid w:val="00607317"/>
    <w:rsid w:val="006C75C1"/>
    <w:rsid w:val="006D3EBF"/>
    <w:rsid w:val="006F1B4C"/>
    <w:rsid w:val="00704CF5"/>
    <w:rsid w:val="00734BD0"/>
    <w:rsid w:val="007622E0"/>
    <w:rsid w:val="007975BE"/>
    <w:rsid w:val="007B5C52"/>
    <w:rsid w:val="007D7682"/>
    <w:rsid w:val="007E6230"/>
    <w:rsid w:val="008201EB"/>
    <w:rsid w:val="00823139"/>
    <w:rsid w:val="0082548F"/>
    <w:rsid w:val="00837155"/>
    <w:rsid w:val="00840A9A"/>
    <w:rsid w:val="0084332E"/>
    <w:rsid w:val="00870D0C"/>
    <w:rsid w:val="00881B32"/>
    <w:rsid w:val="008821B9"/>
    <w:rsid w:val="00882F7D"/>
    <w:rsid w:val="008F229E"/>
    <w:rsid w:val="00914709"/>
    <w:rsid w:val="009443DC"/>
    <w:rsid w:val="0095518A"/>
    <w:rsid w:val="0098548C"/>
    <w:rsid w:val="00A35F17"/>
    <w:rsid w:val="00A52318"/>
    <w:rsid w:val="00A71EB1"/>
    <w:rsid w:val="00A775EB"/>
    <w:rsid w:val="00AC1C0E"/>
    <w:rsid w:val="00B04FE8"/>
    <w:rsid w:val="00B137D2"/>
    <w:rsid w:val="00B14FFD"/>
    <w:rsid w:val="00BE1FF8"/>
    <w:rsid w:val="00C06B6A"/>
    <w:rsid w:val="00C15F77"/>
    <w:rsid w:val="00C37569"/>
    <w:rsid w:val="00C60DAA"/>
    <w:rsid w:val="00CA3DF4"/>
    <w:rsid w:val="00CA68EE"/>
    <w:rsid w:val="00CC738F"/>
    <w:rsid w:val="00D14363"/>
    <w:rsid w:val="00D14848"/>
    <w:rsid w:val="00D169A9"/>
    <w:rsid w:val="00D43D84"/>
    <w:rsid w:val="00D626B8"/>
    <w:rsid w:val="00D86D1C"/>
    <w:rsid w:val="00D9471A"/>
    <w:rsid w:val="00DF0278"/>
    <w:rsid w:val="00E44481"/>
    <w:rsid w:val="00E92067"/>
    <w:rsid w:val="00F43D4A"/>
    <w:rsid w:val="00FA72FC"/>
    <w:rsid w:val="00FB2140"/>
    <w:rsid w:val="00FC21F8"/>
    <w:rsid w:val="00FC6FE9"/>
    <w:rsid w:val="00FE68ED"/>
    <w:rsid w:val="00FF014F"/>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ви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Назва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і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і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і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и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aliases w:val="EBRD List,Список уровня 2,название табл/рис,заголовок 1.1,Elenco Normale,References,Number Bullets,List Paragraph (numbered (a)),Chapter10,----,1 Буллет,List Paragraph,List Paragraph_Num123"/>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у Знак"/>
    <w:aliases w:val="EBRD List Знак,Список уровня 2 Знак,название табл/рис Знак,заголовок 1.1 Знак,Elenco Normale Знак,References Знак,Number Bullets Знак,List Paragraph (numbered (a)) Знак,Chapter10 Знак,---- Знак,1 Буллет Знак,List Paragraph Знак"/>
    <w:link w:val="af2"/>
    <w:uiPriority w:val="34"/>
    <w:qFormat/>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3"/>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4">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3">
    <w:name w:val="Основний текст з відступом 3 Знак"/>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у виносці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ий текст Знак"/>
    <w:basedOn w:val="a0"/>
    <w:link w:val="af7"/>
    <w:uiPriority w:val="99"/>
    <w:semiHidden/>
    <w:rsid w:val="00A71EB1"/>
    <w:rPr>
      <w:rFonts w:ascii="Calibri" w:eastAsia="Calibri" w:hAnsi="Calibri" w:cs="Calibri"/>
      <w:lang w:val="uk-UA" w:eastAsia="uk-UA"/>
    </w:rPr>
  </w:style>
  <w:style w:type="character" w:customStyle="1" w:styleId="af1">
    <w:name w:val="Без інтервалів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ітки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ітки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5">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6">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8"/>
    <w:uiPriority w:val="99"/>
    <w:semiHidden/>
    <w:unhideWhenUsed/>
    <w:rsid w:val="00A71EB1"/>
    <w:pPr>
      <w:spacing w:after="120" w:line="480" w:lineRule="auto"/>
    </w:pPr>
  </w:style>
  <w:style w:type="character" w:customStyle="1" w:styleId="28">
    <w:name w:val="Основний текст 2 Знак"/>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E6230"/>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E92067"/>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2">
    <w:name w:val="Normal (Web)"/>
    <w:basedOn w:val="a"/>
    <w:uiPriority w:val="99"/>
    <w:semiHidden/>
    <w:unhideWhenUsed/>
    <w:rsid w:val="00D1436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40">
      <w:bodyDiv w:val="1"/>
      <w:marLeft w:val="0"/>
      <w:marRight w:val="0"/>
      <w:marTop w:val="0"/>
      <w:marBottom w:val="0"/>
      <w:divBdr>
        <w:top w:val="none" w:sz="0" w:space="0" w:color="auto"/>
        <w:left w:val="none" w:sz="0" w:space="0" w:color="auto"/>
        <w:bottom w:val="none" w:sz="0" w:space="0" w:color="auto"/>
        <w:right w:val="none" w:sz="0" w:space="0" w:color="auto"/>
      </w:divBdr>
    </w:div>
    <w:div w:id="144471263">
      <w:bodyDiv w:val="1"/>
      <w:marLeft w:val="0"/>
      <w:marRight w:val="0"/>
      <w:marTop w:val="0"/>
      <w:marBottom w:val="0"/>
      <w:divBdr>
        <w:top w:val="none" w:sz="0" w:space="0" w:color="auto"/>
        <w:left w:val="none" w:sz="0" w:space="0" w:color="auto"/>
        <w:bottom w:val="none" w:sz="0" w:space="0" w:color="auto"/>
        <w:right w:val="none" w:sz="0" w:space="0" w:color="auto"/>
      </w:divBdr>
    </w:div>
    <w:div w:id="183056801">
      <w:bodyDiv w:val="1"/>
      <w:marLeft w:val="0"/>
      <w:marRight w:val="0"/>
      <w:marTop w:val="0"/>
      <w:marBottom w:val="0"/>
      <w:divBdr>
        <w:top w:val="none" w:sz="0" w:space="0" w:color="auto"/>
        <w:left w:val="none" w:sz="0" w:space="0" w:color="auto"/>
        <w:bottom w:val="none" w:sz="0" w:space="0" w:color="auto"/>
        <w:right w:val="none" w:sz="0" w:space="0" w:color="auto"/>
      </w:divBdr>
    </w:div>
    <w:div w:id="374353962">
      <w:bodyDiv w:val="1"/>
      <w:marLeft w:val="0"/>
      <w:marRight w:val="0"/>
      <w:marTop w:val="0"/>
      <w:marBottom w:val="0"/>
      <w:divBdr>
        <w:top w:val="none" w:sz="0" w:space="0" w:color="auto"/>
        <w:left w:val="none" w:sz="0" w:space="0" w:color="auto"/>
        <w:bottom w:val="none" w:sz="0" w:space="0" w:color="auto"/>
        <w:right w:val="none" w:sz="0" w:space="0" w:color="auto"/>
      </w:divBdr>
    </w:div>
    <w:div w:id="565380734">
      <w:bodyDiv w:val="1"/>
      <w:marLeft w:val="0"/>
      <w:marRight w:val="0"/>
      <w:marTop w:val="0"/>
      <w:marBottom w:val="0"/>
      <w:divBdr>
        <w:top w:val="none" w:sz="0" w:space="0" w:color="auto"/>
        <w:left w:val="none" w:sz="0" w:space="0" w:color="auto"/>
        <w:bottom w:val="none" w:sz="0" w:space="0" w:color="auto"/>
        <w:right w:val="none" w:sz="0" w:space="0" w:color="auto"/>
      </w:divBdr>
    </w:div>
    <w:div w:id="892815798">
      <w:bodyDiv w:val="1"/>
      <w:marLeft w:val="0"/>
      <w:marRight w:val="0"/>
      <w:marTop w:val="0"/>
      <w:marBottom w:val="0"/>
      <w:divBdr>
        <w:top w:val="none" w:sz="0" w:space="0" w:color="auto"/>
        <w:left w:val="none" w:sz="0" w:space="0" w:color="auto"/>
        <w:bottom w:val="none" w:sz="0" w:space="0" w:color="auto"/>
        <w:right w:val="none" w:sz="0" w:space="0" w:color="auto"/>
      </w:divBdr>
    </w:div>
    <w:div w:id="963458996">
      <w:bodyDiv w:val="1"/>
      <w:marLeft w:val="0"/>
      <w:marRight w:val="0"/>
      <w:marTop w:val="0"/>
      <w:marBottom w:val="0"/>
      <w:divBdr>
        <w:top w:val="none" w:sz="0" w:space="0" w:color="auto"/>
        <w:left w:val="none" w:sz="0" w:space="0" w:color="auto"/>
        <w:bottom w:val="none" w:sz="0" w:space="0" w:color="auto"/>
        <w:right w:val="none" w:sz="0" w:space="0" w:color="auto"/>
      </w:divBdr>
    </w:div>
    <w:div w:id="1049383065">
      <w:bodyDiv w:val="1"/>
      <w:marLeft w:val="0"/>
      <w:marRight w:val="0"/>
      <w:marTop w:val="0"/>
      <w:marBottom w:val="0"/>
      <w:divBdr>
        <w:top w:val="none" w:sz="0" w:space="0" w:color="auto"/>
        <w:left w:val="none" w:sz="0" w:space="0" w:color="auto"/>
        <w:bottom w:val="none" w:sz="0" w:space="0" w:color="auto"/>
        <w:right w:val="none" w:sz="0" w:space="0" w:color="auto"/>
      </w:divBdr>
    </w:div>
    <w:div w:id="1061443562">
      <w:bodyDiv w:val="1"/>
      <w:marLeft w:val="0"/>
      <w:marRight w:val="0"/>
      <w:marTop w:val="0"/>
      <w:marBottom w:val="0"/>
      <w:divBdr>
        <w:top w:val="none" w:sz="0" w:space="0" w:color="auto"/>
        <w:left w:val="none" w:sz="0" w:space="0" w:color="auto"/>
        <w:bottom w:val="none" w:sz="0" w:space="0" w:color="auto"/>
        <w:right w:val="none" w:sz="0" w:space="0" w:color="auto"/>
      </w:divBdr>
    </w:div>
    <w:div w:id="1071851568">
      <w:bodyDiv w:val="1"/>
      <w:marLeft w:val="0"/>
      <w:marRight w:val="0"/>
      <w:marTop w:val="0"/>
      <w:marBottom w:val="0"/>
      <w:divBdr>
        <w:top w:val="none" w:sz="0" w:space="0" w:color="auto"/>
        <w:left w:val="none" w:sz="0" w:space="0" w:color="auto"/>
        <w:bottom w:val="none" w:sz="0" w:space="0" w:color="auto"/>
        <w:right w:val="none" w:sz="0" w:space="0" w:color="auto"/>
      </w:divBdr>
    </w:div>
    <w:div w:id="18413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6208</Words>
  <Characters>3540</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Крістіна Пчелінцева</cp:lastModifiedBy>
  <cp:revision>25</cp:revision>
  <dcterms:created xsi:type="dcterms:W3CDTF">2023-09-14T08:37:00Z</dcterms:created>
  <dcterms:modified xsi:type="dcterms:W3CDTF">2024-04-05T08:51:00Z</dcterms:modified>
</cp:coreProperties>
</file>