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40B59A3" w:rsidR="002B72AC" w:rsidRPr="00571090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</w:t>
      </w:r>
      <w:r w:rsidR="00D9243B" w:rsidRPr="00571090">
        <w:rPr>
          <w:rFonts w:ascii="Times New Roman" w:hAnsi="Times New Roman" w:cs="Times New Roman"/>
          <w:b/>
          <w:color w:val="000000"/>
          <w:sz w:val="24"/>
          <w:szCs w:val="24"/>
        </w:rPr>
        <w:t>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DB37CB" w:rsidRPr="00571090">
        <w:rPr>
          <w:rFonts w:ascii="Times New Roman" w:hAnsi="Times New Roman" w:cs="Times New Roman"/>
          <w:b/>
          <w:color w:val="000000"/>
          <w:sz w:val="24"/>
          <w:szCs w:val="24"/>
        </w:rPr>
        <w:t>Дніпропетровській</w:t>
      </w:r>
      <w:r w:rsidR="00D9243B" w:rsidRPr="00571090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57109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57109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57109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571090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571090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109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57109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571090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57109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571090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FC8300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0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71090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57109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57109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571090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</w:t>
      </w:r>
      <w:r w:rsidR="00D9243B" w:rsidRPr="00332A6F">
        <w:rPr>
          <w:rFonts w:ascii="Times New Roman" w:hAnsi="Times New Roman" w:cs="Times New Roman"/>
          <w:color w:val="000000"/>
          <w:sz w:val="24"/>
          <w:szCs w:val="24"/>
        </w:rPr>
        <w:t>підвищеного ризику щодо інфікування ВІЛ чоловіків, які мають сексуальні стосунки з чоловіками (ЧСЧ) у </w:t>
      </w:r>
      <w:r w:rsidR="00DB37CB" w:rsidRPr="00332A6F">
        <w:rPr>
          <w:rFonts w:ascii="Times New Roman" w:hAnsi="Times New Roman" w:cs="Times New Roman"/>
          <w:color w:val="000000"/>
          <w:sz w:val="24"/>
          <w:szCs w:val="24"/>
        </w:rPr>
        <w:t>Дніпропетровській</w:t>
      </w:r>
      <w:r w:rsidR="00D9243B" w:rsidRPr="00332A6F">
        <w:rPr>
          <w:rFonts w:ascii="Times New Roman" w:hAnsi="Times New Roman" w:cs="Times New Roman"/>
          <w:color w:val="000000"/>
          <w:sz w:val="24"/>
          <w:szCs w:val="24"/>
        </w:rPr>
        <w:t> област</w:t>
      </w:r>
      <w:r w:rsidR="00D9243B" w:rsidRPr="00BD112C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A50B7B5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3686" w:rsidRPr="00033686">
        <w:rPr>
          <w:rFonts w:ascii="Times New Roman" w:hAnsi="Times New Roman" w:cs="Times New Roman"/>
          <w:sz w:val="24"/>
          <w:szCs w:val="24"/>
        </w:rPr>
        <w:t>UA-2024-04-09-012299-a</w:t>
      </w:r>
      <w:bookmarkStart w:id="0" w:name="_GoBack"/>
      <w:bookmarkEnd w:id="0"/>
    </w:p>
    <w:p w14:paraId="69BF2824" w14:textId="4BC5A51D" w:rsidR="0024553B" w:rsidRPr="00571090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09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710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1090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571090">
        <w:rPr>
          <w:rFonts w:ascii="Times New Roman" w:hAnsi="Times New Roman" w:cs="Times New Roman"/>
          <w:sz w:val="24"/>
          <w:szCs w:val="24"/>
        </w:rPr>
        <w:br/>
      </w:r>
      <w:r w:rsidR="00DB37CB" w:rsidRPr="00571090">
        <w:rPr>
          <w:rFonts w:ascii="Times New Roman" w:hAnsi="Times New Roman" w:cs="Times New Roman"/>
          <w:sz w:val="24"/>
          <w:szCs w:val="24"/>
        </w:rPr>
        <w:t>2680299,85</w:t>
      </w:r>
      <w:r w:rsidR="00C66353" w:rsidRPr="00571090">
        <w:t xml:space="preserve"> </w:t>
      </w:r>
      <w:r w:rsidR="007B5C52" w:rsidRPr="0057109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71090">
        <w:rPr>
          <w:rFonts w:ascii="Times New Roman" w:hAnsi="Times New Roman" w:cs="Times New Roman"/>
          <w:sz w:val="24"/>
          <w:szCs w:val="24"/>
        </w:rPr>
        <w:t>бе</w:t>
      </w:r>
      <w:r w:rsidR="00473ADE" w:rsidRPr="00571090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571090">
        <w:rPr>
          <w:rFonts w:ascii="Times New Roman" w:hAnsi="Times New Roman" w:cs="Times New Roman"/>
          <w:sz w:val="24"/>
          <w:szCs w:val="24"/>
        </w:rPr>
        <w:t>ПДВ</w:t>
      </w:r>
      <w:r w:rsidRPr="00571090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571090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571090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571090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571090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089B9C7" w:rsidR="002B72AC" w:rsidRPr="00571090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710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7109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1" w:name="_Hlk155794670"/>
      <w:r w:rsidR="00DB37CB" w:rsidRPr="00571090">
        <w:rPr>
          <w:rFonts w:ascii="Times New Roman" w:hAnsi="Times New Roman" w:cs="Times New Roman"/>
          <w:sz w:val="24"/>
          <w:szCs w:val="24"/>
        </w:rPr>
        <w:t>2680299,85</w:t>
      </w:r>
      <w:r w:rsidR="00C66353" w:rsidRPr="0057109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73ADE" w:rsidRPr="0057109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71090">
        <w:rPr>
          <w:rFonts w:ascii="Times New Roman" w:hAnsi="Times New Roman" w:cs="Times New Roman"/>
          <w:sz w:val="24"/>
          <w:szCs w:val="24"/>
        </w:rPr>
        <w:t>бе</w:t>
      </w:r>
      <w:r w:rsidR="00473ADE" w:rsidRPr="00571090">
        <w:rPr>
          <w:rFonts w:ascii="Times New Roman" w:hAnsi="Times New Roman" w:cs="Times New Roman"/>
          <w:sz w:val="24"/>
          <w:szCs w:val="24"/>
        </w:rPr>
        <w:t>з ПДВ</w:t>
      </w:r>
      <w:r w:rsidR="002C7992" w:rsidRPr="0057109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4A8A271" w:rsidR="002C519E" w:rsidRPr="00571090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3554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57109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571090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 w:rsidRPr="00571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57109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 w:rsidRPr="00571090">
        <w:rPr>
          <w:rFonts w:ascii="Times New Roman" w:hAnsi="Times New Roman" w:cs="Times New Roman"/>
          <w:sz w:val="24"/>
          <w:szCs w:val="24"/>
        </w:rPr>
        <w:t>31</w:t>
      </w:r>
      <w:r w:rsidR="00181E00" w:rsidRPr="00571090">
        <w:rPr>
          <w:rFonts w:ascii="Times New Roman" w:hAnsi="Times New Roman" w:cs="Times New Roman"/>
          <w:sz w:val="24"/>
          <w:szCs w:val="24"/>
        </w:rPr>
        <w:t>.12.202</w:t>
      </w:r>
      <w:r w:rsidR="00C713F0" w:rsidRPr="00571090">
        <w:rPr>
          <w:rFonts w:ascii="Times New Roman" w:hAnsi="Times New Roman" w:cs="Times New Roman"/>
          <w:sz w:val="24"/>
          <w:szCs w:val="24"/>
        </w:rPr>
        <w:t>4</w:t>
      </w:r>
      <w:r w:rsidR="00181E00" w:rsidRPr="00571090">
        <w:rPr>
          <w:rFonts w:ascii="Times New Roman" w:hAnsi="Times New Roman" w:cs="Times New Roman"/>
          <w:sz w:val="24"/>
          <w:szCs w:val="24"/>
        </w:rPr>
        <w:t xml:space="preserve"> року.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57109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57109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57109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57109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EF86E32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43695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7839CB3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4EE4C99F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955609,65</w:t>
            </w:r>
          </w:p>
        </w:tc>
      </w:tr>
      <w:tr w:rsidR="00BD112C" w:rsidRPr="0057109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57109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2696A224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43695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216BD82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74057CF1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324216,9</w:t>
            </w:r>
            <w:r w:rsidR="00571090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57109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57109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3DB7874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2F2224B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4D5C9679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929926,7</w:t>
            </w:r>
            <w:r w:rsidR="00571090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57109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57109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05977B5D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B763C5D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0A467E01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470546,6</w:t>
            </w:r>
            <w:r w:rsidR="00571090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57109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571090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8F2762B" w:rsidR="00C713F0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2680299,85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 w:rsidRPr="00571090">
        <w:rPr>
          <w:color w:val="000000"/>
          <w:sz w:val="22"/>
          <w:szCs w:val="22"/>
        </w:rPr>
        <w:t xml:space="preserve">*Операції з оплати </w:t>
      </w:r>
      <w:r w:rsidRPr="00571090"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571090">
        <w:rPr>
          <w:color w:val="000000"/>
        </w:rPr>
        <w:t>субгрантів</w:t>
      </w:r>
      <w:proofErr w:type="spellEnd"/>
      <w:r w:rsidRPr="00571090"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C138" w14:textId="77777777" w:rsidR="002A50E6" w:rsidRDefault="002A50E6" w:rsidP="0024553B">
      <w:pPr>
        <w:spacing w:after="0" w:line="240" w:lineRule="auto"/>
      </w:pPr>
      <w:r>
        <w:separator/>
      </w:r>
    </w:p>
  </w:endnote>
  <w:endnote w:type="continuationSeparator" w:id="0">
    <w:p w14:paraId="44AECBAC" w14:textId="77777777" w:rsidR="002A50E6" w:rsidRDefault="002A50E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C128" w14:textId="77777777" w:rsidR="002A50E6" w:rsidRDefault="002A50E6" w:rsidP="0024553B">
      <w:pPr>
        <w:spacing w:after="0" w:line="240" w:lineRule="auto"/>
      </w:pPr>
      <w:r>
        <w:separator/>
      </w:r>
    </w:p>
  </w:footnote>
  <w:footnote w:type="continuationSeparator" w:id="0">
    <w:p w14:paraId="60FF8EB9" w14:textId="77777777" w:rsidR="002A50E6" w:rsidRDefault="002A50E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33686"/>
    <w:rsid w:val="00092D9B"/>
    <w:rsid w:val="000A7F02"/>
    <w:rsid w:val="000B6D9F"/>
    <w:rsid w:val="000C70A6"/>
    <w:rsid w:val="000E0CCE"/>
    <w:rsid w:val="001055A1"/>
    <w:rsid w:val="001223FF"/>
    <w:rsid w:val="00181E00"/>
    <w:rsid w:val="001C1517"/>
    <w:rsid w:val="0020027D"/>
    <w:rsid w:val="00201E38"/>
    <w:rsid w:val="00226C86"/>
    <w:rsid w:val="0024553B"/>
    <w:rsid w:val="00271558"/>
    <w:rsid w:val="002A50E6"/>
    <w:rsid w:val="002B6E58"/>
    <w:rsid w:val="002B72AC"/>
    <w:rsid w:val="002C519E"/>
    <w:rsid w:val="002C7992"/>
    <w:rsid w:val="002D69A6"/>
    <w:rsid w:val="002E2676"/>
    <w:rsid w:val="00317E8E"/>
    <w:rsid w:val="00321499"/>
    <w:rsid w:val="00332A6F"/>
    <w:rsid w:val="003552E8"/>
    <w:rsid w:val="00366514"/>
    <w:rsid w:val="00393926"/>
    <w:rsid w:val="003C1BE5"/>
    <w:rsid w:val="004365F6"/>
    <w:rsid w:val="00473ADE"/>
    <w:rsid w:val="004B382F"/>
    <w:rsid w:val="004C2B92"/>
    <w:rsid w:val="00571090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AF4C15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B37CB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6</cp:revision>
  <cp:lastPrinted>2024-03-13T17:00:00Z</cp:lastPrinted>
  <dcterms:created xsi:type="dcterms:W3CDTF">2023-12-11T23:13:00Z</dcterms:created>
  <dcterms:modified xsi:type="dcterms:W3CDTF">2024-04-09T14:37:00Z</dcterms:modified>
</cp:coreProperties>
</file>