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06EF7C" w14:textId="4B50B08A" w:rsidR="009443DC" w:rsidRPr="0024553B" w:rsidRDefault="009443DC" w:rsidP="009443DC">
      <w:pPr>
        <w:shd w:val="clear" w:color="auto" w:fill="FFFFFF"/>
        <w:spacing w:after="0" w:line="240" w:lineRule="auto"/>
        <w:jc w:val="center"/>
        <w:rPr>
          <w:rFonts w:ascii="Times New Roman" w:eastAsia="Times New Roman" w:hAnsi="Times New Roman" w:cs="Times New Roman"/>
          <w:b/>
          <w:bCs/>
          <w:color w:val="000000"/>
          <w:sz w:val="24"/>
          <w:szCs w:val="24"/>
        </w:rPr>
      </w:pPr>
      <w:r w:rsidRPr="0024553B">
        <w:rPr>
          <w:rFonts w:ascii="Times New Roman" w:eastAsia="Times New Roman" w:hAnsi="Times New Roman" w:cs="Times New Roman"/>
          <w:b/>
          <w:bCs/>
          <w:color w:val="000000"/>
          <w:sz w:val="24"/>
          <w:szCs w:val="24"/>
        </w:rPr>
        <w:t>ДЕРЖАВНА УСТАНОВА</w:t>
      </w:r>
    </w:p>
    <w:p w14:paraId="591E4CF9" w14:textId="77777777" w:rsidR="009443DC" w:rsidRPr="0024553B" w:rsidRDefault="009443DC" w:rsidP="009443DC">
      <w:pPr>
        <w:shd w:val="clear" w:color="auto" w:fill="FFFFFF"/>
        <w:spacing w:after="0" w:line="240" w:lineRule="auto"/>
        <w:jc w:val="center"/>
        <w:rPr>
          <w:rFonts w:ascii="Times New Roman" w:eastAsia="Times New Roman" w:hAnsi="Times New Roman" w:cs="Times New Roman"/>
          <w:b/>
          <w:bCs/>
          <w:color w:val="000000"/>
          <w:sz w:val="24"/>
          <w:szCs w:val="24"/>
        </w:rPr>
      </w:pPr>
      <w:r w:rsidRPr="0024553B">
        <w:rPr>
          <w:rFonts w:ascii="Times New Roman" w:eastAsia="Times New Roman" w:hAnsi="Times New Roman" w:cs="Times New Roman"/>
          <w:b/>
          <w:bCs/>
          <w:color w:val="000000"/>
          <w:sz w:val="24"/>
          <w:szCs w:val="24"/>
        </w:rPr>
        <w:t xml:space="preserve">«ЦЕНТР ГРОМАДСЬКОГО ЗДОРОВ’Я </w:t>
      </w:r>
    </w:p>
    <w:p w14:paraId="7A7BDFFE" w14:textId="78A2A660" w:rsidR="009443DC" w:rsidRPr="0024553B" w:rsidRDefault="009443DC" w:rsidP="009443DC">
      <w:pPr>
        <w:shd w:val="clear" w:color="auto" w:fill="FFFFFF"/>
        <w:spacing w:after="0" w:line="240" w:lineRule="auto"/>
        <w:jc w:val="center"/>
        <w:rPr>
          <w:rFonts w:ascii="Times New Roman" w:eastAsia="Times New Roman" w:hAnsi="Times New Roman" w:cs="Times New Roman"/>
          <w:b/>
          <w:bCs/>
          <w:color w:val="000000"/>
          <w:sz w:val="24"/>
          <w:szCs w:val="24"/>
        </w:rPr>
      </w:pPr>
      <w:r w:rsidRPr="0024553B">
        <w:rPr>
          <w:rFonts w:ascii="Times New Roman" w:eastAsia="Times New Roman" w:hAnsi="Times New Roman" w:cs="Times New Roman"/>
          <w:b/>
          <w:bCs/>
          <w:color w:val="000000"/>
          <w:sz w:val="24"/>
          <w:szCs w:val="24"/>
        </w:rPr>
        <w:t>МІНІСТЕРСТВА ОХОРОНИ ЗДОРОВ’Я УКРАЇНИ»</w:t>
      </w:r>
    </w:p>
    <w:p w14:paraId="7D4D16EB" w14:textId="77777777" w:rsidR="009443DC" w:rsidRPr="0024553B" w:rsidRDefault="009443DC" w:rsidP="009443DC">
      <w:pPr>
        <w:shd w:val="clear" w:color="auto" w:fill="FFFFFF"/>
        <w:spacing w:after="0" w:line="240" w:lineRule="auto"/>
        <w:jc w:val="center"/>
        <w:rPr>
          <w:rFonts w:ascii="Times New Roman" w:eastAsia="Times New Roman" w:hAnsi="Times New Roman" w:cs="Times New Roman"/>
          <w:b/>
          <w:bCs/>
          <w:color w:val="000000"/>
          <w:sz w:val="24"/>
          <w:szCs w:val="24"/>
        </w:rPr>
      </w:pPr>
      <w:r w:rsidRPr="0024553B">
        <w:rPr>
          <w:rFonts w:ascii="Times New Roman" w:eastAsia="Times New Roman" w:hAnsi="Times New Roman" w:cs="Times New Roman"/>
          <w:b/>
          <w:bCs/>
          <w:color w:val="000000"/>
          <w:sz w:val="24"/>
          <w:szCs w:val="24"/>
        </w:rPr>
        <w:t>ЄДРПОУ 40524109</w:t>
      </w:r>
    </w:p>
    <w:p w14:paraId="11753B1F" w14:textId="77777777" w:rsidR="009443DC" w:rsidRPr="0024553B" w:rsidRDefault="009443DC" w:rsidP="009443DC">
      <w:pPr>
        <w:shd w:val="clear" w:color="auto" w:fill="FFFFFF"/>
        <w:spacing w:after="0" w:line="240" w:lineRule="auto"/>
        <w:jc w:val="center"/>
        <w:rPr>
          <w:rFonts w:ascii="Times New Roman" w:eastAsia="Times New Roman" w:hAnsi="Times New Roman" w:cs="Times New Roman"/>
          <w:b/>
          <w:bCs/>
          <w:color w:val="000000"/>
          <w:sz w:val="24"/>
          <w:szCs w:val="24"/>
        </w:rPr>
      </w:pPr>
      <w:r w:rsidRPr="0024553B">
        <w:rPr>
          <w:rFonts w:ascii="Times New Roman" w:eastAsia="Times New Roman" w:hAnsi="Times New Roman" w:cs="Times New Roman"/>
          <w:b/>
          <w:bCs/>
          <w:color w:val="000000"/>
          <w:sz w:val="24"/>
          <w:szCs w:val="24"/>
        </w:rPr>
        <w:t xml:space="preserve">04071, м. Київ, вул. Ярославська, 41 </w:t>
      </w:r>
    </w:p>
    <w:p w14:paraId="3B2D7303" w14:textId="77777777" w:rsidR="002B72AC" w:rsidRPr="0024553B" w:rsidRDefault="002B72AC" w:rsidP="002B72AC">
      <w:pPr>
        <w:spacing w:before="100" w:beforeAutospacing="1" w:after="0" w:line="240" w:lineRule="auto"/>
        <w:jc w:val="center"/>
        <w:rPr>
          <w:rFonts w:ascii="Times New Roman" w:hAnsi="Times New Roman"/>
          <w:b/>
          <w:bCs/>
          <w:sz w:val="24"/>
          <w:szCs w:val="24"/>
        </w:rPr>
      </w:pPr>
      <w:r w:rsidRPr="0024553B">
        <w:rPr>
          <w:rFonts w:ascii="Times New Roman" w:hAnsi="Times New Roman"/>
          <w:b/>
          <w:bCs/>
          <w:sz w:val="24"/>
          <w:szCs w:val="24"/>
        </w:rPr>
        <w:t xml:space="preserve">ОБҐРУНТУВАННЯ </w:t>
      </w:r>
    </w:p>
    <w:p w14:paraId="1C5309AC" w14:textId="7FC3B798" w:rsidR="009443DC" w:rsidRPr="0024553B" w:rsidRDefault="002B72AC" w:rsidP="009443DC">
      <w:pPr>
        <w:spacing w:after="0" w:line="240" w:lineRule="auto"/>
        <w:jc w:val="center"/>
        <w:rPr>
          <w:rFonts w:ascii="Times New Roman" w:hAnsi="Times New Roman"/>
          <w:b/>
          <w:bCs/>
          <w:sz w:val="24"/>
          <w:szCs w:val="24"/>
        </w:rPr>
      </w:pPr>
      <w:r w:rsidRPr="0024553B">
        <w:rPr>
          <w:rFonts w:ascii="Times New Roman" w:hAnsi="Times New Roman"/>
          <w:bCs/>
          <w:sz w:val="24"/>
          <w:szCs w:val="24"/>
        </w:rPr>
        <w:t>технічних та якісних характеристик</w:t>
      </w:r>
      <w:r w:rsidR="0084332E" w:rsidRPr="0024553B">
        <w:rPr>
          <w:rFonts w:ascii="Times New Roman" w:hAnsi="Times New Roman"/>
          <w:bCs/>
          <w:sz w:val="24"/>
          <w:szCs w:val="24"/>
        </w:rPr>
        <w:t xml:space="preserve"> закупівлі,</w:t>
      </w:r>
      <w:r w:rsidR="009443DC" w:rsidRPr="0024553B">
        <w:rPr>
          <w:rFonts w:ascii="Times New Roman" w:hAnsi="Times New Roman"/>
          <w:bCs/>
          <w:sz w:val="24"/>
          <w:szCs w:val="24"/>
        </w:rPr>
        <w:t xml:space="preserve"> розміру бюджетного призначення, очікуваної вартості предмета закупівлі</w:t>
      </w:r>
      <w:r w:rsidR="0084332E" w:rsidRPr="0024553B">
        <w:rPr>
          <w:rFonts w:ascii="Times New Roman" w:hAnsi="Times New Roman"/>
          <w:bCs/>
          <w:sz w:val="24"/>
          <w:szCs w:val="24"/>
        </w:rPr>
        <w:t>:</w:t>
      </w:r>
      <w:r w:rsidRPr="0024553B">
        <w:rPr>
          <w:rFonts w:ascii="Times New Roman" w:hAnsi="Times New Roman"/>
          <w:b/>
          <w:bCs/>
          <w:sz w:val="24"/>
          <w:szCs w:val="24"/>
        </w:rPr>
        <w:t xml:space="preserve"> </w:t>
      </w:r>
    </w:p>
    <w:p w14:paraId="3673CAB5" w14:textId="3340469C" w:rsidR="002B72AC" w:rsidRDefault="0034548A" w:rsidP="007B5C52">
      <w:pPr>
        <w:spacing w:after="0" w:line="240" w:lineRule="auto"/>
        <w:jc w:val="both"/>
        <w:rPr>
          <w:rStyle w:val="a3"/>
          <w:rFonts w:ascii="Times New Roman" w:hAnsi="Times New Roman"/>
          <w:bCs/>
          <w:sz w:val="24"/>
          <w:szCs w:val="24"/>
        </w:rPr>
      </w:pPr>
      <w:r w:rsidRPr="0034548A">
        <w:rPr>
          <w:rFonts w:ascii="Times New Roman" w:hAnsi="Times New Roman" w:cs="Times New Roman"/>
          <w:b/>
          <w:color w:val="000000"/>
          <w:sz w:val="24"/>
          <w:szCs w:val="24"/>
          <w:lang w:eastAsia="ru-RU"/>
        </w:rPr>
        <w:t>ДК 021:2015:33690000-3 - Лікарські засоби різні (Набори для діагностики)</w:t>
      </w:r>
      <w:r w:rsidRPr="0034548A">
        <w:rPr>
          <w:rStyle w:val="a3"/>
          <w:rFonts w:ascii="Times New Roman" w:hAnsi="Times New Roman" w:cs="Times New Roman"/>
          <w:b/>
          <w:i w:val="0"/>
          <w:iCs w:val="0"/>
          <w:color w:val="000000"/>
          <w:sz w:val="24"/>
          <w:szCs w:val="24"/>
          <w:lang w:eastAsia="ru-RU"/>
        </w:rPr>
        <w:t xml:space="preserve"> </w:t>
      </w:r>
      <w:r w:rsidR="002B72AC" w:rsidRPr="0024553B">
        <w:rPr>
          <w:rStyle w:val="a3"/>
          <w:rFonts w:ascii="Times New Roman" w:hAnsi="Times New Roman"/>
          <w:bCs/>
          <w:sz w:val="24"/>
          <w:szCs w:val="24"/>
        </w:rPr>
        <w:t>(оприлюднюється на виконання постанови КМУ № 710 від 11.10.2016 «Про ефективне використання державних коштів» (зі змінами))</w:t>
      </w:r>
    </w:p>
    <w:p w14:paraId="0B33FC6C" w14:textId="77777777" w:rsidR="007B5C52" w:rsidRPr="0024553B" w:rsidRDefault="007B5C52" w:rsidP="007B5C52">
      <w:pPr>
        <w:spacing w:after="0" w:line="240" w:lineRule="auto"/>
        <w:jc w:val="both"/>
        <w:rPr>
          <w:rStyle w:val="a3"/>
          <w:rFonts w:ascii="Times New Roman" w:hAnsi="Times New Roman"/>
          <w:bCs/>
          <w:sz w:val="24"/>
          <w:szCs w:val="24"/>
        </w:rPr>
      </w:pPr>
    </w:p>
    <w:p w14:paraId="3B17C414" w14:textId="77777777" w:rsidR="001C1517" w:rsidRPr="0024553B" w:rsidRDefault="002B72AC" w:rsidP="0024553B">
      <w:pPr>
        <w:spacing w:after="0" w:line="240" w:lineRule="auto"/>
        <w:jc w:val="both"/>
        <w:rPr>
          <w:rStyle w:val="a3"/>
          <w:rFonts w:ascii="Times New Roman" w:hAnsi="Times New Roman"/>
          <w:i w:val="0"/>
          <w:iCs w:val="0"/>
          <w:sz w:val="24"/>
          <w:szCs w:val="24"/>
        </w:rPr>
      </w:pPr>
      <w:r w:rsidRPr="0024553B">
        <w:rPr>
          <w:rStyle w:val="a3"/>
          <w:rFonts w:ascii="Times New Roman" w:hAnsi="Times New Roman"/>
          <w:b/>
          <w:bCs/>
          <w:i w:val="0"/>
          <w:iCs w:val="0"/>
          <w:sz w:val="24"/>
          <w:szCs w:val="24"/>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r w:rsidRPr="0024553B">
        <w:rPr>
          <w:rStyle w:val="a3"/>
          <w:rFonts w:ascii="Times New Roman" w:hAnsi="Times New Roman"/>
          <w:i w:val="0"/>
          <w:iCs w:val="0"/>
          <w:sz w:val="24"/>
          <w:szCs w:val="24"/>
        </w:rPr>
        <w:t xml:space="preserve"> </w:t>
      </w:r>
    </w:p>
    <w:p w14:paraId="60780591" w14:textId="77777777" w:rsidR="001C1517" w:rsidRPr="0024553B" w:rsidRDefault="0084332E" w:rsidP="0024553B">
      <w:pPr>
        <w:spacing w:after="0" w:line="240" w:lineRule="auto"/>
        <w:jc w:val="both"/>
        <w:rPr>
          <w:rStyle w:val="a3"/>
          <w:rFonts w:ascii="Times New Roman" w:hAnsi="Times New Roman"/>
          <w:i w:val="0"/>
          <w:iCs w:val="0"/>
          <w:sz w:val="24"/>
          <w:szCs w:val="24"/>
        </w:rPr>
      </w:pPr>
      <w:r w:rsidRPr="0024553B">
        <w:rPr>
          <w:rStyle w:val="a3"/>
          <w:rFonts w:ascii="Times New Roman" w:hAnsi="Times New Roman"/>
          <w:i w:val="0"/>
          <w:iCs w:val="0"/>
          <w:sz w:val="24"/>
          <w:szCs w:val="24"/>
        </w:rPr>
        <w:t>Державна установа: «Центр громадського здоров’я Міністерства охорони здоров’я України»,</w:t>
      </w:r>
    </w:p>
    <w:p w14:paraId="7368004E" w14:textId="1FA963DA" w:rsidR="001C1517" w:rsidRPr="0024553B" w:rsidRDefault="001C1517" w:rsidP="0024553B">
      <w:pPr>
        <w:spacing w:after="0" w:line="240" w:lineRule="auto"/>
        <w:jc w:val="both"/>
        <w:rPr>
          <w:rStyle w:val="a3"/>
          <w:rFonts w:ascii="Times New Roman" w:hAnsi="Times New Roman"/>
          <w:i w:val="0"/>
          <w:iCs w:val="0"/>
          <w:sz w:val="24"/>
          <w:szCs w:val="24"/>
        </w:rPr>
      </w:pPr>
      <w:r w:rsidRPr="0024553B">
        <w:rPr>
          <w:rStyle w:val="a3"/>
          <w:rFonts w:ascii="Times New Roman" w:hAnsi="Times New Roman"/>
          <w:i w:val="0"/>
          <w:iCs w:val="0"/>
          <w:sz w:val="24"/>
          <w:szCs w:val="24"/>
        </w:rPr>
        <w:t>Місцезнаходження:</w:t>
      </w:r>
      <w:r w:rsidR="0084332E" w:rsidRPr="0024553B">
        <w:rPr>
          <w:rStyle w:val="a3"/>
          <w:rFonts w:ascii="Times New Roman" w:hAnsi="Times New Roman"/>
          <w:i w:val="0"/>
          <w:iCs w:val="0"/>
          <w:sz w:val="24"/>
          <w:szCs w:val="24"/>
        </w:rPr>
        <w:t xml:space="preserve"> 04071, Київська </w:t>
      </w:r>
      <w:proofErr w:type="spellStart"/>
      <w:r w:rsidR="0084332E" w:rsidRPr="0024553B">
        <w:rPr>
          <w:rStyle w:val="a3"/>
          <w:rFonts w:ascii="Times New Roman" w:hAnsi="Times New Roman"/>
          <w:i w:val="0"/>
          <w:iCs w:val="0"/>
          <w:sz w:val="24"/>
          <w:szCs w:val="24"/>
        </w:rPr>
        <w:t>обл</w:t>
      </w:r>
      <w:proofErr w:type="spellEnd"/>
      <w:r w:rsidR="0084332E" w:rsidRPr="0024553B">
        <w:rPr>
          <w:rStyle w:val="a3"/>
          <w:rFonts w:ascii="Times New Roman" w:hAnsi="Times New Roman"/>
          <w:i w:val="0"/>
          <w:iCs w:val="0"/>
          <w:sz w:val="24"/>
          <w:szCs w:val="24"/>
        </w:rPr>
        <w:t>.,м.</w:t>
      </w:r>
      <w:r w:rsidRPr="0024553B">
        <w:rPr>
          <w:rStyle w:val="a3"/>
          <w:rFonts w:ascii="Times New Roman" w:hAnsi="Times New Roman"/>
          <w:i w:val="0"/>
          <w:iCs w:val="0"/>
          <w:sz w:val="24"/>
          <w:szCs w:val="24"/>
        </w:rPr>
        <w:t xml:space="preserve"> </w:t>
      </w:r>
      <w:r w:rsidR="0084332E" w:rsidRPr="0024553B">
        <w:rPr>
          <w:rStyle w:val="a3"/>
          <w:rFonts w:ascii="Times New Roman" w:hAnsi="Times New Roman"/>
          <w:i w:val="0"/>
          <w:iCs w:val="0"/>
          <w:sz w:val="24"/>
          <w:szCs w:val="24"/>
        </w:rPr>
        <w:t>Київ, вул. Ярославська, 41,</w:t>
      </w:r>
    </w:p>
    <w:p w14:paraId="022F0C78" w14:textId="7159004C" w:rsidR="001C1517" w:rsidRPr="0024553B" w:rsidRDefault="0084332E" w:rsidP="0024553B">
      <w:pPr>
        <w:spacing w:after="0" w:line="240" w:lineRule="auto"/>
        <w:jc w:val="both"/>
        <w:rPr>
          <w:rStyle w:val="a3"/>
          <w:rFonts w:ascii="Times New Roman" w:hAnsi="Times New Roman"/>
          <w:i w:val="0"/>
          <w:iCs w:val="0"/>
          <w:sz w:val="24"/>
          <w:szCs w:val="24"/>
        </w:rPr>
      </w:pPr>
      <w:r w:rsidRPr="0024553B">
        <w:rPr>
          <w:rStyle w:val="a3"/>
          <w:rFonts w:ascii="Times New Roman" w:hAnsi="Times New Roman"/>
          <w:i w:val="0"/>
          <w:iCs w:val="0"/>
          <w:sz w:val="24"/>
          <w:szCs w:val="24"/>
        </w:rPr>
        <w:t>ЄДРПОУ 40524109,</w:t>
      </w:r>
    </w:p>
    <w:p w14:paraId="13345633" w14:textId="7E6D6A54" w:rsidR="002B72AC" w:rsidRPr="0024553B" w:rsidRDefault="0084332E" w:rsidP="0024553B">
      <w:pPr>
        <w:spacing w:after="0" w:line="240" w:lineRule="auto"/>
        <w:jc w:val="both"/>
        <w:rPr>
          <w:rFonts w:ascii="Times New Roman" w:eastAsia="Times New Roman" w:hAnsi="Times New Roman"/>
          <w:i/>
          <w:iCs/>
          <w:color w:val="000000"/>
          <w:sz w:val="24"/>
          <w:szCs w:val="24"/>
          <w:lang w:eastAsia="uk-UA"/>
        </w:rPr>
      </w:pPr>
      <w:r w:rsidRPr="0024553B">
        <w:rPr>
          <w:rStyle w:val="a3"/>
          <w:rFonts w:ascii="Times New Roman" w:hAnsi="Times New Roman"/>
          <w:i w:val="0"/>
          <w:iCs w:val="0"/>
          <w:sz w:val="24"/>
          <w:szCs w:val="24"/>
        </w:rPr>
        <w:t>категорія замовника - Юридична особа, яка забезпечує потреби держави або територіальної громади</w:t>
      </w:r>
      <w:r w:rsidR="00226C86" w:rsidRPr="0024553B">
        <w:rPr>
          <w:rStyle w:val="a3"/>
          <w:rFonts w:ascii="Times New Roman" w:hAnsi="Times New Roman"/>
          <w:i w:val="0"/>
          <w:iCs w:val="0"/>
          <w:sz w:val="24"/>
          <w:szCs w:val="24"/>
        </w:rPr>
        <w:t>.</w:t>
      </w:r>
    </w:p>
    <w:p w14:paraId="0BB3DA4B" w14:textId="72812FB1" w:rsidR="00FE1D84" w:rsidRDefault="002B72AC" w:rsidP="008201E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4553B">
        <w:rPr>
          <w:rFonts w:ascii="Times New Roman" w:eastAsia="Times New Roman" w:hAnsi="Times New Roman"/>
          <w:b/>
          <w:bCs/>
          <w:iCs/>
          <w:color w:val="000000"/>
          <w:sz w:val="24"/>
          <w:szCs w:val="24"/>
        </w:rPr>
        <w:t xml:space="preserve">Назва предмета закупівлі </w:t>
      </w:r>
      <w:r w:rsidRPr="0024553B">
        <w:rPr>
          <w:rFonts w:ascii="Times New Roman" w:eastAsia="Times New Roman" w:hAnsi="Times New Roman"/>
          <w:b/>
          <w:bCs/>
          <w:color w:val="000000"/>
          <w:sz w:val="24"/>
          <w:szCs w:val="24"/>
        </w:rPr>
        <w:t>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й частин предмета закупівлі (лотів) (за наявності):</w:t>
      </w:r>
      <w:r w:rsidRPr="0024553B">
        <w:rPr>
          <w:rFonts w:ascii="Times New Roman" w:hAnsi="Times New Roman"/>
          <w:sz w:val="24"/>
          <w:szCs w:val="24"/>
        </w:rPr>
        <w:t xml:space="preserve"> </w:t>
      </w:r>
      <w:r w:rsidR="0034548A" w:rsidRPr="0034548A">
        <w:rPr>
          <w:rFonts w:ascii="Times New Roman" w:eastAsia="Times New Roman" w:hAnsi="Times New Roman" w:cs="Times New Roman"/>
          <w:sz w:val="24"/>
          <w:szCs w:val="24"/>
          <w:lang w:eastAsia="ru-RU"/>
        </w:rPr>
        <w:t>ДК 021:2015:33690000-3 - Лікарські засоби різні (Набори для діагностики)</w:t>
      </w:r>
    </w:p>
    <w:p w14:paraId="039A125F" w14:textId="5ECD7950" w:rsidR="006D3EBF" w:rsidRDefault="002B72AC" w:rsidP="008201EB">
      <w:pPr>
        <w:spacing w:before="100" w:beforeAutospacing="1" w:after="100" w:afterAutospacing="1" w:line="240" w:lineRule="auto"/>
        <w:jc w:val="both"/>
        <w:rPr>
          <w:rFonts w:ascii="Times New Roman" w:hAnsi="Times New Roman"/>
          <w:sz w:val="24"/>
          <w:szCs w:val="24"/>
        </w:rPr>
      </w:pPr>
      <w:r w:rsidRPr="0024553B">
        <w:rPr>
          <w:rFonts w:ascii="Times New Roman" w:hAnsi="Times New Roman"/>
          <w:b/>
          <w:sz w:val="24"/>
          <w:szCs w:val="24"/>
        </w:rPr>
        <w:t>Вид та ідентифікатор процедури закупівлі</w:t>
      </w:r>
      <w:r w:rsidRPr="0024553B">
        <w:rPr>
          <w:rFonts w:ascii="Times New Roman" w:hAnsi="Times New Roman"/>
          <w:b/>
          <w:bCs/>
          <w:sz w:val="24"/>
          <w:szCs w:val="24"/>
        </w:rPr>
        <w:t>:</w:t>
      </w:r>
      <w:r w:rsidRPr="0024553B">
        <w:rPr>
          <w:rFonts w:ascii="Times New Roman" w:hAnsi="Times New Roman"/>
          <w:sz w:val="24"/>
          <w:szCs w:val="24"/>
        </w:rPr>
        <w:t xml:space="preserve"> </w:t>
      </w:r>
      <w:r w:rsidR="0084332E" w:rsidRPr="0024553B">
        <w:rPr>
          <w:rFonts w:ascii="Times New Roman" w:hAnsi="Times New Roman"/>
          <w:sz w:val="24"/>
          <w:szCs w:val="24"/>
        </w:rPr>
        <w:t>Відкриті торги</w:t>
      </w:r>
      <w:r w:rsidR="007B5C52" w:rsidRPr="007B5C52">
        <w:rPr>
          <w:rFonts w:ascii="Times New Roman" w:hAnsi="Times New Roman"/>
          <w:sz w:val="24"/>
          <w:szCs w:val="24"/>
        </w:rPr>
        <w:t xml:space="preserve"> особливостям</w:t>
      </w:r>
      <w:r w:rsidR="0098548C">
        <w:rPr>
          <w:rFonts w:ascii="Times New Roman" w:hAnsi="Times New Roman"/>
          <w:sz w:val="24"/>
          <w:szCs w:val="24"/>
        </w:rPr>
        <w:t>и</w:t>
      </w:r>
      <w:r w:rsidR="006D3EBF">
        <w:rPr>
          <w:rFonts w:ascii="Times New Roman" w:hAnsi="Times New Roman"/>
          <w:sz w:val="24"/>
          <w:szCs w:val="24"/>
        </w:rPr>
        <w:t xml:space="preserve"> </w:t>
      </w:r>
    </w:p>
    <w:p w14:paraId="46D6D480" w14:textId="434ECA91" w:rsidR="007E7D2C" w:rsidRDefault="008078CE" w:rsidP="0024553B">
      <w:pPr>
        <w:spacing w:after="0" w:line="240" w:lineRule="auto"/>
        <w:jc w:val="both"/>
        <w:rPr>
          <w:rFonts w:ascii="Times New Roman" w:hAnsi="Times New Roman"/>
          <w:sz w:val="24"/>
          <w:szCs w:val="24"/>
        </w:rPr>
      </w:pPr>
      <w:r w:rsidRPr="008078CE">
        <w:rPr>
          <w:rFonts w:ascii="Times New Roman" w:hAnsi="Times New Roman"/>
          <w:sz w:val="24"/>
          <w:szCs w:val="24"/>
        </w:rPr>
        <w:t>UA-2024-05-01-009950-a</w:t>
      </w:r>
    </w:p>
    <w:p w14:paraId="40BDEEA6" w14:textId="77777777" w:rsidR="008078CE" w:rsidRPr="0024553B" w:rsidRDefault="008078CE" w:rsidP="0024553B">
      <w:pPr>
        <w:spacing w:after="0" w:line="240" w:lineRule="auto"/>
        <w:jc w:val="both"/>
        <w:rPr>
          <w:rFonts w:ascii="Times New Roman" w:hAnsi="Times New Roman"/>
          <w:sz w:val="24"/>
          <w:szCs w:val="24"/>
        </w:rPr>
      </w:pPr>
      <w:bookmarkStart w:id="0" w:name="_GoBack"/>
      <w:bookmarkEnd w:id="0"/>
    </w:p>
    <w:p w14:paraId="4E9336F8" w14:textId="2CC8EF79" w:rsidR="002B72AC" w:rsidRPr="0024553B" w:rsidRDefault="002B72AC" w:rsidP="00590320">
      <w:pPr>
        <w:spacing w:after="0" w:line="240" w:lineRule="auto"/>
        <w:jc w:val="both"/>
        <w:rPr>
          <w:rFonts w:ascii="Times New Roman" w:eastAsia="Calibri" w:hAnsi="Times New Roman" w:cs="Times New Roman"/>
          <w:sz w:val="24"/>
          <w:szCs w:val="24"/>
        </w:rPr>
      </w:pPr>
      <w:r w:rsidRPr="0024553B">
        <w:rPr>
          <w:rFonts w:ascii="Times New Roman" w:hAnsi="Times New Roman"/>
          <w:b/>
          <w:sz w:val="24"/>
          <w:szCs w:val="24"/>
        </w:rPr>
        <w:t>Очікувана вартість та обґрунтування очікуваної вартості предмета закупівлі</w:t>
      </w:r>
      <w:r w:rsidRPr="0024553B">
        <w:rPr>
          <w:rFonts w:ascii="Times New Roman" w:hAnsi="Times New Roman"/>
          <w:b/>
          <w:bCs/>
          <w:sz w:val="24"/>
          <w:szCs w:val="24"/>
        </w:rPr>
        <w:t>:</w:t>
      </w:r>
      <w:r w:rsidRPr="0024553B">
        <w:rPr>
          <w:rFonts w:ascii="Times New Roman" w:hAnsi="Times New Roman"/>
          <w:sz w:val="24"/>
          <w:szCs w:val="24"/>
        </w:rPr>
        <w:t xml:space="preserve"> </w:t>
      </w:r>
      <w:r w:rsidR="0024553B">
        <w:rPr>
          <w:rFonts w:ascii="Times New Roman" w:hAnsi="Times New Roman"/>
          <w:sz w:val="24"/>
          <w:szCs w:val="24"/>
        </w:rPr>
        <w:br/>
      </w:r>
      <w:r w:rsidR="00FE1D84">
        <w:rPr>
          <w:rFonts w:ascii="Times New Roman" w:eastAsia="Calibri" w:hAnsi="Times New Roman" w:cs="Times New Roman"/>
          <w:sz w:val="24"/>
          <w:szCs w:val="24"/>
        </w:rPr>
        <w:t>2</w:t>
      </w:r>
      <w:r w:rsidR="0034548A">
        <w:rPr>
          <w:rFonts w:ascii="Times New Roman" w:eastAsia="Calibri" w:hAnsi="Times New Roman" w:cs="Times New Roman"/>
          <w:sz w:val="24"/>
          <w:szCs w:val="24"/>
        </w:rPr>
        <w:t>5</w:t>
      </w:r>
      <w:r w:rsidR="00555124">
        <w:rPr>
          <w:rFonts w:ascii="Times New Roman" w:eastAsia="Calibri" w:hAnsi="Times New Roman" w:cs="Times New Roman"/>
          <w:sz w:val="24"/>
          <w:szCs w:val="24"/>
        </w:rPr>
        <w:t xml:space="preserve"> 000,00 </w:t>
      </w:r>
      <w:r w:rsidR="00555124">
        <w:rPr>
          <w:rFonts w:ascii="Times New Roman" w:hAnsi="Times New Roman"/>
          <w:sz w:val="24"/>
          <w:szCs w:val="24"/>
        </w:rPr>
        <w:t>грн з  ПДВ</w:t>
      </w:r>
      <w:r w:rsidRPr="0024553B">
        <w:rPr>
          <w:rFonts w:ascii="Times New Roman" w:hAnsi="Times New Roman"/>
          <w:sz w:val="24"/>
          <w:szCs w:val="24"/>
        </w:rPr>
        <w:t xml:space="preserve">. </w:t>
      </w:r>
      <w:r w:rsidRPr="0024553B">
        <w:rPr>
          <w:rFonts w:ascii="Times New Roman" w:eastAsia="Calibri" w:hAnsi="Times New Roman" w:cs="Times New Roman"/>
          <w:sz w:val="24"/>
          <w:szCs w:val="24"/>
        </w:rPr>
        <w:t xml:space="preserve">Визначення очікуваної вартості предмета закупівлі </w:t>
      </w:r>
      <w:r w:rsidR="00FA72FC" w:rsidRPr="0024553B">
        <w:rPr>
          <w:rFonts w:ascii="Times New Roman" w:eastAsia="Calibri" w:hAnsi="Times New Roman" w:cs="Times New Roman"/>
          <w:sz w:val="24"/>
          <w:szCs w:val="24"/>
        </w:rPr>
        <w:t>здійснювалося із застосуванням проведення моніторингу цін, шляхом запиту комерційних пропозицій від постачальників</w:t>
      </w:r>
      <w:r w:rsidR="002C7992" w:rsidRPr="0024553B">
        <w:rPr>
          <w:rFonts w:ascii="Times New Roman" w:eastAsia="Calibri" w:hAnsi="Times New Roman" w:cs="Times New Roman"/>
          <w:sz w:val="24"/>
          <w:szCs w:val="24"/>
        </w:rPr>
        <w:t xml:space="preserve"> </w:t>
      </w:r>
      <w:r w:rsidRPr="0024553B">
        <w:rPr>
          <w:rFonts w:ascii="Times New Roman" w:eastAsia="Calibri" w:hAnsi="Times New Roman" w:cs="Times New Roman"/>
          <w:sz w:val="24"/>
          <w:szCs w:val="24"/>
        </w:rPr>
        <w:t xml:space="preserve">на підставі затвердженої центральним органом виконавчої влади, що забезпечує формування та реалізує державну політику у сфері публічних </w:t>
      </w:r>
      <w:proofErr w:type="spellStart"/>
      <w:r w:rsidRPr="0024553B">
        <w:rPr>
          <w:rFonts w:ascii="Times New Roman" w:eastAsia="Calibri" w:hAnsi="Times New Roman" w:cs="Times New Roman"/>
          <w:sz w:val="24"/>
          <w:szCs w:val="24"/>
        </w:rPr>
        <w:t>закупівель</w:t>
      </w:r>
      <w:proofErr w:type="spellEnd"/>
      <w:r w:rsidRPr="0024553B">
        <w:rPr>
          <w:rFonts w:ascii="Times New Roman" w:eastAsia="Calibri" w:hAnsi="Times New Roman" w:cs="Times New Roman"/>
          <w:sz w:val="24"/>
          <w:szCs w:val="24"/>
        </w:rPr>
        <w:t xml:space="preserve">, примірної методики визначення очікуваної вартості предмета закупівлі, а саме: згідно з пунктом 1 розділу ІІІ наказу Міністерства розвитку економіки, торгівлі та сільського господарства України від 18.02.2020 № 275 із змінами. </w:t>
      </w:r>
    </w:p>
    <w:p w14:paraId="69BF2824" w14:textId="77777777" w:rsidR="0024553B" w:rsidRPr="0024553B" w:rsidRDefault="0024553B" w:rsidP="00590320">
      <w:pPr>
        <w:spacing w:after="0" w:line="240" w:lineRule="auto"/>
        <w:jc w:val="both"/>
        <w:rPr>
          <w:rFonts w:ascii="Times New Roman" w:eastAsia="Calibri" w:hAnsi="Times New Roman" w:cs="Times New Roman"/>
          <w:sz w:val="24"/>
          <w:szCs w:val="24"/>
        </w:rPr>
      </w:pPr>
    </w:p>
    <w:p w14:paraId="00B0AB3A" w14:textId="60ABE7E0" w:rsidR="002B72AC" w:rsidRPr="0024553B" w:rsidRDefault="002B72AC" w:rsidP="00590320">
      <w:pPr>
        <w:spacing w:after="0" w:line="240" w:lineRule="auto"/>
        <w:jc w:val="both"/>
        <w:rPr>
          <w:rFonts w:ascii="Times New Roman" w:eastAsia="Times New Roman" w:hAnsi="Times New Roman"/>
          <w:bCs/>
          <w:sz w:val="24"/>
          <w:szCs w:val="24"/>
          <w:lang w:eastAsia="uk-UA"/>
        </w:rPr>
      </w:pPr>
      <w:r w:rsidRPr="0024553B">
        <w:rPr>
          <w:rFonts w:ascii="Times New Roman" w:eastAsia="Times New Roman" w:hAnsi="Times New Roman"/>
          <w:b/>
          <w:bCs/>
          <w:sz w:val="24"/>
          <w:szCs w:val="24"/>
          <w:lang w:eastAsia="uk-UA"/>
        </w:rPr>
        <w:t>Розмір бюджетного призначення</w:t>
      </w:r>
      <w:r w:rsidR="008201EB">
        <w:rPr>
          <w:rFonts w:ascii="Times New Roman" w:eastAsia="Times New Roman" w:hAnsi="Times New Roman"/>
          <w:b/>
          <w:bCs/>
          <w:sz w:val="24"/>
          <w:szCs w:val="24"/>
          <w:lang w:eastAsia="uk-UA"/>
        </w:rPr>
        <w:t xml:space="preserve">: </w:t>
      </w:r>
      <w:r w:rsidR="00FE1D84">
        <w:rPr>
          <w:rFonts w:ascii="Times New Roman" w:eastAsia="Calibri" w:hAnsi="Times New Roman" w:cs="Times New Roman"/>
          <w:sz w:val="24"/>
          <w:szCs w:val="24"/>
        </w:rPr>
        <w:t>2</w:t>
      </w:r>
      <w:r w:rsidR="0034548A">
        <w:rPr>
          <w:rFonts w:ascii="Times New Roman" w:eastAsia="Calibri" w:hAnsi="Times New Roman" w:cs="Times New Roman"/>
          <w:sz w:val="24"/>
          <w:szCs w:val="24"/>
        </w:rPr>
        <w:t>5</w:t>
      </w:r>
      <w:r w:rsidR="00555124">
        <w:rPr>
          <w:rFonts w:ascii="Times New Roman" w:eastAsia="Calibri" w:hAnsi="Times New Roman" w:cs="Times New Roman"/>
          <w:sz w:val="24"/>
          <w:szCs w:val="24"/>
        </w:rPr>
        <w:t xml:space="preserve"> 000,00 </w:t>
      </w:r>
      <w:r w:rsidR="00555124">
        <w:rPr>
          <w:rFonts w:ascii="Times New Roman" w:hAnsi="Times New Roman"/>
          <w:sz w:val="24"/>
          <w:szCs w:val="24"/>
        </w:rPr>
        <w:t>грн з  ПДВ</w:t>
      </w:r>
      <w:r w:rsidR="002C7992" w:rsidRPr="008201EB">
        <w:rPr>
          <w:rFonts w:ascii="Times New Roman" w:eastAsia="Times New Roman" w:hAnsi="Times New Roman"/>
          <w:bCs/>
          <w:sz w:val="24"/>
          <w:szCs w:val="24"/>
          <w:lang w:eastAsia="uk-UA"/>
        </w:rPr>
        <w:t>.</w:t>
      </w:r>
    </w:p>
    <w:p w14:paraId="369371FE" w14:textId="12CB0BE4" w:rsidR="007E6230" w:rsidRDefault="00A71EB1" w:rsidP="0024553B">
      <w:pPr>
        <w:spacing w:after="0" w:line="240" w:lineRule="auto"/>
        <w:jc w:val="both"/>
        <w:rPr>
          <w:rFonts w:ascii="Times New Roman" w:eastAsia="Times New Roman" w:hAnsi="Times New Roman"/>
          <w:bCs/>
          <w:iCs/>
          <w:color w:val="000000"/>
          <w:sz w:val="24"/>
          <w:szCs w:val="24"/>
          <w:lang w:eastAsia="uk-UA"/>
        </w:rPr>
      </w:pPr>
      <w:r w:rsidRPr="00A71EB1">
        <w:rPr>
          <w:rFonts w:ascii="Times New Roman" w:eastAsia="Times New Roman" w:hAnsi="Times New Roman"/>
          <w:bCs/>
          <w:iCs/>
          <w:color w:val="000000"/>
          <w:sz w:val="24"/>
          <w:szCs w:val="24"/>
          <w:lang w:eastAsia="uk-UA"/>
        </w:rPr>
        <w:t xml:space="preserve">Джерело фінансування – </w:t>
      </w:r>
      <w:r w:rsidR="00555124" w:rsidRPr="00555124">
        <w:rPr>
          <w:rFonts w:ascii="Times New Roman" w:eastAsia="Times New Roman" w:hAnsi="Times New Roman"/>
          <w:bCs/>
          <w:iCs/>
          <w:color w:val="000000"/>
          <w:sz w:val="24"/>
          <w:szCs w:val="24"/>
          <w:lang w:eastAsia="uk-UA"/>
        </w:rPr>
        <w:t>кошти Загального фонду Державного бюджету України.</w:t>
      </w:r>
    </w:p>
    <w:p w14:paraId="7EEF8683" w14:textId="7DC62C03" w:rsidR="00226C86" w:rsidRPr="0024553B" w:rsidRDefault="002B72AC" w:rsidP="0024553B">
      <w:pPr>
        <w:spacing w:after="0" w:line="240" w:lineRule="auto"/>
        <w:jc w:val="both"/>
        <w:rPr>
          <w:rFonts w:ascii="Times New Roman" w:hAnsi="Times New Roman"/>
          <w:b/>
          <w:sz w:val="24"/>
          <w:szCs w:val="24"/>
        </w:rPr>
      </w:pPr>
      <w:r w:rsidRPr="0024553B">
        <w:rPr>
          <w:rFonts w:ascii="Times New Roman" w:hAnsi="Times New Roman"/>
          <w:b/>
          <w:sz w:val="24"/>
          <w:szCs w:val="24"/>
        </w:rPr>
        <w:t xml:space="preserve">Обґрунтування технічних та якісних характеристик предмета закупівлі. </w:t>
      </w:r>
    </w:p>
    <w:p w14:paraId="2289A9FC" w14:textId="085B4964" w:rsidR="00590320" w:rsidRPr="0024553B" w:rsidRDefault="00590320" w:rsidP="0024553B">
      <w:pPr>
        <w:spacing w:after="0" w:line="240" w:lineRule="auto"/>
        <w:jc w:val="both"/>
        <w:rPr>
          <w:rFonts w:ascii="Times New Roman" w:hAnsi="Times New Roman"/>
          <w:b/>
          <w:sz w:val="24"/>
          <w:szCs w:val="24"/>
        </w:rPr>
      </w:pPr>
      <w:r w:rsidRPr="0024553B">
        <w:rPr>
          <w:rFonts w:ascii="Times New Roman" w:hAnsi="Times New Roman"/>
          <w:b/>
          <w:sz w:val="24"/>
          <w:szCs w:val="24"/>
        </w:rPr>
        <w:t xml:space="preserve">Кількість – </w:t>
      </w:r>
      <w:r w:rsidR="000C70A6">
        <w:rPr>
          <w:rFonts w:ascii="Times New Roman" w:hAnsi="Times New Roman"/>
          <w:b/>
          <w:sz w:val="24"/>
          <w:szCs w:val="24"/>
        </w:rPr>
        <w:t>згідно</w:t>
      </w:r>
      <w:r w:rsidR="00570486">
        <w:rPr>
          <w:rFonts w:ascii="Times New Roman" w:hAnsi="Times New Roman"/>
          <w:b/>
          <w:sz w:val="24"/>
          <w:szCs w:val="24"/>
        </w:rPr>
        <w:t xml:space="preserve"> з</w:t>
      </w:r>
      <w:r w:rsidR="000C70A6">
        <w:rPr>
          <w:rFonts w:ascii="Times New Roman" w:hAnsi="Times New Roman"/>
          <w:b/>
          <w:sz w:val="24"/>
          <w:szCs w:val="24"/>
        </w:rPr>
        <w:t xml:space="preserve"> медико-технічни</w:t>
      </w:r>
      <w:r w:rsidR="00570486">
        <w:rPr>
          <w:rFonts w:ascii="Times New Roman" w:hAnsi="Times New Roman"/>
          <w:b/>
          <w:sz w:val="24"/>
          <w:szCs w:val="24"/>
        </w:rPr>
        <w:t>ми</w:t>
      </w:r>
      <w:r w:rsidR="000C70A6">
        <w:rPr>
          <w:rFonts w:ascii="Times New Roman" w:hAnsi="Times New Roman"/>
          <w:b/>
          <w:sz w:val="24"/>
          <w:szCs w:val="24"/>
        </w:rPr>
        <w:t xml:space="preserve"> вимог</w:t>
      </w:r>
      <w:r w:rsidR="00570486">
        <w:rPr>
          <w:rFonts w:ascii="Times New Roman" w:hAnsi="Times New Roman"/>
          <w:b/>
          <w:sz w:val="24"/>
          <w:szCs w:val="24"/>
        </w:rPr>
        <w:t>ами</w:t>
      </w:r>
      <w:r w:rsidR="000C70A6">
        <w:rPr>
          <w:rFonts w:ascii="Times New Roman" w:hAnsi="Times New Roman"/>
          <w:b/>
          <w:sz w:val="24"/>
          <w:szCs w:val="24"/>
        </w:rPr>
        <w:t>.</w:t>
      </w:r>
    </w:p>
    <w:p w14:paraId="14A58F76" w14:textId="25355E78" w:rsidR="002B72AC" w:rsidRPr="0024553B" w:rsidRDefault="002B72AC" w:rsidP="0024553B">
      <w:pPr>
        <w:spacing w:after="0" w:line="240" w:lineRule="auto"/>
        <w:jc w:val="both"/>
        <w:rPr>
          <w:rFonts w:ascii="Times New Roman" w:hAnsi="Times New Roman"/>
          <w:sz w:val="24"/>
          <w:szCs w:val="24"/>
        </w:rPr>
      </w:pPr>
      <w:r w:rsidRPr="0024553B">
        <w:rPr>
          <w:rFonts w:ascii="Times New Roman" w:hAnsi="Times New Roman"/>
          <w:sz w:val="24"/>
          <w:szCs w:val="24"/>
        </w:rPr>
        <w:t xml:space="preserve">Термін постачання </w:t>
      </w:r>
      <w:r w:rsidRPr="008201EB">
        <w:rPr>
          <w:rFonts w:ascii="Times New Roman" w:hAnsi="Times New Roman"/>
          <w:sz w:val="24"/>
          <w:szCs w:val="24"/>
        </w:rPr>
        <w:t>— з дати укладання договору</w:t>
      </w:r>
      <w:r w:rsidR="00366514" w:rsidRPr="008201EB">
        <w:rPr>
          <w:rFonts w:ascii="Times New Roman" w:hAnsi="Times New Roman"/>
          <w:sz w:val="24"/>
          <w:szCs w:val="24"/>
        </w:rPr>
        <w:t xml:space="preserve"> </w:t>
      </w:r>
      <w:r w:rsidR="00A71EB1" w:rsidRPr="0002264E">
        <w:rPr>
          <w:rFonts w:ascii="Times New Roman" w:hAnsi="Times New Roman"/>
          <w:sz w:val="24"/>
          <w:szCs w:val="24"/>
        </w:rPr>
        <w:t>д</w:t>
      </w:r>
      <w:r w:rsidR="00366514" w:rsidRPr="0002264E">
        <w:rPr>
          <w:rFonts w:ascii="Times New Roman" w:hAnsi="Times New Roman"/>
          <w:sz w:val="24"/>
          <w:szCs w:val="24"/>
        </w:rPr>
        <w:t xml:space="preserve">о </w:t>
      </w:r>
      <w:r w:rsidR="0034548A">
        <w:rPr>
          <w:rFonts w:ascii="Times New Roman" w:hAnsi="Times New Roman"/>
          <w:sz w:val="24"/>
          <w:szCs w:val="24"/>
          <w:lang w:val="ru-RU"/>
        </w:rPr>
        <w:t>24</w:t>
      </w:r>
      <w:r w:rsidR="002C519E" w:rsidRPr="0002264E">
        <w:rPr>
          <w:rFonts w:ascii="Times New Roman" w:hAnsi="Times New Roman"/>
          <w:sz w:val="24"/>
          <w:szCs w:val="24"/>
        </w:rPr>
        <w:t>.</w:t>
      </w:r>
      <w:r w:rsidR="0002264E" w:rsidRPr="0002264E">
        <w:rPr>
          <w:rFonts w:ascii="Times New Roman" w:hAnsi="Times New Roman"/>
          <w:sz w:val="24"/>
          <w:szCs w:val="24"/>
          <w:lang w:val="ru-RU"/>
        </w:rPr>
        <w:t>0</w:t>
      </w:r>
      <w:r w:rsidR="00704CF5">
        <w:rPr>
          <w:rFonts w:ascii="Times New Roman" w:hAnsi="Times New Roman"/>
          <w:sz w:val="24"/>
          <w:szCs w:val="24"/>
          <w:lang w:val="ru-RU"/>
        </w:rPr>
        <w:t>5</w:t>
      </w:r>
      <w:r w:rsidR="000B6D9F" w:rsidRPr="0002264E">
        <w:rPr>
          <w:rFonts w:ascii="Times New Roman" w:hAnsi="Times New Roman"/>
          <w:sz w:val="24"/>
          <w:szCs w:val="24"/>
          <w:lang w:val="ru-RU"/>
        </w:rPr>
        <w:t>.</w:t>
      </w:r>
      <w:r w:rsidR="002C519E" w:rsidRPr="0002264E">
        <w:rPr>
          <w:rFonts w:ascii="Times New Roman" w:hAnsi="Times New Roman"/>
          <w:sz w:val="24"/>
          <w:szCs w:val="24"/>
        </w:rPr>
        <w:t>202</w:t>
      </w:r>
      <w:r w:rsidR="00555124">
        <w:rPr>
          <w:rFonts w:ascii="Times New Roman" w:hAnsi="Times New Roman"/>
          <w:sz w:val="24"/>
          <w:szCs w:val="24"/>
        </w:rPr>
        <w:t>4</w:t>
      </w:r>
      <w:r w:rsidR="007B5C52" w:rsidRPr="0002264E">
        <w:rPr>
          <w:rFonts w:ascii="Times New Roman" w:hAnsi="Times New Roman"/>
          <w:sz w:val="24"/>
          <w:szCs w:val="24"/>
        </w:rPr>
        <w:t xml:space="preserve"> року</w:t>
      </w:r>
    </w:p>
    <w:p w14:paraId="2E7D6EF9" w14:textId="303A9C68" w:rsidR="002B72AC" w:rsidRPr="0024553B" w:rsidRDefault="002B72AC" w:rsidP="0024553B">
      <w:pPr>
        <w:spacing w:after="0" w:line="240" w:lineRule="auto"/>
        <w:jc w:val="both"/>
        <w:rPr>
          <w:rFonts w:ascii="Times New Roman" w:hAnsi="Times New Roman"/>
          <w:sz w:val="24"/>
          <w:szCs w:val="24"/>
        </w:rPr>
      </w:pPr>
      <w:r w:rsidRPr="0024553B">
        <w:rPr>
          <w:rFonts w:ascii="Times New Roman" w:hAnsi="Times New Roman"/>
          <w:sz w:val="24"/>
          <w:szCs w:val="24"/>
        </w:rPr>
        <w:t xml:space="preserve">Якісні та технічні характеристики заявленої кількості </w:t>
      </w:r>
      <w:r w:rsidR="00FF2C21" w:rsidRPr="0024553B">
        <w:rPr>
          <w:rFonts w:ascii="Times New Roman" w:hAnsi="Times New Roman"/>
          <w:sz w:val="24"/>
          <w:szCs w:val="24"/>
        </w:rPr>
        <w:t>товару</w:t>
      </w:r>
      <w:r w:rsidRPr="0024553B">
        <w:rPr>
          <w:rFonts w:ascii="Times New Roman" w:hAnsi="Times New Roman"/>
          <w:sz w:val="24"/>
          <w:szCs w:val="24"/>
        </w:rPr>
        <w:t xml:space="preserve"> визначені з урахуванням реальних потреб </w:t>
      </w:r>
      <w:r w:rsidR="00FF2C21" w:rsidRPr="0024553B">
        <w:rPr>
          <w:rFonts w:ascii="Times New Roman" w:hAnsi="Times New Roman"/>
          <w:sz w:val="24"/>
          <w:szCs w:val="24"/>
        </w:rPr>
        <w:t>установи</w:t>
      </w:r>
      <w:r w:rsidRPr="0024553B">
        <w:rPr>
          <w:rFonts w:ascii="Times New Roman" w:hAnsi="Times New Roman"/>
          <w:sz w:val="24"/>
          <w:szCs w:val="24"/>
        </w:rPr>
        <w:t xml:space="preserve"> та оптимального співвідношення ціни та якості. </w:t>
      </w:r>
      <w:r w:rsidR="00226C86" w:rsidRPr="0024553B">
        <w:rPr>
          <w:rFonts w:ascii="Times New Roman" w:hAnsi="Times New Roman"/>
          <w:sz w:val="24"/>
          <w:szCs w:val="24"/>
        </w:rPr>
        <w:t xml:space="preserve">Технічні та якісні характеристики предмета закупівлі визначено з урахуванням діючих </w:t>
      </w:r>
      <w:r w:rsidR="005F6CE1" w:rsidRPr="0024553B">
        <w:rPr>
          <w:rFonts w:ascii="Times New Roman" w:hAnsi="Times New Roman"/>
          <w:sz w:val="24"/>
          <w:szCs w:val="24"/>
        </w:rPr>
        <w:t>нормативно-правовим актам</w:t>
      </w:r>
      <w:r w:rsidR="00226C86" w:rsidRPr="0024553B">
        <w:rPr>
          <w:rFonts w:ascii="Times New Roman" w:hAnsi="Times New Roman"/>
          <w:sz w:val="24"/>
          <w:szCs w:val="24"/>
        </w:rPr>
        <w:t>, яким повинен відповідати відповідний вид товару.</w:t>
      </w:r>
    </w:p>
    <w:p w14:paraId="1D1701EA" w14:textId="5D74E357" w:rsidR="002B72AC" w:rsidRDefault="002B72AC" w:rsidP="0024553B">
      <w:pPr>
        <w:spacing w:after="0" w:line="240" w:lineRule="auto"/>
        <w:jc w:val="both"/>
        <w:rPr>
          <w:rFonts w:ascii="Times New Roman" w:hAnsi="Times New Roman"/>
          <w:sz w:val="24"/>
          <w:szCs w:val="24"/>
        </w:rPr>
      </w:pPr>
      <w:r w:rsidRPr="0024553B">
        <w:rPr>
          <w:rFonts w:ascii="Times New Roman" w:hAnsi="Times New Roman"/>
          <w:sz w:val="24"/>
          <w:szCs w:val="24"/>
        </w:rPr>
        <w:t>Враховуючи зазначене, замовник прийняв рішення стосовно застосування таких технічних та якісних характеристик предмета закупівлі:</w:t>
      </w:r>
    </w:p>
    <w:p w14:paraId="52DE8A8F" w14:textId="77777777" w:rsidR="00A71EB1" w:rsidRDefault="00A71EB1" w:rsidP="0024553B">
      <w:pPr>
        <w:spacing w:after="0" w:line="240" w:lineRule="auto"/>
        <w:jc w:val="both"/>
        <w:rPr>
          <w:rFonts w:ascii="Times New Roman" w:hAnsi="Times New Roman"/>
          <w:sz w:val="24"/>
          <w:szCs w:val="24"/>
        </w:rPr>
        <w:sectPr w:rsidR="00A71EB1">
          <w:pgSz w:w="11906" w:h="16838"/>
          <w:pgMar w:top="850" w:right="850" w:bottom="850" w:left="1417" w:header="708" w:footer="708" w:gutter="0"/>
          <w:cols w:space="708"/>
          <w:docGrid w:linePitch="360"/>
        </w:sectPr>
      </w:pPr>
    </w:p>
    <w:p w14:paraId="710A2D6A" w14:textId="77777777" w:rsidR="003C5138" w:rsidRDefault="003C5138" w:rsidP="003C5138">
      <w:pPr>
        <w:spacing w:after="0" w:line="240" w:lineRule="auto"/>
        <w:rPr>
          <w:rFonts w:ascii="Times New Roman" w:hAnsi="Times New Roman" w:cs="Times New Roman"/>
          <w:b/>
          <w:bCs/>
          <w:color w:val="000000"/>
          <w:sz w:val="24"/>
          <w:szCs w:val="24"/>
          <w:lang w:eastAsia="ru-RU"/>
        </w:rPr>
      </w:pPr>
      <w:bookmarkStart w:id="1" w:name="_Hlk160711902"/>
    </w:p>
    <w:p w14:paraId="2E7D3F9C" w14:textId="77777777" w:rsidR="003C5138" w:rsidRPr="00ED484F" w:rsidRDefault="003C5138" w:rsidP="003C5138">
      <w:pPr>
        <w:spacing w:after="0" w:line="240" w:lineRule="auto"/>
        <w:jc w:val="center"/>
        <w:rPr>
          <w:rFonts w:ascii="Times New Roman" w:hAnsi="Times New Roman" w:cs="Times New Roman"/>
          <w:b/>
          <w:bCs/>
          <w:sz w:val="24"/>
          <w:szCs w:val="24"/>
          <w:lang w:eastAsia="uk-UA"/>
        </w:rPr>
      </w:pPr>
      <w:bookmarkStart w:id="2" w:name="_Hlk161758546"/>
      <w:bookmarkEnd w:id="1"/>
      <w:r w:rsidRPr="00ED484F">
        <w:rPr>
          <w:rFonts w:ascii="Times New Roman" w:hAnsi="Times New Roman" w:cs="Times New Roman"/>
          <w:b/>
          <w:bCs/>
          <w:sz w:val="24"/>
          <w:szCs w:val="24"/>
        </w:rPr>
        <w:t>ІНФОРМАЦІЯ ПРО НЕОБХІДНІ ТЕХНІЧНІ, ЯКІСНІ ТА КІЛЬКІСНІ ХАРАКТЕРИСТИКИ ПРЕДМЕТА ЗАКУПІВЛІ</w:t>
      </w:r>
    </w:p>
    <w:p w14:paraId="15FE0024" w14:textId="77777777" w:rsidR="003C5138" w:rsidRPr="00ED484F" w:rsidRDefault="003C5138" w:rsidP="003C5138">
      <w:pPr>
        <w:spacing w:after="0" w:line="240" w:lineRule="auto"/>
        <w:jc w:val="center"/>
        <w:rPr>
          <w:rFonts w:ascii="Times New Roman" w:hAnsi="Times New Roman" w:cs="Times New Roman"/>
          <w:b/>
          <w:bCs/>
          <w:sz w:val="24"/>
          <w:szCs w:val="24"/>
        </w:rPr>
      </w:pPr>
      <w:r w:rsidRPr="00ED484F">
        <w:rPr>
          <w:rFonts w:ascii="Times New Roman" w:hAnsi="Times New Roman" w:cs="Times New Roman"/>
          <w:b/>
          <w:bCs/>
          <w:sz w:val="24"/>
          <w:szCs w:val="24"/>
        </w:rPr>
        <w:t>за</w:t>
      </w:r>
    </w:p>
    <w:bookmarkEnd w:id="2"/>
    <w:p w14:paraId="608974E1" w14:textId="77777777" w:rsidR="00ED484F" w:rsidRPr="00053960" w:rsidRDefault="00ED484F" w:rsidP="00ED484F">
      <w:pPr>
        <w:spacing w:after="0" w:line="240" w:lineRule="auto"/>
        <w:jc w:val="center"/>
        <w:rPr>
          <w:rFonts w:ascii="Times New Roman" w:eastAsia="Times New Roman" w:hAnsi="Times New Roman" w:cs="Times New Roman"/>
          <w:b/>
          <w:color w:val="000000"/>
          <w:sz w:val="24"/>
          <w:szCs w:val="24"/>
        </w:rPr>
      </w:pPr>
      <w:r w:rsidRPr="00053960">
        <w:rPr>
          <w:rFonts w:ascii="Times New Roman" w:eastAsia="Times New Roman" w:hAnsi="Times New Roman" w:cs="Times New Roman"/>
          <w:b/>
          <w:color w:val="000000"/>
          <w:sz w:val="24"/>
          <w:szCs w:val="24"/>
        </w:rPr>
        <w:t>ДК 021:2015:33690000-3 - Лікарські засоби різні (Набори для діагностики)</w:t>
      </w:r>
    </w:p>
    <w:p w14:paraId="1455D2E1" w14:textId="77777777" w:rsidR="00ED484F" w:rsidRPr="00053960" w:rsidRDefault="00ED484F" w:rsidP="00ED484F">
      <w:pPr>
        <w:spacing w:after="0" w:line="240" w:lineRule="auto"/>
        <w:jc w:val="center"/>
        <w:rPr>
          <w:rFonts w:ascii="Times New Roman" w:eastAsia="Times New Roman" w:hAnsi="Times New Roman" w:cs="Times New Roman"/>
          <w:b/>
          <w:color w:val="000000"/>
          <w:sz w:val="24"/>
          <w:szCs w:val="24"/>
        </w:rPr>
      </w:pPr>
    </w:p>
    <w:p w14:paraId="3B87ADDF" w14:textId="77777777" w:rsidR="00ED484F" w:rsidRPr="00053960" w:rsidRDefault="00ED484F" w:rsidP="00ED484F">
      <w:pPr>
        <w:spacing w:after="0" w:line="240" w:lineRule="auto"/>
        <w:ind w:firstLine="851"/>
        <w:jc w:val="both"/>
        <w:rPr>
          <w:rFonts w:ascii="Times New Roman" w:hAnsi="Times New Roman" w:cs="Times New Roman"/>
          <w:sz w:val="24"/>
          <w:szCs w:val="24"/>
        </w:rPr>
      </w:pPr>
      <w:r w:rsidRPr="00053960">
        <w:rPr>
          <w:rFonts w:ascii="Times New Roman" w:hAnsi="Times New Roman" w:cs="Times New Roman"/>
          <w:sz w:val="24"/>
          <w:szCs w:val="24"/>
        </w:rPr>
        <w:t xml:space="preserve">Набір реагентів та інших пов'язаних з ними матеріалів, призначений для якісного та/або кількісного визначення нуклеїнової кислоти, що забезпечує продукцію </w:t>
      </w:r>
      <w:proofErr w:type="spellStart"/>
      <w:r w:rsidRPr="00053960">
        <w:rPr>
          <w:rFonts w:ascii="Times New Roman" w:hAnsi="Times New Roman" w:cs="Times New Roman"/>
          <w:sz w:val="24"/>
          <w:szCs w:val="24"/>
        </w:rPr>
        <w:t>ентеротоксину</w:t>
      </w:r>
      <w:proofErr w:type="spellEnd"/>
      <w:r w:rsidRPr="00053960">
        <w:rPr>
          <w:rFonts w:ascii="Times New Roman" w:hAnsi="Times New Roman" w:cs="Times New Roman"/>
          <w:sz w:val="24"/>
          <w:szCs w:val="24"/>
        </w:rPr>
        <w:t xml:space="preserve"> бактерії </w:t>
      </w:r>
      <w:proofErr w:type="spellStart"/>
      <w:r w:rsidRPr="00053960">
        <w:rPr>
          <w:rFonts w:ascii="Times New Roman" w:hAnsi="Times New Roman" w:cs="Times New Roman"/>
          <w:sz w:val="24"/>
          <w:szCs w:val="24"/>
        </w:rPr>
        <w:t>Vibrio</w:t>
      </w:r>
      <w:proofErr w:type="spellEnd"/>
      <w:r w:rsidRPr="00053960">
        <w:rPr>
          <w:rFonts w:ascii="Times New Roman" w:hAnsi="Times New Roman" w:cs="Times New Roman"/>
          <w:sz w:val="24"/>
          <w:szCs w:val="24"/>
        </w:rPr>
        <w:t xml:space="preserve"> </w:t>
      </w:r>
      <w:proofErr w:type="spellStart"/>
      <w:r w:rsidRPr="00053960">
        <w:rPr>
          <w:rFonts w:ascii="Times New Roman" w:hAnsi="Times New Roman" w:cs="Times New Roman"/>
          <w:sz w:val="24"/>
          <w:szCs w:val="24"/>
        </w:rPr>
        <w:t>cholerae</w:t>
      </w:r>
      <w:proofErr w:type="spellEnd"/>
      <w:r w:rsidRPr="00053960">
        <w:rPr>
          <w:rFonts w:ascii="Times New Roman" w:hAnsi="Times New Roman" w:cs="Times New Roman"/>
          <w:sz w:val="24"/>
          <w:szCs w:val="24"/>
        </w:rPr>
        <w:t xml:space="preserve">, </w:t>
      </w:r>
      <w:r w:rsidRPr="00053960">
        <w:rPr>
          <w:rFonts w:ascii="Times New Roman" w:hAnsi="Times New Roman" w:cs="Times New Roman"/>
          <w:b/>
          <w:sz w:val="24"/>
          <w:szCs w:val="24"/>
        </w:rPr>
        <w:t>в зразках зовнішнього середовища  методом аналізу нуклеїнових кислот.</w:t>
      </w:r>
      <w:r w:rsidRPr="00053960">
        <w:rPr>
          <w:rFonts w:ascii="Times New Roman" w:hAnsi="Times New Roman" w:cs="Times New Roman"/>
          <w:sz w:val="24"/>
          <w:szCs w:val="24"/>
        </w:rPr>
        <w:t xml:space="preserve"> </w:t>
      </w:r>
    </w:p>
    <w:p w14:paraId="5F261D53" w14:textId="77777777" w:rsidR="00ED484F" w:rsidRDefault="00ED484F" w:rsidP="00ED484F">
      <w:pPr>
        <w:spacing w:after="0" w:line="240" w:lineRule="auto"/>
        <w:ind w:firstLine="851"/>
        <w:jc w:val="both"/>
        <w:rPr>
          <w:rFonts w:ascii="Times New Roman" w:hAnsi="Times New Roman" w:cs="Times New Roman"/>
          <w:sz w:val="24"/>
          <w:szCs w:val="24"/>
        </w:rPr>
      </w:pPr>
      <w:r w:rsidRPr="00053960">
        <w:rPr>
          <w:rFonts w:ascii="Times New Roman" w:hAnsi="Times New Roman" w:cs="Times New Roman"/>
          <w:sz w:val="24"/>
          <w:szCs w:val="24"/>
        </w:rPr>
        <w:t xml:space="preserve">Аналіз призначено для виявлення </w:t>
      </w:r>
      <w:proofErr w:type="spellStart"/>
      <w:r w:rsidRPr="00053960">
        <w:rPr>
          <w:rFonts w:ascii="Times New Roman" w:hAnsi="Times New Roman" w:cs="Times New Roman"/>
          <w:sz w:val="24"/>
          <w:szCs w:val="24"/>
        </w:rPr>
        <w:t>Vibrio</w:t>
      </w:r>
      <w:proofErr w:type="spellEnd"/>
      <w:r w:rsidRPr="00053960">
        <w:rPr>
          <w:rFonts w:ascii="Times New Roman" w:hAnsi="Times New Roman" w:cs="Times New Roman"/>
          <w:sz w:val="24"/>
          <w:szCs w:val="24"/>
        </w:rPr>
        <w:t xml:space="preserve"> </w:t>
      </w:r>
      <w:proofErr w:type="spellStart"/>
      <w:r w:rsidRPr="00053960">
        <w:rPr>
          <w:rFonts w:ascii="Times New Roman" w:hAnsi="Times New Roman" w:cs="Times New Roman"/>
          <w:sz w:val="24"/>
          <w:szCs w:val="24"/>
        </w:rPr>
        <w:t>cholera</w:t>
      </w:r>
      <w:proofErr w:type="spellEnd"/>
      <w:r w:rsidRPr="00053960">
        <w:rPr>
          <w:rFonts w:ascii="Times New Roman" w:hAnsi="Times New Roman" w:cs="Times New Roman"/>
          <w:sz w:val="24"/>
          <w:szCs w:val="24"/>
        </w:rPr>
        <w:t>.</w:t>
      </w:r>
    </w:p>
    <w:p w14:paraId="543FE6C6" w14:textId="77777777" w:rsidR="00ED484F" w:rsidRPr="00053960" w:rsidRDefault="00ED484F" w:rsidP="00ED484F">
      <w:pPr>
        <w:spacing w:after="0" w:line="240" w:lineRule="auto"/>
        <w:jc w:val="both"/>
        <w:rPr>
          <w:rFonts w:ascii="Times New Roman" w:hAnsi="Times New Roman" w:cs="Times New Roman"/>
          <w:b/>
          <w:sz w:val="24"/>
          <w:szCs w:val="24"/>
        </w:rPr>
      </w:pPr>
    </w:p>
    <w:tbl>
      <w:tblPr>
        <w:tblW w:w="1460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9"/>
        <w:gridCol w:w="2977"/>
        <w:gridCol w:w="8221"/>
        <w:gridCol w:w="1276"/>
        <w:gridCol w:w="1418"/>
      </w:tblGrid>
      <w:tr w:rsidR="00ED484F" w:rsidRPr="00053960" w14:paraId="34D5EF71" w14:textId="77777777" w:rsidTr="006B039B">
        <w:trPr>
          <w:trHeight w:val="301"/>
          <w:tblHeader/>
        </w:trPr>
        <w:tc>
          <w:tcPr>
            <w:tcW w:w="14601" w:type="dxa"/>
            <w:gridSpan w:val="5"/>
            <w:shd w:val="clear" w:color="auto" w:fill="FFFFFF"/>
            <w:vAlign w:val="center"/>
          </w:tcPr>
          <w:p w14:paraId="328509CE" w14:textId="77777777" w:rsidR="00ED484F" w:rsidRPr="00053960" w:rsidRDefault="00ED484F" w:rsidP="006B039B">
            <w:pPr>
              <w:jc w:val="center"/>
              <w:rPr>
                <w:rFonts w:ascii="Times New Roman" w:eastAsia="Times New Roman" w:hAnsi="Times New Roman" w:cs="Times New Roman"/>
                <w:b/>
                <w:color w:val="000000"/>
                <w:sz w:val="24"/>
                <w:szCs w:val="24"/>
              </w:rPr>
            </w:pPr>
            <w:r w:rsidRPr="00053960">
              <w:rPr>
                <w:rFonts w:ascii="Times New Roman" w:eastAsia="Times New Roman" w:hAnsi="Times New Roman" w:cs="Times New Roman"/>
                <w:b/>
                <w:color w:val="000000"/>
                <w:sz w:val="24"/>
                <w:szCs w:val="24"/>
              </w:rPr>
              <w:t>ТЕХНІЧНІ ВИМОГИ</w:t>
            </w:r>
          </w:p>
        </w:tc>
      </w:tr>
      <w:tr w:rsidR="00ED484F" w:rsidRPr="00053960" w14:paraId="19473631" w14:textId="77777777" w:rsidTr="006B039B">
        <w:trPr>
          <w:trHeight w:val="867"/>
          <w:tblHeader/>
        </w:trPr>
        <w:tc>
          <w:tcPr>
            <w:tcW w:w="709" w:type="dxa"/>
            <w:shd w:val="clear" w:color="auto" w:fill="FFFFFF"/>
            <w:vAlign w:val="center"/>
          </w:tcPr>
          <w:p w14:paraId="0E4F8018" w14:textId="77777777" w:rsidR="00ED484F" w:rsidRPr="00053960" w:rsidRDefault="00ED484F" w:rsidP="006B039B">
            <w:pPr>
              <w:jc w:val="center"/>
              <w:rPr>
                <w:rFonts w:ascii="Times New Roman" w:eastAsia="Times New Roman" w:hAnsi="Times New Roman" w:cs="Times New Roman"/>
                <w:b/>
                <w:color w:val="000000"/>
                <w:sz w:val="24"/>
                <w:szCs w:val="24"/>
              </w:rPr>
            </w:pPr>
            <w:bookmarkStart w:id="3" w:name="_heading=h.30j0zll" w:colFirst="0" w:colLast="0"/>
            <w:bookmarkEnd w:id="3"/>
            <w:r w:rsidRPr="00053960">
              <w:rPr>
                <w:rFonts w:ascii="Times New Roman" w:eastAsia="Times New Roman" w:hAnsi="Times New Roman" w:cs="Times New Roman"/>
                <w:b/>
                <w:color w:val="000000"/>
                <w:sz w:val="24"/>
                <w:szCs w:val="24"/>
              </w:rPr>
              <w:t>№ з/п</w:t>
            </w:r>
          </w:p>
        </w:tc>
        <w:tc>
          <w:tcPr>
            <w:tcW w:w="2977" w:type="dxa"/>
            <w:shd w:val="clear" w:color="auto" w:fill="FFFFFF"/>
            <w:vAlign w:val="center"/>
          </w:tcPr>
          <w:p w14:paraId="1AF1DB7C" w14:textId="77777777" w:rsidR="00ED484F" w:rsidRPr="00053960" w:rsidRDefault="00ED484F" w:rsidP="006B039B">
            <w:pPr>
              <w:jc w:val="center"/>
              <w:rPr>
                <w:rFonts w:ascii="Times New Roman" w:eastAsia="Times New Roman" w:hAnsi="Times New Roman" w:cs="Times New Roman"/>
                <w:b/>
                <w:color w:val="000000"/>
                <w:sz w:val="24"/>
                <w:szCs w:val="24"/>
              </w:rPr>
            </w:pPr>
            <w:r w:rsidRPr="00053960">
              <w:rPr>
                <w:rFonts w:ascii="Times New Roman" w:eastAsia="Times New Roman" w:hAnsi="Times New Roman" w:cs="Times New Roman"/>
                <w:b/>
                <w:color w:val="000000"/>
                <w:sz w:val="24"/>
                <w:szCs w:val="24"/>
              </w:rPr>
              <w:t>Назва предмету закупівлі</w:t>
            </w:r>
          </w:p>
        </w:tc>
        <w:tc>
          <w:tcPr>
            <w:tcW w:w="8221" w:type="dxa"/>
            <w:shd w:val="clear" w:color="auto" w:fill="FFFFFF"/>
            <w:vAlign w:val="center"/>
          </w:tcPr>
          <w:p w14:paraId="4B7DD174" w14:textId="77777777" w:rsidR="00ED484F" w:rsidRPr="00053960" w:rsidRDefault="00ED484F" w:rsidP="006B039B">
            <w:pPr>
              <w:jc w:val="center"/>
              <w:rPr>
                <w:rFonts w:ascii="Times New Roman" w:eastAsia="Times New Roman" w:hAnsi="Times New Roman" w:cs="Times New Roman"/>
                <w:b/>
                <w:color w:val="000000"/>
                <w:sz w:val="24"/>
                <w:szCs w:val="24"/>
              </w:rPr>
            </w:pPr>
            <w:r w:rsidRPr="00053960">
              <w:rPr>
                <w:rFonts w:ascii="Times New Roman" w:eastAsia="Times New Roman" w:hAnsi="Times New Roman" w:cs="Times New Roman"/>
                <w:b/>
                <w:color w:val="000000"/>
                <w:sz w:val="24"/>
                <w:szCs w:val="24"/>
              </w:rPr>
              <w:t>Опис предмета закупівлі</w:t>
            </w:r>
          </w:p>
          <w:p w14:paraId="34D92BD4" w14:textId="77777777" w:rsidR="00ED484F" w:rsidRPr="00053960" w:rsidRDefault="00ED484F" w:rsidP="006B039B">
            <w:pPr>
              <w:jc w:val="center"/>
              <w:rPr>
                <w:rFonts w:ascii="Times New Roman" w:eastAsia="Times New Roman" w:hAnsi="Times New Roman" w:cs="Times New Roman"/>
                <w:b/>
                <w:color w:val="000000"/>
                <w:sz w:val="24"/>
                <w:szCs w:val="24"/>
              </w:rPr>
            </w:pPr>
            <w:r w:rsidRPr="00053960">
              <w:rPr>
                <w:rFonts w:ascii="Times New Roman" w:eastAsia="Times New Roman" w:hAnsi="Times New Roman" w:cs="Times New Roman"/>
                <w:b/>
                <w:color w:val="000000"/>
                <w:sz w:val="24"/>
                <w:szCs w:val="24"/>
              </w:rPr>
              <w:t>(технічні, якісні характеристики)</w:t>
            </w:r>
          </w:p>
        </w:tc>
        <w:tc>
          <w:tcPr>
            <w:tcW w:w="1276" w:type="dxa"/>
            <w:shd w:val="clear" w:color="auto" w:fill="FFFFFF"/>
            <w:vAlign w:val="center"/>
          </w:tcPr>
          <w:p w14:paraId="0A7331F2" w14:textId="77777777" w:rsidR="00ED484F" w:rsidRPr="00053960" w:rsidRDefault="00ED484F" w:rsidP="006B039B">
            <w:pPr>
              <w:jc w:val="center"/>
              <w:rPr>
                <w:rFonts w:ascii="Times New Roman" w:eastAsia="Times New Roman" w:hAnsi="Times New Roman" w:cs="Times New Roman"/>
                <w:b/>
                <w:color w:val="000000"/>
                <w:sz w:val="24"/>
                <w:szCs w:val="24"/>
              </w:rPr>
            </w:pPr>
            <w:r w:rsidRPr="00053960">
              <w:rPr>
                <w:rFonts w:ascii="Times New Roman" w:eastAsia="Times New Roman" w:hAnsi="Times New Roman" w:cs="Times New Roman"/>
                <w:b/>
                <w:color w:val="000000"/>
                <w:sz w:val="24"/>
                <w:szCs w:val="24"/>
              </w:rPr>
              <w:t>Одиниця</w:t>
            </w:r>
          </w:p>
          <w:p w14:paraId="004FC0CC" w14:textId="77777777" w:rsidR="00ED484F" w:rsidRPr="00053960" w:rsidRDefault="00ED484F" w:rsidP="006B039B">
            <w:pPr>
              <w:jc w:val="center"/>
              <w:rPr>
                <w:rFonts w:ascii="Times New Roman" w:eastAsia="Times New Roman" w:hAnsi="Times New Roman" w:cs="Times New Roman"/>
                <w:b/>
                <w:color w:val="000000"/>
                <w:sz w:val="24"/>
                <w:szCs w:val="24"/>
              </w:rPr>
            </w:pPr>
            <w:r w:rsidRPr="00053960">
              <w:rPr>
                <w:rFonts w:ascii="Times New Roman" w:eastAsia="Times New Roman" w:hAnsi="Times New Roman" w:cs="Times New Roman"/>
                <w:b/>
                <w:color w:val="000000"/>
                <w:sz w:val="24"/>
                <w:szCs w:val="24"/>
              </w:rPr>
              <w:t>виміру</w:t>
            </w:r>
          </w:p>
        </w:tc>
        <w:tc>
          <w:tcPr>
            <w:tcW w:w="1418" w:type="dxa"/>
            <w:tcBorders>
              <w:bottom w:val="single" w:sz="4" w:space="0" w:color="000000"/>
            </w:tcBorders>
            <w:shd w:val="clear" w:color="auto" w:fill="FFFFFF"/>
          </w:tcPr>
          <w:p w14:paraId="0EA40836" w14:textId="77777777" w:rsidR="00ED484F" w:rsidRPr="00053960" w:rsidRDefault="00ED484F" w:rsidP="006B039B">
            <w:pPr>
              <w:jc w:val="center"/>
              <w:rPr>
                <w:rFonts w:ascii="Times New Roman" w:eastAsia="Times New Roman" w:hAnsi="Times New Roman" w:cs="Times New Roman"/>
                <w:b/>
                <w:color w:val="000000"/>
                <w:sz w:val="24"/>
                <w:szCs w:val="24"/>
              </w:rPr>
            </w:pPr>
          </w:p>
          <w:p w14:paraId="45DBB8A4" w14:textId="77777777" w:rsidR="00ED484F" w:rsidRPr="00053960" w:rsidRDefault="00ED484F" w:rsidP="006B039B">
            <w:pPr>
              <w:jc w:val="center"/>
              <w:rPr>
                <w:rFonts w:ascii="Times New Roman" w:eastAsia="Times New Roman" w:hAnsi="Times New Roman" w:cs="Times New Roman"/>
                <w:b/>
                <w:color w:val="000000"/>
                <w:sz w:val="24"/>
                <w:szCs w:val="24"/>
              </w:rPr>
            </w:pPr>
            <w:r w:rsidRPr="00053960">
              <w:rPr>
                <w:rFonts w:ascii="Times New Roman" w:eastAsia="Times New Roman" w:hAnsi="Times New Roman" w:cs="Times New Roman"/>
                <w:b/>
                <w:color w:val="000000"/>
                <w:sz w:val="24"/>
                <w:szCs w:val="24"/>
              </w:rPr>
              <w:t>Кількість</w:t>
            </w:r>
          </w:p>
        </w:tc>
      </w:tr>
      <w:tr w:rsidR="00ED484F" w:rsidRPr="00053960" w14:paraId="68A80D7C" w14:textId="77777777" w:rsidTr="006B039B">
        <w:trPr>
          <w:trHeight w:val="1609"/>
        </w:trPr>
        <w:tc>
          <w:tcPr>
            <w:tcW w:w="709" w:type="dxa"/>
          </w:tcPr>
          <w:p w14:paraId="5BF6ADD9" w14:textId="77777777" w:rsidR="00ED484F" w:rsidRPr="00053960" w:rsidRDefault="00ED484F" w:rsidP="006B039B">
            <w:pPr>
              <w:tabs>
                <w:tab w:val="left" w:pos="180"/>
              </w:tabs>
              <w:spacing w:line="276" w:lineRule="auto"/>
              <w:ind w:left="-45" w:firstLine="45"/>
              <w:jc w:val="both"/>
              <w:rPr>
                <w:rFonts w:ascii="Times New Roman" w:eastAsia="Times New Roman" w:hAnsi="Times New Roman" w:cs="Times New Roman"/>
                <w:sz w:val="24"/>
                <w:szCs w:val="24"/>
              </w:rPr>
            </w:pPr>
            <w:r w:rsidRPr="00053960">
              <w:rPr>
                <w:rFonts w:ascii="Times New Roman" w:eastAsia="Times New Roman" w:hAnsi="Times New Roman" w:cs="Times New Roman"/>
                <w:sz w:val="24"/>
                <w:szCs w:val="24"/>
              </w:rPr>
              <w:t>1</w:t>
            </w:r>
          </w:p>
        </w:tc>
        <w:tc>
          <w:tcPr>
            <w:tcW w:w="2977" w:type="dxa"/>
          </w:tcPr>
          <w:p w14:paraId="21783294" w14:textId="77777777" w:rsidR="00ED484F" w:rsidRPr="00053960" w:rsidRDefault="00ED484F" w:rsidP="006B039B">
            <w:pPr>
              <w:tabs>
                <w:tab w:val="left" w:pos="180"/>
              </w:tabs>
              <w:ind w:left="-45"/>
              <w:jc w:val="both"/>
              <w:rPr>
                <w:rFonts w:ascii="Times New Roman" w:eastAsia="Times New Roman" w:hAnsi="Times New Roman" w:cs="Times New Roman"/>
                <w:color w:val="000000"/>
                <w:sz w:val="24"/>
                <w:szCs w:val="24"/>
              </w:rPr>
            </w:pPr>
            <w:r w:rsidRPr="00053960">
              <w:rPr>
                <w:rFonts w:ascii="Times New Roman" w:eastAsia="Times New Roman" w:hAnsi="Times New Roman" w:cs="Times New Roman"/>
                <w:color w:val="000000"/>
                <w:sz w:val="24"/>
                <w:szCs w:val="24"/>
              </w:rPr>
              <w:t xml:space="preserve">Набір для виділення вірусної нуклеїнової кислоти (Спін-колонка на основі кремнезему) </w:t>
            </w:r>
          </w:p>
        </w:tc>
        <w:tc>
          <w:tcPr>
            <w:tcW w:w="8221" w:type="dxa"/>
          </w:tcPr>
          <w:p w14:paraId="1B391BF4" w14:textId="77777777" w:rsidR="00ED484F" w:rsidRPr="00053960" w:rsidRDefault="00ED484F" w:rsidP="006B039B">
            <w:pPr>
              <w:pBdr>
                <w:top w:val="nil"/>
                <w:left w:val="nil"/>
                <w:bottom w:val="nil"/>
                <w:right w:val="nil"/>
                <w:between w:val="nil"/>
              </w:pBdr>
              <w:tabs>
                <w:tab w:val="left" w:pos="180"/>
              </w:tabs>
              <w:ind w:left="-45"/>
              <w:jc w:val="both"/>
              <w:rPr>
                <w:rFonts w:ascii="Times New Roman" w:eastAsia="Times New Roman" w:hAnsi="Times New Roman" w:cs="Times New Roman"/>
                <w:color w:val="000000"/>
                <w:sz w:val="24"/>
                <w:szCs w:val="24"/>
              </w:rPr>
            </w:pPr>
            <w:r w:rsidRPr="00053960">
              <w:rPr>
                <w:rFonts w:ascii="Times New Roman" w:eastAsia="Times New Roman" w:hAnsi="Times New Roman" w:cs="Times New Roman"/>
                <w:color w:val="000000"/>
                <w:sz w:val="24"/>
                <w:szCs w:val="24"/>
              </w:rPr>
              <w:t xml:space="preserve">Набір реагентів призначений </w:t>
            </w:r>
            <w:r>
              <w:rPr>
                <w:rFonts w:ascii="Times New Roman" w:eastAsia="Times New Roman" w:hAnsi="Times New Roman" w:cs="Times New Roman"/>
                <w:color w:val="000000"/>
                <w:sz w:val="24"/>
                <w:szCs w:val="24"/>
              </w:rPr>
              <w:t xml:space="preserve">для </w:t>
            </w:r>
            <w:r w:rsidRPr="00053960">
              <w:rPr>
                <w:rFonts w:ascii="Times New Roman" w:eastAsia="Times New Roman" w:hAnsi="Times New Roman" w:cs="Times New Roman"/>
                <w:color w:val="000000"/>
                <w:sz w:val="24"/>
                <w:szCs w:val="24"/>
              </w:rPr>
              <w:t>виділення ДНК та</w:t>
            </w:r>
            <w:r>
              <w:rPr>
                <w:rFonts w:ascii="Times New Roman" w:eastAsia="Times New Roman" w:hAnsi="Times New Roman" w:cs="Times New Roman"/>
                <w:color w:val="000000"/>
                <w:sz w:val="24"/>
                <w:szCs w:val="24"/>
              </w:rPr>
              <w:t>/або</w:t>
            </w:r>
            <w:r w:rsidRPr="00053960">
              <w:rPr>
                <w:rFonts w:ascii="Times New Roman" w:eastAsia="Times New Roman" w:hAnsi="Times New Roman" w:cs="Times New Roman"/>
                <w:color w:val="000000"/>
                <w:sz w:val="24"/>
                <w:szCs w:val="24"/>
              </w:rPr>
              <w:t xml:space="preserve"> РНК із патогенів та зовнішнього середовища.</w:t>
            </w:r>
          </w:p>
          <w:p w14:paraId="78F21E5A" w14:textId="77777777" w:rsidR="00ED484F" w:rsidRPr="00053960" w:rsidRDefault="00ED484F" w:rsidP="006B039B">
            <w:pPr>
              <w:pBdr>
                <w:top w:val="nil"/>
                <w:left w:val="nil"/>
                <w:bottom w:val="nil"/>
                <w:right w:val="nil"/>
                <w:between w:val="nil"/>
              </w:pBdr>
              <w:tabs>
                <w:tab w:val="left" w:pos="180"/>
              </w:tabs>
              <w:ind w:left="-45"/>
              <w:jc w:val="both"/>
              <w:rPr>
                <w:rFonts w:ascii="Times New Roman" w:eastAsia="Times New Roman" w:hAnsi="Times New Roman" w:cs="Times New Roman"/>
                <w:color w:val="000000"/>
                <w:sz w:val="24"/>
                <w:szCs w:val="24"/>
              </w:rPr>
            </w:pPr>
            <w:r w:rsidRPr="00053960">
              <w:rPr>
                <w:rFonts w:ascii="Times New Roman" w:eastAsia="Times New Roman" w:hAnsi="Times New Roman" w:cs="Times New Roman"/>
                <w:color w:val="000000"/>
                <w:sz w:val="24"/>
                <w:szCs w:val="24"/>
              </w:rPr>
              <w:t>Набір повинен бути здатен виділяти нуклеїнові кислоти з високою якістю у невеликих об’ємах.</w:t>
            </w:r>
            <w:r w:rsidRPr="00053960">
              <w:rPr>
                <w:rFonts w:ascii="Times New Roman" w:eastAsia="Times New Roman" w:hAnsi="Times New Roman" w:cs="Times New Roman"/>
                <w:sz w:val="24"/>
                <w:szCs w:val="24"/>
              </w:rPr>
              <w:t>.</w:t>
            </w:r>
          </w:p>
          <w:p w14:paraId="7B83642B" w14:textId="77777777" w:rsidR="00ED484F" w:rsidRPr="00890536" w:rsidRDefault="00ED484F" w:rsidP="006B039B">
            <w:pPr>
              <w:pBdr>
                <w:top w:val="nil"/>
                <w:left w:val="nil"/>
                <w:bottom w:val="nil"/>
                <w:right w:val="nil"/>
                <w:between w:val="nil"/>
              </w:pBdr>
              <w:tabs>
                <w:tab w:val="left" w:pos="180"/>
              </w:tabs>
              <w:ind w:left="-45"/>
              <w:jc w:val="both"/>
              <w:rPr>
                <w:rFonts w:ascii="Times New Roman" w:eastAsia="Times New Roman" w:hAnsi="Times New Roman" w:cs="Times New Roman"/>
                <w:sz w:val="24"/>
                <w:szCs w:val="24"/>
              </w:rPr>
            </w:pPr>
            <w:r w:rsidRPr="00053960">
              <w:rPr>
                <w:rFonts w:ascii="Times New Roman" w:eastAsia="Times New Roman" w:hAnsi="Times New Roman" w:cs="Times New Roman"/>
                <w:sz w:val="24"/>
                <w:szCs w:val="24"/>
              </w:rPr>
              <w:t xml:space="preserve">Отримані нуклеїнові кислоти мають бути очищені від білків та </w:t>
            </w:r>
            <w:proofErr w:type="spellStart"/>
            <w:r w:rsidRPr="00053960">
              <w:rPr>
                <w:rFonts w:ascii="Times New Roman" w:eastAsia="Times New Roman" w:hAnsi="Times New Roman" w:cs="Times New Roman"/>
                <w:sz w:val="24"/>
                <w:szCs w:val="24"/>
              </w:rPr>
              <w:t>нуклеаз</w:t>
            </w:r>
            <w:proofErr w:type="spellEnd"/>
            <w:r w:rsidRPr="00053960">
              <w:rPr>
                <w:rFonts w:ascii="Times New Roman" w:eastAsia="Times New Roman" w:hAnsi="Times New Roman" w:cs="Times New Roman"/>
                <w:sz w:val="24"/>
                <w:szCs w:val="24"/>
              </w:rPr>
              <w:t>.</w:t>
            </w:r>
            <w:r>
              <w:rPr>
                <w:rFonts w:ascii="Times New Roman" w:hAnsi="Times New Roman" w:cs="Times New Roman"/>
                <w:sz w:val="24"/>
                <w:szCs w:val="24"/>
              </w:rPr>
              <w:t xml:space="preserve"> </w:t>
            </w:r>
          </w:p>
        </w:tc>
        <w:tc>
          <w:tcPr>
            <w:tcW w:w="1276" w:type="dxa"/>
          </w:tcPr>
          <w:p w14:paraId="7AA6C106" w14:textId="77777777" w:rsidR="00ED484F" w:rsidRPr="00890536" w:rsidRDefault="00ED484F" w:rsidP="006B039B">
            <w:pPr>
              <w:pBdr>
                <w:top w:val="nil"/>
                <w:left w:val="nil"/>
                <w:bottom w:val="nil"/>
                <w:right w:val="nil"/>
                <w:between w:val="nil"/>
              </w:pBdr>
              <w:tabs>
                <w:tab w:val="left" w:pos="180"/>
              </w:tabs>
              <w:spacing w:after="200" w:line="276" w:lineRule="auto"/>
              <w:ind w:left="-45" w:firstLine="45"/>
              <w:rPr>
                <w:rFonts w:ascii="Times New Roman" w:eastAsia="Times New Roman" w:hAnsi="Times New Roman" w:cs="Times New Roman"/>
                <w:sz w:val="24"/>
                <w:szCs w:val="24"/>
              </w:rPr>
            </w:pPr>
            <w:r w:rsidRPr="00890536">
              <w:rPr>
                <w:rFonts w:ascii="Times New Roman" w:eastAsia="Times New Roman" w:hAnsi="Times New Roman" w:cs="Times New Roman"/>
                <w:color w:val="000000"/>
                <w:sz w:val="24"/>
                <w:szCs w:val="24"/>
              </w:rPr>
              <w:t>набір</w:t>
            </w:r>
          </w:p>
        </w:tc>
        <w:tc>
          <w:tcPr>
            <w:tcW w:w="1418" w:type="dxa"/>
          </w:tcPr>
          <w:p w14:paraId="6A4809AC" w14:textId="77777777" w:rsidR="00ED484F" w:rsidRPr="00053960" w:rsidRDefault="00ED484F" w:rsidP="006B039B">
            <w:pPr>
              <w:pBdr>
                <w:top w:val="nil"/>
                <w:left w:val="nil"/>
                <w:bottom w:val="nil"/>
                <w:right w:val="nil"/>
                <w:between w:val="nil"/>
              </w:pBdr>
              <w:tabs>
                <w:tab w:val="left" w:pos="180"/>
              </w:tabs>
              <w:spacing w:after="200" w:line="276" w:lineRule="auto"/>
              <w:ind w:left="-45" w:firstLine="45"/>
              <w:jc w:val="center"/>
              <w:rPr>
                <w:rFonts w:ascii="Times New Roman" w:eastAsia="Times New Roman" w:hAnsi="Times New Roman" w:cs="Times New Roman"/>
                <w:sz w:val="24"/>
                <w:szCs w:val="24"/>
              </w:rPr>
            </w:pPr>
            <w:r w:rsidRPr="00053960">
              <w:rPr>
                <w:rFonts w:ascii="Times New Roman" w:eastAsia="Times New Roman" w:hAnsi="Times New Roman" w:cs="Times New Roman"/>
                <w:color w:val="000000"/>
                <w:sz w:val="24"/>
                <w:szCs w:val="24"/>
              </w:rPr>
              <w:t>1</w:t>
            </w:r>
          </w:p>
        </w:tc>
      </w:tr>
      <w:tr w:rsidR="00ED484F" w:rsidRPr="00053960" w14:paraId="5CCCA8FF" w14:textId="77777777" w:rsidTr="006B039B">
        <w:trPr>
          <w:trHeight w:val="1623"/>
        </w:trPr>
        <w:tc>
          <w:tcPr>
            <w:tcW w:w="709" w:type="dxa"/>
          </w:tcPr>
          <w:p w14:paraId="121A2D82" w14:textId="77777777" w:rsidR="00ED484F" w:rsidRPr="00053960" w:rsidRDefault="00ED484F" w:rsidP="006B039B">
            <w:pPr>
              <w:tabs>
                <w:tab w:val="left" w:pos="180"/>
              </w:tabs>
              <w:spacing w:line="276" w:lineRule="auto"/>
              <w:ind w:left="-45" w:firstLine="45"/>
              <w:jc w:val="both"/>
              <w:rPr>
                <w:rFonts w:ascii="Times New Roman" w:eastAsia="Times New Roman" w:hAnsi="Times New Roman" w:cs="Times New Roman"/>
                <w:sz w:val="24"/>
                <w:szCs w:val="24"/>
                <w:lang w:val="en-US"/>
              </w:rPr>
            </w:pPr>
            <w:r w:rsidRPr="00053960">
              <w:rPr>
                <w:rFonts w:ascii="Times New Roman" w:eastAsia="Times New Roman" w:hAnsi="Times New Roman" w:cs="Times New Roman"/>
                <w:sz w:val="24"/>
                <w:szCs w:val="24"/>
                <w:lang w:val="en-US"/>
              </w:rPr>
              <w:t>2</w:t>
            </w:r>
          </w:p>
        </w:tc>
        <w:tc>
          <w:tcPr>
            <w:tcW w:w="2977" w:type="dxa"/>
          </w:tcPr>
          <w:p w14:paraId="11509771" w14:textId="77777777" w:rsidR="00ED484F" w:rsidRPr="00053960" w:rsidRDefault="00ED484F" w:rsidP="006B039B">
            <w:pPr>
              <w:tabs>
                <w:tab w:val="left" w:pos="0"/>
              </w:tabs>
              <w:jc w:val="both"/>
              <w:rPr>
                <w:rFonts w:ascii="Times New Roman" w:eastAsia="Times New Roman" w:hAnsi="Times New Roman" w:cs="Times New Roman"/>
                <w:sz w:val="24"/>
                <w:szCs w:val="24"/>
                <w:lang w:val="en-US"/>
              </w:rPr>
            </w:pPr>
            <w:r w:rsidRPr="00053960">
              <w:rPr>
                <w:rFonts w:ascii="Times New Roman" w:hAnsi="Times New Roman" w:cs="Times New Roman"/>
                <w:sz w:val="24"/>
                <w:szCs w:val="24"/>
              </w:rPr>
              <w:t xml:space="preserve">Набір для визначення </w:t>
            </w:r>
            <w:proofErr w:type="spellStart"/>
            <w:r w:rsidRPr="00053960">
              <w:rPr>
                <w:rFonts w:ascii="Times New Roman" w:hAnsi="Times New Roman" w:cs="Times New Roman"/>
                <w:sz w:val="24"/>
                <w:szCs w:val="24"/>
              </w:rPr>
              <w:t>Vibrio</w:t>
            </w:r>
            <w:proofErr w:type="spellEnd"/>
            <w:r w:rsidRPr="00053960">
              <w:rPr>
                <w:rFonts w:ascii="Times New Roman" w:hAnsi="Times New Roman" w:cs="Times New Roman"/>
                <w:sz w:val="24"/>
                <w:szCs w:val="24"/>
              </w:rPr>
              <w:t xml:space="preserve"> </w:t>
            </w:r>
            <w:proofErr w:type="spellStart"/>
            <w:r w:rsidRPr="00053960">
              <w:rPr>
                <w:rFonts w:ascii="Times New Roman" w:hAnsi="Times New Roman" w:cs="Times New Roman"/>
                <w:sz w:val="24"/>
                <w:szCs w:val="24"/>
              </w:rPr>
              <w:t>Cholerae</w:t>
            </w:r>
            <w:proofErr w:type="spellEnd"/>
            <w:r w:rsidRPr="00053960">
              <w:rPr>
                <w:rFonts w:ascii="Times New Roman" w:hAnsi="Times New Roman" w:cs="Times New Roman"/>
                <w:sz w:val="24"/>
                <w:szCs w:val="24"/>
              </w:rPr>
              <w:t xml:space="preserve"> О</w:t>
            </w:r>
            <w:r w:rsidRPr="00053960">
              <w:rPr>
                <w:rFonts w:ascii="Times New Roman" w:hAnsi="Times New Roman" w:cs="Times New Roman"/>
                <w:sz w:val="24"/>
                <w:szCs w:val="24"/>
                <w:vertAlign w:val="subscript"/>
              </w:rPr>
              <w:t>1</w:t>
            </w:r>
            <w:r w:rsidRPr="00053960">
              <w:rPr>
                <w:rFonts w:ascii="Times New Roman" w:hAnsi="Times New Roman" w:cs="Times New Roman"/>
                <w:sz w:val="24"/>
                <w:szCs w:val="24"/>
              </w:rPr>
              <w:t>/О</w:t>
            </w:r>
            <w:r w:rsidRPr="00053960">
              <w:rPr>
                <w:rFonts w:ascii="Times New Roman" w:hAnsi="Times New Roman" w:cs="Times New Roman"/>
                <w:sz w:val="24"/>
                <w:szCs w:val="24"/>
                <w:vertAlign w:val="subscript"/>
              </w:rPr>
              <w:t>139</w:t>
            </w:r>
            <w:r w:rsidRPr="00053960">
              <w:rPr>
                <w:rFonts w:ascii="Times New Roman" w:hAnsi="Times New Roman" w:cs="Times New Roman"/>
                <w:sz w:val="24"/>
                <w:szCs w:val="24"/>
              </w:rPr>
              <w:t>/</w:t>
            </w:r>
            <w:proofErr w:type="spellStart"/>
            <w:r w:rsidRPr="00053960">
              <w:rPr>
                <w:rFonts w:ascii="Times New Roman" w:hAnsi="Times New Roman" w:cs="Times New Roman"/>
                <w:sz w:val="24"/>
                <w:szCs w:val="24"/>
              </w:rPr>
              <w:t>сtx</w:t>
            </w:r>
            <w:proofErr w:type="spellEnd"/>
            <w:r w:rsidRPr="00053960">
              <w:rPr>
                <w:rFonts w:ascii="Times New Roman" w:hAnsi="Times New Roman" w:cs="Times New Roman"/>
                <w:sz w:val="24"/>
                <w:szCs w:val="24"/>
                <w:lang w:val="en-US"/>
              </w:rPr>
              <w:t xml:space="preserve"> gene</w:t>
            </w:r>
            <w:r w:rsidRPr="00053960">
              <w:rPr>
                <w:rFonts w:ascii="Times New Roman" w:hAnsi="Times New Roman" w:cs="Times New Roman"/>
                <w:sz w:val="24"/>
                <w:szCs w:val="24"/>
              </w:rPr>
              <w:t xml:space="preserve"> призначений для ПЛР у реальному часі для виявлення ДНК </w:t>
            </w:r>
            <w:proofErr w:type="spellStart"/>
            <w:r w:rsidRPr="00053960">
              <w:rPr>
                <w:rFonts w:ascii="Times New Roman" w:hAnsi="Times New Roman" w:cs="Times New Roman"/>
                <w:sz w:val="24"/>
                <w:szCs w:val="24"/>
              </w:rPr>
              <w:t>Vibrio</w:t>
            </w:r>
            <w:proofErr w:type="spellEnd"/>
            <w:r w:rsidRPr="00053960">
              <w:rPr>
                <w:rFonts w:ascii="Times New Roman" w:hAnsi="Times New Roman" w:cs="Times New Roman"/>
                <w:sz w:val="24"/>
                <w:szCs w:val="24"/>
              </w:rPr>
              <w:t xml:space="preserve"> </w:t>
            </w:r>
            <w:proofErr w:type="spellStart"/>
            <w:r w:rsidRPr="00053960">
              <w:rPr>
                <w:rFonts w:ascii="Times New Roman" w:hAnsi="Times New Roman" w:cs="Times New Roman"/>
                <w:sz w:val="24"/>
                <w:szCs w:val="24"/>
              </w:rPr>
              <w:t>Cholerae</w:t>
            </w:r>
            <w:proofErr w:type="spellEnd"/>
            <w:r w:rsidRPr="00053960">
              <w:rPr>
                <w:rFonts w:ascii="Times New Roman" w:hAnsi="Times New Roman" w:cs="Times New Roman"/>
                <w:sz w:val="24"/>
                <w:szCs w:val="24"/>
              </w:rPr>
              <w:t xml:space="preserve"> (ген </w:t>
            </w:r>
            <w:proofErr w:type="spellStart"/>
            <w:r w:rsidRPr="00053960">
              <w:rPr>
                <w:rFonts w:ascii="Times New Roman" w:hAnsi="Times New Roman" w:cs="Times New Roman"/>
                <w:sz w:val="24"/>
                <w:szCs w:val="24"/>
              </w:rPr>
              <w:t>ctxA</w:t>
            </w:r>
            <w:proofErr w:type="spellEnd"/>
            <w:r w:rsidRPr="00053960">
              <w:rPr>
                <w:rFonts w:ascii="Times New Roman" w:hAnsi="Times New Roman" w:cs="Times New Roman"/>
                <w:sz w:val="24"/>
                <w:szCs w:val="24"/>
                <w:lang w:val="en-US"/>
              </w:rPr>
              <w:t>)</w:t>
            </w:r>
          </w:p>
        </w:tc>
        <w:tc>
          <w:tcPr>
            <w:tcW w:w="8221" w:type="dxa"/>
          </w:tcPr>
          <w:p w14:paraId="5BCE7AE7" w14:textId="77777777" w:rsidR="00ED484F" w:rsidRPr="00053960" w:rsidRDefault="00ED484F" w:rsidP="006B039B">
            <w:pPr>
              <w:pStyle w:val="Default"/>
              <w:rPr>
                <w:rFonts w:ascii="Times New Roman" w:hAnsi="Times New Roman" w:cs="Times New Roman"/>
                <w:lang w:val="uk-UA"/>
              </w:rPr>
            </w:pPr>
            <w:r w:rsidRPr="00053960">
              <w:rPr>
                <w:rFonts w:ascii="Times New Roman" w:hAnsi="Times New Roman" w:cs="Times New Roman"/>
                <w:lang w:val="uk-UA"/>
              </w:rPr>
              <w:t xml:space="preserve">Набір призначений для ПЛР у реальному часі для виявлення ДНК </w:t>
            </w:r>
            <w:proofErr w:type="spellStart"/>
            <w:r w:rsidRPr="00053960">
              <w:rPr>
                <w:rFonts w:ascii="Times New Roman" w:hAnsi="Times New Roman" w:cs="Times New Roman"/>
                <w:lang w:val="uk-UA"/>
              </w:rPr>
              <w:t>Vibrio</w:t>
            </w:r>
            <w:proofErr w:type="spellEnd"/>
            <w:r w:rsidRPr="00053960">
              <w:rPr>
                <w:rFonts w:ascii="Times New Roman" w:hAnsi="Times New Roman" w:cs="Times New Roman"/>
                <w:lang w:val="uk-UA"/>
              </w:rPr>
              <w:t xml:space="preserve"> </w:t>
            </w:r>
            <w:proofErr w:type="spellStart"/>
            <w:r w:rsidRPr="00053960">
              <w:rPr>
                <w:rFonts w:ascii="Times New Roman" w:hAnsi="Times New Roman" w:cs="Times New Roman"/>
                <w:lang w:val="uk-UA"/>
              </w:rPr>
              <w:t>Cholerae</w:t>
            </w:r>
            <w:proofErr w:type="spellEnd"/>
            <w:r w:rsidRPr="00053960">
              <w:rPr>
                <w:rFonts w:ascii="Times New Roman" w:hAnsi="Times New Roman" w:cs="Times New Roman"/>
                <w:lang w:val="uk-UA"/>
              </w:rPr>
              <w:t xml:space="preserve"> (ген </w:t>
            </w:r>
            <w:proofErr w:type="spellStart"/>
            <w:r w:rsidRPr="00053960">
              <w:rPr>
                <w:rFonts w:ascii="Times New Roman" w:hAnsi="Times New Roman" w:cs="Times New Roman"/>
                <w:lang w:val="uk-UA"/>
              </w:rPr>
              <w:t>ctxA</w:t>
            </w:r>
            <w:proofErr w:type="spellEnd"/>
            <w:r w:rsidRPr="00053960">
              <w:rPr>
                <w:rFonts w:ascii="Times New Roman" w:hAnsi="Times New Roman" w:cs="Times New Roman"/>
                <w:lang w:val="uk-UA"/>
              </w:rPr>
              <w:t>) із об’єктів зовнішнього середовища.</w:t>
            </w:r>
          </w:p>
          <w:p w14:paraId="1B4DDA3E" w14:textId="77777777" w:rsidR="00ED484F" w:rsidRPr="00524BDF" w:rsidRDefault="00ED484F" w:rsidP="006B039B">
            <w:pPr>
              <w:rPr>
                <w:rFonts w:ascii="Times New Roman" w:hAnsi="Times New Roman" w:cs="Times New Roman"/>
                <w:sz w:val="24"/>
                <w:szCs w:val="24"/>
              </w:rPr>
            </w:pPr>
            <w:r w:rsidRPr="00053960">
              <w:rPr>
                <w:rFonts w:ascii="Times New Roman" w:hAnsi="Times New Roman" w:cs="Times New Roman"/>
                <w:sz w:val="24"/>
                <w:szCs w:val="24"/>
              </w:rPr>
              <w:t xml:space="preserve">Набір </w:t>
            </w:r>
            <w:r>
              <w:rPr>
                <w:rFonts w:ascii="Times New Roman" w:hAnsi="Times New Roman" w:cs="Times New Roman"/>
                <w:sz w:val="24"/>
                <w:szCs w:val="24"/>
              </w:rPr>
              <w:t xml:space="preserve">повинен бути </w:t>
            </w:r>
            <w:r w:rsidRPr="00053960">
              <w:rPr>
                <w:rFonts w:ascii="Times New Roman" w:hAnsi="Times New Roman" w:cs="Times New Roman"/>
                <w:sz w:val="24"/>
                <w:szCs w:val="24"/>
              </w:rPr>
              <w:t xml:space="preserve">адаптований для роботи з </w:t>
            </w:r>
            <w:proofErr w:type="spellStart"/>
            <w:r w:rsidRPr="00053960">
              <w:rPr>
                <w:rFonts w:ascii="Times New Roman" w:hAnsi="Times New Roman" w:cs="Times New Roman"/>
                <w:sz w:val="24"/>
                <w:szCs w:val="24"/>
              </w:rPr>
              <w:t>ампліфікатором</w:t>
            </w:r>
            <w:proofErr w:type="spellEnd"/>
            <w:r w:rsidRPr="00053960">
              <w:rPr>
                <w:rFonts w:ascii="Times New Roman" w:hAnsi="Times New Roman" w:cs="Times New Roman"/>
                <w:sz w:val="24"/>
                <w:szCs w:val="24"/>
              </w:rPr>
              <w:t xml:space="preserve"> QIAGEN </w:t>
            </w:r>
            <w:proofErr w:type="spellStart"/>
            <w:r w:rsidRPr="00053960">
              <w:rPr>
                <w:rFonts w:ascii="Times New Roman" w:hAnsi="Times New Roman" w:cs="Times New Roman"/>
                <w:sz w:val="24"/>
                <w:szCs w:val="24"/>
              </w:rPr>
              <w:t>Rotor</w:t>
            </w:r>
            <w:proofErr w:type="spellEnd"/>
            <w:r w:rsidRPr="00053960">
              <w:rPr>
                <w:rFonts w:ascii="Times New Roman" w:hAnsi="Times New Roman" w:cs="Times New Roman"/>
                <w:sz w:val="24"/>
                <w:szCs w:val="24"/>
              </w:rPr>
              <w:t xml:space="preserve"> </w:t>
            </w:r>
            <w:proofErr w:type="spellStart"/>
            <w:r w:rsidRPr="00053960">
              <w:rPr>
                <w:rFonts w:ascii="Times New Roman" w:hAnsi="Times New Roman" w:cs="Times New Roman"/>
                <w:sz w:val="24"/>
                <w:szCs w:val="24"/>
              </w:rPr>
              <w:t>Gene</w:t>
            </w:r>
            <w:proofErr w:type="spellEnd"/>
            <w:r w:rsidRPr="00053960">
              <w:rPr>
                <w:rFonts w:ascii="Times New Roman" w:hAnsi="Times New Roman" w:cs="Times New Roman"/>
                <w:sz w:val="24"/>
                <w:szCs w:val="24"/>
              </w:rPr>
              <w:t xml:space="preserve"> Q. </w:t>
            </w:r>
          </w:p>
        </w:tc>
        <w:tc>
          <w:tcPr>
            <w:tcW w:w="1276" w:type="dxa"/>
          </w:tcPr>
          <w:p w14:paraId="14BA4CB3" w14:textId="77777777" w:rsidR="00ED484F" w:rsidRPr="00890536" w:rsidRDefault="00ED484F" w:rsidP="006B039B">
            <w:pPr>
              <w:pBdr>
                <w:top w:val="nil"/>
                <w:left w:val="nil"/>
                <w:bottom w:val="nil"/>
                <w:right w:val="nil"/>
                <w:between w:val="nil"/>
              </w:pBdr>
              <w:tabs>
                <w:tab w:val="left" w:pos="180"/>
              </w:tabs>
              <w:spacing w:after="200" w:line="276" w:lineRule="auto"/>
              <w:ind w:left="-45" w:firstLine="45"/>
              <w:rPr>
                <w:rFonts w:ascii="Times New Roman" w:eastAsia="Times New Roman" w:hAnsi="Times New Roman" w:cs="Times New Roman"/>
                <w:color w:val="000000" w:themeColor="text1"/>
                <w:sz w:val="24"/>
                <w:szCs w:val="24"/>
              </w:rPr>
            </w:pPr>
            <w:r w:rsidRPr="00890536">
              <w:rPr>
                <w:rFonts w:ascii="Times New Roman" w:eastAsia="Times New Roman" w:hAnsi="Times New Roman" w:cs="Times New Roman"/>
                <w:color w:val="000000"/>
                <w:sz w:val="24"/>
                <w:szCs w:val="24"/>
              </w:rPr>
              <w:t>набір</w:t>
            </w:r>
          </w:p>
        </w:tc>
        <w:tc>
          <w:tcPr>
            <w:tcW w:w="1418" w:type="dxa"/>
          </w:tcPr>
          <w:p w14:paraId="4A1D3024" w14:textId="77777777" w:rsidR="00ED484F" w:rsidRPr="00053960" w:rsidRDefault="00ED484F" w:rsidP="006B039B">
            <w:pPr>
              <w:pBdr>
                <w:top w:val="nil"/>
                <w:left w:val="nil"/>
                <w:bottom w:val="nil"/>
                <w:right w:val="nil"/>
                <w:between w:val="nil"/>
              </w:pBdr>
              <w:tabs>
                <w:tab w:val="left" w:pos="180"/>
              </w:tabs>
              <w:spacing w:after="200" w:line="276" w:lineRule="auto"/>
              <w:ind w:left="-45" w:firstLine="45"/>
              <w:jc w:val="center"/>
              <w:rPr>
                <w:rFonts w:ascii="Times New Roman" w:eastAsia="Times New Roman" w:hAnsi="Times New Roman" w:cs="Times New Roman"/>
                <w:sz w:val="24"/>
                <w:szCs w:val="24"/>
              </w:rPr>
            </w:pPr>
            <w:r w:rsidRPr="00053960">
              <w:rPr>
                <w:rFonts w:ascii="Times New Roman" w:eastAsia="Times New Roman" w:hAnsi="Times New Roman" w:cs="Times New Roman"/>
                <w:color w:val="000000"/>
                <w:sz w:val="24"/>
                <w:szCs w:val="24"/>
              </w:rPr>
              <w:t>1</w:t>
            </w:r>
          </w:p>
        </w:tc>
      </w:tr>
    </w:tbl>
    <w:p w14:paraId="327C2943" w14:textId="77777777" w:rsidR="00ED484F" w:rsidRPr="00053960" w:rsidRDefault="00ED484F" w:rsidP="00ED484F">
      <w:pPr>
        <w:spacing w:before="280" w:after="0"/>
        <w:ind w:firstLine="709"/>
        <w:jc w:val="both"/>
        <w:rPr>
          <w:rFonts w:ascii="Times New Roman" w:eastAsia="Times New Roman" w:hAnsi="Times New Roman" w:cs="Times New Roman"/>
          <w:sz w:val="24"/>
          <w:szCs w:val="24"/>
        </w:rPr>
      </w:pPr>
      <w:bookmarkStart w:id="4" w:name="_heading=h.1fob9te" w:colFirst="0" w:colLast="0"/>
      <w:bookmarkEnd w:id="4"/>
      <w:r w:rsidRPr="00053960">
        <w:rPr>
          <w:rFonts w:ascii="Times New Roman" w:eastAsia="Times New Roman" w:hAnsi="Times New Roman" w:cs="Times New Roman"/>
          <w:sz w:val="24"/>
          <w:szCs w:val="24"/>
        </w:rPr>
        <w:t>Технічні специфікації не повинні містити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У разі якщо таке посилання є необхідним, воно повинно бути обґрунтованим та містити вираз "або еквівалент".</w:t>
      </w:r>
    </w:p>
    <w:p w14:paraId="6047B506" w14:textId="77777777" w:rsidR="00ED484F" w:rsidRPr="00053960" w:rsidRDefault="00ED484F" w:rsidP="00ED484F">
      <w:pPr>
        <w:spacing w:after="0"/>
        <w:ind w:firstLine="709"/>
        <w:jc w:val="both"/>
        <w:rPr>
          <w:rFonts w:ascii="Times New Roman" w:eastAsia="Times New Roman" w:hAnsi="Times New Roman" w:cs="Times New Roman"/>
          <w:sz w:val="24"/>
          <w:szCs w:val="24"/>
        </w:rPr>
      </w:pPr>
      <w:r w:rsidRPr="00053960">
        <w:rPr>
          <w:rFonts w:ascii="Times New Roman" w:eastAsia="Times New Roman" w:hAnsi="Times New Roman" w:cs="Times New Roman"/>
          <w:sz w:val="24"/>
          <w:szCs w:val="24"/>
        </w:rPr>
        <w:lastRenderedPageBreak/>
        <w:t>Всі посилання на торговельну марку, фірму, патент, конструкцію або тип предмета закупівлі, джерело його походження або виробника слід читати як</w:t>
      </w:r>
      <w:r w:rsidRPr="00053960">
        <w:rPr>
          <w:rFonts w:ascii="Times New Roman" w:eastAsia="Times New Roman" w:hAnsi="Times New Roman" w:cs="Times New Roman"/>
          <w:b/>
          <w:sz w:val="24"/>
          <w:szCs w:val="24"/>
        </w:rPr>
        <w:t xml:space="preserve"> «або еквівалент», </w:t>
      </w:r>
      <w:r w:rsidRPr="00053960">
        <w:rPr>
          <w:rFonts w:ascii="Times New Roman" w:eastAsia="Times New Roman" w:hAnsi="Times New Roman" w:cs="Times New Roman"/>
          <w:sz w:val="24"/>
          <w:szCs w:val="24"/>
        </w:rPr>
        <w:t>який повинен повністю відповідати товару, запропонованому Замовником в частині складу, якості та способу дослідження та його ефективності.</w:t>
      </w:r>
    </w:p>
    <w:p w14:paraId="39F87E2C" w14:textId="77777777" w:rsidR="00ED484F" w:rsidRPr="00053960" w:rsidRDefault="00ED484F" w:rsidP="00ED484F">
      <w:pPr>
        <w:tabs>
          <w:tab w:val="left" w:pos="142"/>
        </w:tabs>
        <w:spacing w:after="0" w:line="240" w:lineRule="auto"/>
        <w:ind w:left="142" w:firstLine="709"/>
        <w:jc w:val="both"/>
        <w:rPr>
          <w:rFonts w:ascii="Times New Roman" w:hAnsi="Times New Roman" w:cs="Times New Roman"/>
          <w:sz w:val="24"/>
          <w:szCs w:val="24"/>
        </w:rPr>
      </w:pPr>
      <w:r w:rsidRPr="00053960">
        <w:rPr>
          <w:rFonts w:ascii="Times New Roman" w:eastAsia="Times New Roman" w:hAnsi="Times New Roman" w:cs="Times New Roman"/>
          <w:sz w:val="24"/>
          <w:szCs w:val="24"/>
        </w:rPr>
        <w:t>У випадку, якщо Учасник закупівлі запропонує еквівалент товару, він додатково повинен надати у складі пропозиції детальний опис товару, відомості про виробника, належним чином засвідченні копії документів, які підтверджують еквівалентність запропонованого та документальне підтвердження від виробника товару або офіційного представника</w:t>
      </w:r>
      <w:r w:rsidRPr="00053960">
        <w:rPr>
          <w:rFonts w:ascii="Times New Roman" w:eastAsia="Times New Roman" w:hAnsi="Times New Roman" w:cs="Times New Roman"/>
          <w:sz w:val="24"/>
          <w:szCs w:val="24"/>
          <w:highlight w:val="white"/>
        </w:rPr>
        <w:t xml:space="preserve"> товару</w:t>
      </w:r>
      <w:r w:rsidRPr="00053960">
        <w:rPr>
          <w:rFonts w:ascii="Times New Roman" w:eastAsia="Times New Roman" w:hAnsi="Times New Roman" w:cs="Times New Roman"/>
          <w:sz w:val="24"/>
          <w:szCs w:val="24"/>
        </w:rPr>
        <w:t xml:space="preserve"> (зокрема гарантійний лист) повної відповідності технічних характеристик запропонованого товару.</w:t>
      </w:r>
      <w:r w:rsidRPr="00053960">
        <w:rPr>
          <w:rFonts w:ascii="Times New Roman" w:hAnsi="Times New Roman" w:cs="Times New Roman"/>
          <w:sz w:val="24"/>
          <w:szCs w:val="24"/>
        </w:rPr>
        <w:t xml:space="preserve"> </w:t>
      </w:r>
    </w:p>
    <w:p w14:paraId="0D0D3368" w14:textId="77777777" w:rsidR="00ED484F" w:rsidRPr="00053960" w:rsidRDefault="00ED484F" w:rsidP="00ED484F">
      <w:pPr>
        <w:tabs>
          <w:tab w:val="left" w:pos="142"/>
        </w:tabs>
        <w:spacing w:after="0" w:line="240" w:lineRule="auto"/>
        <w:ind w:firstLine="709"/>
        <w:jc w:val="center"/>
        <w:rPr>
          <w:rFonts w:ascii="Times New Roman" w:eastAsia="Times New Roman" w:hAnsi="Times New Roman" w:cs="Times New Roman"/>
          <w:b/>
          <w:sz w:val="24"/>
          <w:szCs w:val="24"/>
        </w:rPr>
      </w:pPr>
      <w:r w:rsidRPr="00053960">
        <w:rPr>
          <w:rFonts w:ascii="Times New Roman" w:eastAsia="Times New Roman" w:hAnsi="Times New Roman" w:cs="Times New Roman"/>
          <w:b/>
          <w:sz w:val="24"/>
          <w:szCs w:val="24"/>
        </w:rPr>
        <w:t>Загальні вимоги до предмету закупівлі:</w:t>
      </w:r>
    </w:p>
    <w:p w14:paraId="4E79D2F4" w14:textId="77777777" w:rsidR="00ED484F" w:rsidRPr="00053960" w:rsidRDefault="00ED484F" w:rsidP="00ED484F">
      <w:pPr>
        <w:numPr>
          <w:ilvl w:val="0"/>
          <w:numId w:val="33"/>
        </w:numPr>
        <w:tabs>
          <w:tab w:val="left" w:pos="142"/>
          <w:tab w:val="left" w:pos="993"/>
        </w:tabs>
        <w:spacing w:after="0" w:line="240" w:lineRule="auto"/>
        <w:ind w:left="0" w:firstLine="709"/>
        <w:jc w:val="both"/>
        <w:rPr>
          <w:rFonts w:ascii="Times New Roman" w:eastAsia="Times New Roman" w:hAnsi="Times New Roman" w:cs="Times New Roman"/>
          <w:sz w:val="24"/>
          <w:szCs w:val="24"/>
        </w:rPr>
      </w:pPr>
      <w:r w:rsidRPr="00053960">
        <w:rPr>
          <w:rFonts w:ascii="Times New Roman" w:eastAsia="Times New Roman" w:hAnsi="Times New Roman" w:cs="Times New Roman"/>
          <w:sz w:val="24"/>
          <w:szCs w:val="24"/>
        </w:rPr>
        <w:t xml:space="preserve">Товар, запропонований Учасником, повинен відповідати </w:t>
      </w:r>
      <w:r w:rsidRPr="00053960">
        <w:rPr>
          <w:rFonts w:ascii="Times New Roman" w:eastAsia="Times New Roman" w:hAnsi="Times New Roman" w:cs="Times New Roman"/>
          <w:sz w:val="24"/>
          <w:szCs w:val="24"/>
          <w:highlight w:val="white"/>
        </w:rPr>
        <w:t>технічним вимогам</w:t>
      </w:r>
      <w:r w:rsidRPr="00053960">
        <w:rPr>
          <w:rFonts w:ascii="Times New Roman" w:eastAsia="Times New Roman" w:hAnsi="Times New Roman" w:cs="Times New Roman"/>
          <w:sz w:val="24"/>
          <w:szCs w:val="24"/>
        </w:rPr>
        <w:t xml:space="preserve">. </w:t>
      </w:r>
      <w:r w:rsidRPr="00053960">
        <w:rPr>
          <w:rFonts w:ascii="Times New Roman" w:eastAsia="Times New Roman" w:hAnsi="Times New Roman" w:cs="Times New Roman"/>
          <w:b/>
          <w:sz w:val="24"/>
          <w:szCs w:val="24"/>
        </w:rPr>
        <w:t>Документальне підтвердження відповідності товару технічними, якісними та кількісними характеристиками має бути надане у складі тендерної пропозиції, у вигляді таблиці з інформацією про запропонований товар.</w:t>
      </w:r>
    </w:p>
    <w:p w14:paraId="329EC0FE" w14:textId="77777777" w:rsidR="00ED484F" w:rsidRPr="00053960" w:rsidRDefault="00ED484F" w:rsidP="00ED484F">
      <w:pPr>
        <w:numPr>
          <w:ilvl w:val="0"/>
          <w:numId w:val="33"/>
        </w:numPr>
        <w:tabs>
          <w:tab w:val="left" w:pos="142"/>
          <w:tab w:val="left" w:pos="993"/>
        </w:tabs>
        <w:spacing w:after="0" w:line="240" w:lineRule="auto"/>
        <w:ind w:left="0" w:firstLine="709"/>
        <w:jc w:val="both"/>
        <w:rPr>
          <w:rFonts w:ascii="Times New Roman" w:eastAsia="Times New Roman" w:hAnsi="Times New Roman" w:cs="Times New Roman"/>
          <w:sz w:val="24"/>
          <w:szCs w:val="24"/>
        </w:rPr>
      </w:pPr>
      <w:r w:rsidRPr="00053960">
        <w:rPr>
          <w:rFonts w:ascii="Times New Roman" w:eastAsia="Times New Roman" w:hAnsi="Times New Roman" w:cs="Times New Roman"/>
          <w:sz w:val="24"/>
          <w:szCs w:val="24"/>
        </w:rPr>
        <w:t>На товар повинна бути наявна інструкція щодо застосування виробу, викладена або перекладена українською мовою, яка надається під час поставки.</w:t>
      </w:r>
    </w:p>
    <w:p w14:paraId="0F5EAEC3" w14:textId="77777777" w:rsidR="00ED484F" w:rsidRPr="00053960" w:rsidRDefault="00ED484F" w:rsidP="00ED484F">
      <w:pPr>
        <w:numPr>
          <w:ilvl w:val="0"/>
          <w:numId w:val="33"/>
        </w:numPr>
        <w:tabs>
          <w:tab w:val="left" w:pos="993"/>
        </w:tabs>
        <w:spacing w:after="0" w:line="252" w:lineRule="auto"/>
        <w:ind w:left="0" w:firstLine="709"/>
        <w:jc w:val="both"/>
        <w:rPr>
          <w:rFonts w:ascii="Times New Roman" w:eastAsia="Times New Roman" w:hAnsi="Times New Roman" w:cs="Times New Roman"/>
          <w:sz w:val="24"/>
          <w:szCs w:val="24"/>
        </w:rPr>
      </w:pPr>
      <w:r w:rsidRPr="00053960">
        <w:rPr>
          <w:rFonts w:ascii="Times New Roman" w:eastAsia="Times New Roman" w:hAnsi="Times New Roman" w:cs="Times New Roman"/>
          <w:sz w:val="24"/>
          <w:szCs w:val="24"/>
        </w:rPr>
        <w:t xml:space="preserve">Термін придатності Товару на дату його поставки Замовнику повинен становити не менше </w:t>
      </w:r>
      <w:r>
        <w:rPr>
          <w:rFonts w:ascii="Times New Roman" w:eastAsia="Times New Roman" w:hAnsi="Times New Roman" w:cs="Times New Roman"/>
          <w:sz w:val="24"/>
          <w:szCs w:val="24"/>
        </w:rPr>
        <w:t>75</w:t>
      </w:r>
      <w:r w:rsidRPr="00053960">
        <w:rPr>
          <w:rFonts w:ascii="Times New Roman" w:eastAsia="Times New Roman" w:hAnsi="Times New Roman" w:cs="Times New Roman"/>
          <w:color w:val="000000" w:themeColor="text1"/>
          <w:sz w:val="24"/>
          <w:szCs w:val="24"/>
        </w:rPr>
        <w:t>%</w:t>
      </w:r>
      <w:r w:rsidRPr="00053960">
        <w:rPr>
          <w:rFonts w:ascii="Times New Roman" w:eastAsia="Times New Roman" w:hAnsi="Times New Roman" w:cs="Times New Roman"/>
          <w:sz w:val="24"/>
          <w:szCs w:val="24"/>
        </w:rPr>
        <w:t xml:space="preserve"> загального терміну придатності Товару.</w:t>
      </w:r>
    </w:p>
    <w:p w14:paraId="3E632430" w14:textId="77777777" w:rsidR="00ED484F" w:rsidRPr="00053960" w:rsidRDefault="00ED484F" w:rsidP="00ED484F">
      <w:pPr>
        <w:numPr>
          <w:ilvl w:val="0"/>
          <w:numId w:val="33"/>
        </w:numPr>
        <w:tabs>
          <w:tab w:val="left" w:pos="142"/>
          <w:tab w:val="left" w:pos="993"/>
        </w:tabs>
        <w:spacing w:after="0" w:line="240" w:lineRule="auto"/>
        <w:ind w:left="0" w:firstLine="709"/>
        <w:jc w:val="both"/>
        <w:rPr>
          <w:rFonts w:ascii="Times New Roman" w:eastAsia="Times New Roman" w:hAnsi="Times New Roman" w:cs="Times New Roman"/>
          <w:sz w:val="24"/>
          <w:szCs w:val="24"/>
        </w:rPr>
      </w:pPr>
      <w:r w:rsidRPr="00053960">
        <w:rPr>
          <w:rFonts w:ascii="Times New Roman" w:eastAsia="Times New Roman" w:hAnsi="Times New Roman" w:cs="Times New Roman"/>
          <w:sz w:val="24"/>
          <w:szCs w:val="24"/>
        </w:rPr>
        <w:t>У разі, якщо товар не відповідає технічним вимогам Замовника, або Учасник не в змозі виконати умови поставки, які зазначені Замовником, пропозиція відхиляється.</w:t>
      </w:r>
    </w:p>
    <w:p w14:paraId="7C702BDC" w14:textId="77777777" w:rsidR="00ED484F" w:rsidRPr="00053960" w:rsidRDefault="00ED484F" w:rsidP="00ED484F">
      <w:pPr>
        <w:numPr>
          <w:ilvl w:val="0"/>
          <w:numId w:val="33"/>
        </w:numPr>
        <w:tabs>
          <w:tab w:val="left" w:pos="142"/>
          <w:tab w:val="left" w:pos="567"/>
          <w:tab w:val="left" w:pos="993"/>
        </w:tabs>
        <w:spacing w:after="0" w:line="240" w:lineRule="auto"/>
        <w:ind w:left="0" w:firstLine="709"/>
        <w:jc w:val="both"/>
        <w:rPr>
          <w:rFonts w:ascii="Times New Roman" w:eastAsia="Times New Roman" w:hAnsi="Times New Roman" w:cs="Times New Roman"/>
          <w:sz w:val="24"/>
          <w:szCs w:val="24"/>
        </w:rPr>
      </w:pPr>
      <w:r w:rsidRPr="00053960">
        <w:rPr>
          <w:rFonts w:ascii="Times New Roman" w:eastAsia="Times New Roman" w:hAnsi="Times New Roman" w:cs="Times New Roman"/>
          <w:sz w:val="24"/>
          <w:szCs w:val="24"/>
        </w:rPr>
        <w:t xml:space="preserve">Доставка товару, завантажувальні-розвантажувальні роботи здійснюються транспортом Постачальника та за рахунок Постачальника. </w:t>
      </w:r>
    </w:p>
    <w:p w14:paraId="764FA2BC" w14:textId="77777777" w:rsidR="00ED484F" w:rsidRPr="00053960" w:rsidRDefault="00ED484F" w:rsidP="00ED484F">
      <w:pPr>
        <w:shd w:val="clear" w:color="auto" w:fill="FFFFFF"/>
        <w:tabs>
          <w:tab w:val="left" w:pos="993"/>
        </w:tabs>
        <w:spacing w:after="0" w:line="240" w:lineRule="auto"/>
        <w:ind w:firstLine="709"/>
        <w:jc w:val="both"/>
        <w:rPr>
          <w:rFonts w:ascii="Times New Roman" w:eastAsia="Times New Roman" w:hAnsi="Times New Roman" w:cs="Times New Roman"/>
          <w:sz w:val="24"/>
          <w:szCs w:val="24"/>
        </w:rPr>
      </w:pPr>
      <w:r w:rsidRPr="00053960">
        <w:rPr>
          <w:rFonts w:ascii="Times New Roman" w:eastAsia="Times New Roman" w:hAnsi="Times New Roman" w:cs="Times New Roman"/>
          <w:sz w:val="24"/>
          <w:szCs w:val="24"/>
        </w:rPr>
        <w:t xml:space="preserve">6. Тара та упаковка товару повинна відповідати вимогам, встановленим до даного виду товару і захищати його від пошкоджень або псування під час перевезення (доставки). Первинна упаковка має зберігати якість, безпечність та стабільність виробів, які вона вміщує. Вся упаковка має бути належним чином запечатана та захищена від псування. Зберігання та постачання товару повинно здійснюватися відповідно до вимог інструкції з використання. </w:t>
      </w:r>
    </w:p>
    <w:p w14:paraId="68230466" w14:textId="77777777" w:rsidR="00ED484F" w:rsidRPr="00053960" w:rsidRDefault="00ED484F" w:rsidP="00ED484F">
      <w:pPr>
        <w:tabs>
          <w:tab w:val="left" w:pos="993"/>
        </w:tabs>
        <w:spacing w:after="0" w:line="240" w:lineRule="auto"/>
        <w:ind w:firstLine="709"/>
        <w:jc w:val="both"/>
        <w:rPr>
          <w:rFonts w:ascii="Times New Roman" w:eastAsia="Times New Roman" w:hAnsi="Times New Roman" w:cs="Times New Roman"/>
          <w:sz w:val="24"/>
          <w:szCs w:val="24"/>
        </w:rPr>
      </w:pPr>
      <w:r w:rsidRPr="00053960">
        <w:rPr>
          <w:rFonts w:ascii="Times New Roman" w:eastAsia="Times New Roman" w:hAnsi="Times New Roman" w:cs="Times New Roman"/>
          <w:sz w:val="24"/>
          <w:szCs w:val="24"/>
        </w:rPr>
        <w:t>7. У разі поставки товару неналежної якості або товару, що не буде відповідати технічним вимогам, учасник зобов’язується за свій рахунок протягом трьох робочих днів після отримання повідомлення замовника замінити неякісний товар на товар належної якості.</w:t>
      </w:r>
    </w:p>
    <w:p w14:paraId="226CB1DF" w14:textId="77777777" w:rsidR="00ED484F" w:rsidRPr="00053960" w:rsidRDefault="00ED484F" w:rsidP="00ED484F">
      <w:pPr>
        <w:tabs>
          <w:tab w:val="left" w:pos="709"/>
          <w:tab w:val="left" w:pos="993"/>
        </w:tabs>
        <w:spacing w:after="0" w:line="240" w:lineRule="auto"/>
        <w:ind w:firstLine="709"/>
        <w:jc w:val="both"/>
        <w:rPr>
          <w:rFonts w:ascii="Times New Roman" w:eastAsia="Times New Roman" w:hAnsi="Times New Roman" w:cs="Times New Roman"/>
          <w:sz w:val="24"/>
          <w:szCs w:val="24"/>
        </w:rPr>
      </w:pPr>
      <w:r w:rsidRPr="00053960">
        <w:rPr>
          <w:rFonts w:ascii="Times New Roman" w:eastAsia="Times New Roman" w:hAnsi="Times New Roman" w:cs="Times New Roman"/>
          <w:sz w:val="24"/>
          <w:szCs w:val="24"/>
        </w:rPr>
        <w:t>8. Учасник визначає ціни на товари, які він пропонує поставити з урахуванням податків і зборів, що сплачуються або мають бути сплачені, витрат на транспортування, страхування, навантаження, розвантаження, тощо.</w:t>
      </w:r>
    </w:p>
    <w:p w14:paraId="3EF0724E" w14:textId="77777777" w:rsidR="00ED484F" w:rsidRPr="00053960" w:rsidRDefault="00ED484F" w:rsidP="00ED484F">
      <w:pPr>
        <w:widowControl w:val="0"/>
        <w:tabs>
          <w:tab w:val="left" w:pos="993"/>
        </w:tabs>
        <w:spacing w:after="280" w:line="240" w:lineRule="auto"/>
        <w:ind w:firstLine="709"/>
        <w:jc w:val="both"/>
        <w:rPr>
          <w:rFonts w:ascii="Times New Roman" w:eastAsia="Times New Roman" w:hAnsi="Times New Roman" w:cs="Times New Roman"/>
          <w:sz w:val="24"/>
          <w:szCs w:val="24"/>
        </w:rPr>
      </w:pPr>
      <w:r w:rsidRPr="00053960">
        <w:rPr>
          <w:rFonts w:ascii="Times New Roman" w:eastAsia="Times New Roman" w:hAnsi="Times New Roman" w:cs="Times New Roman"/>
          <w:sz w:val="24"/>
          <w:szCs w:val="24"/>
        </w:rPr>
        <w:t>9. Учасник має право подати еквівалент товару запропонованого Замовником у технічних вимогах. При подачі еквіваленту вказується назва еквіваленту, слово «еквівалент» та назва товару згідно з медико-технічними вимогами, на який подається еквівалент. Учасник подає у складі тендерної пропозиції порівняльну таблицю еквівалентності у наступній формі:</w:t>
      </w:r>
    </w:p>
    <w:tbl>
      <w:tblPr>
        <w:tblW w:w="14745"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7"/>
        <w:gridCol w:w="1985"/>
        <w:gridCol w:w="2127"/>
        <w:gridCol w:w="1275"/>
        <w:gridCol w:w="1701"/>
        <w:gridCol w:w="1701"/>
        <w:gridCol w:w="1560"/>
        <w:gridCol w:w="1134"/>
        <w:gridCol w:w="1134"/>
        <w:gridCol w:w="1701"/>
      </w:tblGrid>
      <w:tr w:rsidR="00ED484F" w:rsidRPr="00053960" w14:paraId="76B0EF87" w14:textId="77777777" w:rsidTr="006B039B">
        <w:trPr>
          <w:trHeight w:val="418"/>
        </w:trPr>
        <w:tc>
          <w:tcPr>
            <w:tcW w:w="427" w:type="dxa"/>
            <w:vMerge w:val="restart"/>
            <w:tcBorders>
              <w:top w:val="single" w:sz="4" w:space="0" w:color="000000"/>
              <w:left w:val="single" w:sz="4" w:space="0" w:color="000000"/>
              <w:bottom w:val="single" w:sz="4" w:space="0" w:color="000000"/>
              <w:right w:val="single" w:sz="4" w:space="0" w:color="000000"/>
            </w:tcBorders>
            <w:hideMark/>
          </w:tcPr>
          <w:p w14:paraId="295E0051" w14:textId="77777777" w:rsidR="00ED484F" w:rsidRPr="00053960" w:rsidRDefault="00ED484F" w:rsidP="006B039B">
            <w:pPr>
              <w:spacing w:after="0" w:line="240" w:lineRule="auto"/>
              <w:ind w:right="133"/>
              <w:jc w:val="center"/>
              <w:rPr>
                <w:rFonts w:ascii="Times New Roman" w:eastAsia="Times New Roman" w:hAnsi="Times New Roman" w:cs="Times New Roman"/>
                <w:sz w:val="24"/>
                <w:szCs w:val="24"/>
              </w:rPr>
            </w:pPr>
            <w:r w:rsidRPr="00053960">
              <w:rPr>
                <w:rFonts w:ascii="Times New Roman" w:eastAsia="Times New Roman" w:hAnsi="Times New Roman" w:cs="Times New Roman"/>
                <w:sz w:val="24"/>
                <w:szCs w:val="24"/>
              </w:rPr>
              <w:t>№</w:t>
            </w:r>
          </w:p>
          <w:p w14:paraId="163EDF12" w14:textId="77777777" w:rsidR="00ED484F" w:rsidRPr="00053960" w:rsidRDefault="00ED484F" w:rsidP="006B039B">
            <w:pPr>
              <w:spacing w:line="240" w:lineRule="auto"/>
              <w:ind w:right="133"/>
              <w:jc w:val="center"/>
              <w:rPr>
                <w:rFonts w:ascii="Times New Roman" w:eastAsia="Times New Roman" w:hAnsi="Times New Roman" w:cs="Times New Roman"/>
                <w:sz w:val="24"/>
                <w:szCs w:val="24"/>
              </w:rPr>
            </w:pPr>
            <w:r w:rsidRPr="00053960">
              <w:rPr>
                <w:rFonts w:ascii="Times New Roman" w:eastAsia="Times New Roman" w:hAnsi="Times New Roman" w:cs="Times New Roman"/>
                <w:sz w:val="24"/>
                <w:szCs w:val="24"/>
              </w:rPr>
              <w:lastRenderedPageBreak/>
              <w:t>з/п</w:t>
            </w:r>
          </w:p>
        </w:tc>
        <w:tc>
          <w:tcPr>
            <w:tcW w:w="7088" w:type="dxa"/>
            <w:gridSpan w:val="4"/>
            <w:tcBorders>
              <w:top w:val="single" w:sz="4" w:space="0" w:color="000000"/>
              <w:left w:val="single" w:sz="4" w:space="0" w:color="000000"/>
              <w:bottom w:val="single" w:sz="4" w:space="0" w:color="000000"/>
              <w:right w:val="single" w:sz="4" w:space="0" w:color="000000"/>
            </w:tcBorders>
            <w:hideMark/>
          </w:tcPr>
          <w:p w14:paraId="05007F7F" w14:textId="77777777" w:rsidR="00ED484F" w:rsidRPr="00053960" w:rsidRDefault="00ED484F" w:rsidP="006B039B">
            <w:pPr>
              <w:spacing w:after="0" w:line="240" w:lineRule="auto"/>
              <w:ind w:right="-108"/>
              <w:jc w:val="center"/>
              <w:rPr>
                <w:rFonts w:ascii="Times New Roman" w:eastAsia="Times New Roman" w:hAnsi="Times New Roman" w:cs="Times New Roman"/>
                <w:sz w:val="24"/>
                <w:szCs w:val="24"/>
              </w:rPr>
            </w:pPr>
            <w:r w:rsidRPr="00053960">
              <w:rPr>
                <w:rFonts w:ascii="Times New Roman" w:eastAsia="Times New Roman" w:hAnsi="Times New Roman" w:cs="Times New Roman"/>
                <w:sz w:val="24"/>
                <w:szCs w:val="24"/>
              </w:rPr>
              <w:lastRenderedPageBreak/>
              <w:t>Предмет закупівлі відповідно</w:t>
            </w:r>
          </w:p>
          <w:p w14:paraId="7F27E953" w14:textId="77777777" w:rsidR="00ED484F" w:rsidRPr="00053960" w:rsidRDefault="00ED484F" w:rsidP="006B039B">
            <w:pPr>
              <w:spacing w:line="240" w:lineRule="auto"/>
              <w:ind w:right="-108"/>
              <w:jc w:val="center"/>
              <w:rPr>
                <w:rFonts w:ascii="Times New Roman" w:eastAsia="Times New Roman" w:hAnsi="Times New Roman" w:cs="Times New Roman"/>
                <w:sz w:val="24"/>
                <w:szCs w:val="24"/>
              </w:rPr>
            </w:pPr>
            <w:r w:rsidRPr="00053960">
              <w:rPr>
                <w:rFonts w:ascii="Times New Roman" w:eastAsia="Times New Roman" w:hAnsi="Times New Roman" w:cs="Times New Roman"/>
                <w:sz w:val="24"/>
                <w:szCs w:val="24"/>
              </w:rPr>
              <w:t>тендерної документації</w:t>
            </w:r>
          </w:p>
        </w:tc>
        <w:tc>
          <w:tcPr>
            <w:tcW w:w="5529" w:type="dxa"/>
            <w:gridSpan w:val="4"/>
            <w:tcBorders>
              <w:top w:val="single" w:sz="4" w:space="0" w:color="000000"/>
              <w:left w:val="single" w:sz="4" w:space="0" w:color="000000"/>
              <w:bottom w:val="single" w:sz="4" w:space="0" w:color="000000"/>
              <w:right w:val="single" w:sz="4" w:space="0" w:color="000000"/>
            </w:tcBorders>
            <w:hideMark/>
          </w:tcPr>
          <w:p w14:paraId="392F0C37" w14:textId="77777777" w:rsidR="00ED484F" w:rsidRPr="00053960" w:rsidRDefault="00ED484F" w:rsidP="006B039B">
            <w:pPr>
              <w:spacing w:after="0" w:line="240" w:lineRule="auto"/>
              <w:ind w:right="-108"/>
              <w:jc w:val="center"/>
              <w:rPr>
                <w:rFonts w:ascii="Times New Roman" w:eastAsia="Times New Roman" w:hAnsi="Times New Roman" w:cs="Times New Roman"/>
                <w:sz w:val="24"/>
                <w:szCs w:val="24"/>
              </w:rPr>
            </w:pPr>
            <w:r w:rsidRPr="00053960">
              <w:rPr>
                <w:rFonts w:ascii="Times New Roman" w:eastAsia="Times New Roman" w:hAnsi="Times New Roman" w:cs="Times New Roman"/>
                <w:sz w:val="24"/>
                <w:szCs w:val="24"/>
              </w:rPr>
              <w:t>Предмет закупівлі відповідно</w:t>
            </w:r>
          </w:p>
          <w:p w14:paraId="5CF46595" w14:textId="77777777" w:rsidR="00ED484F" w:rsidRPr="00053960" w:rsidRDefault="00ED484F" w:rsidP="006B039B">
            <w:pPr>
              <w:spacing w:line="240" w:lineRule="auto"/>
              <w:ind w:right="-108"/>
              <w:jc w:val="center"/>
              <w:rPr>
                <w:rFonts w:ascii="Times New Roman" w:eastAsia="Times New Roman" w:hAnsi="Times New Roman" w:cs="Times New Roman"/>
                <w:sz w:val="24"/>
                <w:szCs w:val="24"/>
              </w:rPr>
            </w:pPr>
            <w:r w:rsidRPr="00053960">
              <w:rPr>
                <w:rFonts w:ascii="Times New Roman" w:eastAsia="Times New Roman" w:hAnsi="Times New Roman" w:cs="Times New Roman"/>
                <w:sz w:val="24"/>
                <w:szCs w:val="24"/>
              </w:rPr>
              <w:t>тендерної пропозиції</w:t>
            </w:r>
          </w:p>
        </w:tc>
        <w:tc>
          <w:tcPr>
            <w:tcW w:w="1701" w:type="dxa"/>
            <w:tcBorders>
              <w:top w:val="single" w:sz="4" w:space="0" w:color="000000"/>
              <w:left w:val="single" w:sz="4" w:space="0" w:color="000000"/>
              <w:bottom w:val="single" w:sz="4" w:space="0" w:color="000000"/>
              <w:right w:val="single" w:sz="4" w:space="0" w:color="000000"/>
            </w:tcBorders>
            <w:hideMark/>
          </w:tcPr>
          <w:p w14:paraId="26E9E989" w14:textId="77777777" w:rsidR="00ED484F" w:rsidRPr="00053960" w:rsidRDefault="00ED484F" w:rsidP="006B039B">
            <w:pPr>
              <w:spacing w:line="240" w:lineRule="auto"/>
              <w:ind w:left="-243" w:right="-245"/>
              <w:jc w:val="center"/>
              <w:rPr>
                <w:rFonts w:ascii="Times New Roman" w:eastAsia="Times New Roman" w:hAnsi="Times New Roman" w:cs="Times New Roman"/>
                <w:sz w:val="24"/>
                <w:szCs w:val="24"/>
              </w:rPr>
            </w:pPr>
            <w:r w:rsidRPr="00053960">
              <w:rPr>
                <w:rFonts w:ascii="Times New Roman" w:eastAsia="Times New Roman" w:hAnsi="Times New Roman" w:cs="Times New Roman"/>
                <w:sz w:val="24"/>
                <w:szCs w:val="24"/>
              </w:rPr>
              <w:t>Відповідність</w:t>
            </w:r>
          </w:p>
        </w:tc>
      </w:tr>
      <w:tr w:rsidR="00ED484F" w:rsidRPr="00053960" w14:paraId="781FF7FB" w14:textId="77777777" w:rsidTr="006B039B">
        <w:trPr>
          <w:trHeight w:val="613"/>
        </w:trPr>
        <w:tc>
          <w:tcPr>
            <w:tcW w:w="427" w:type="dxa"/>
            <w:vMerge/>
            <w:tcBorders>
              <w:top w:val="single" w:sz="4" w:space="0" w:color="000000"/>
              <w:left w:val="single" w:sz="4" w:space="0" w:color="000000"/>
              <w:bottom w:val="single" w:sz="4" w:space="0" w:color="000000"/>
              <w:right w:val="single" w:sz="4" w:space="0" w:color="000000"/>
            </w:tcBorders>
            <w:vAlign w:val="center"/>
            <w:hideMark/>
          </w:tcPr>
          <w:p w14:paraId="7CE2082C" w14:textId="77777777" w:rsidR="00ED484F" w:rsidRPr="00053960" w:rsidRDefault="00ED484F" w:rsidP="006B039B">
            <w:pPr>
              <w:spacing w:after="0"/>
              <w:rPr>
                <w:rFonts w:ascii="Times New Roman" w:eastAsia="Times New Roman" w:hAnsi="Times New Roman" w:cs="Times New Roman"/>
                <w:color w:val="000000"/>
                <w:sz w:val="24"/>
                <w:szCs w:val="24"/>
                <w:u w:color="000000"/>
                <w:lang w:val="ru-RU" w:eastAsia="ru-RU"/>
              </w:rPr>
            </w:pPr>
          </w:p>
        </w:tc>
        <w:tc>
          <w:tcPr>
            <w:tcW w:w="1985" w:type="dxa"/>
            <w:tcBorders>
              <w:top w:val="single" w:sz="4" w:space="0" w:color="000000"/>
              <w:left w:val="single" w:sz="4" w:space="0" w:color="000000"/>
              <w:bottom w:val="single" w:sz="4" w:space="0" w:color="000000"/>
              <w:right w:val="single" w:sz="4" w:space="0" w:color="000000"/>
            </w:tcBorders>
            <w:hideMark/>
          </w:tcPr>
          <w:p w14:paraId="06608330" w14:textId="77777777" w:rsidR="00ED484F" w:rsidRPr="00053960" w:rsidRDefault="00ED484F" w:rsidP="006B039B">
            <w:pPr>
              <w:spacing w:line="240" w:lineRule="auto"/>
              <w:ind w:right="133"/>
              <w:jc w:val="center"/>
              <w:rPr>
                <w:rFonts w:ascii="Times New Roman" w:eastAsia="Times New Roman" w:hAnsi="Times New Roman" w:cs="Times New Roman"/>
                <w:sz w:val="24"/>
                <w:szCs w:val="24"/>
              </w:rPr>
            </w:pPr>
            <w:r w:rsidRPr="00053960">
              <w:rPr>
                <w:rFonts w:ascii="Times New Roman" w:eastAsia="Times New Roman" w:hAnsi="Times New Roman" w:cs="Times New Roman"/>
                <w:sz w:val="24"/>
                <w:szCs w:val="24"/>
              </w:rPr>
              <w:t>Найменування товару</w:t>
            </w:r>
          </w:p>
        </w:tc>
        <w:tc>
          <w:tcPr>
            <w:tcW w:w="2127" w:type="dxa"/>
            <w:tcBorders>
              <w:top w:val="single" w:sz="4" w:space="0" w:color="000000"/>
              <w:left w:val="single" w:sz="4" w:space="0" w:color="000000"/>
              <w:bottom w:val="single" w:sz="4" w:space="0" w:color="000000"/>
              <w:right w:val="single" w:sz="4" w:space="0" w:color="000000"/>
            </w:tcBorders>
            <w:hideMark/>
          </w:tcPr>
          <w:p w14:paraId="3F957E03" w14:textId="77777777" w:rsidR="00ED484F" w:rsidRPr="00053960" w:rsidRDefault="00ED484F" w:rsidP="006B039B">
            <w:pPr>
              <w:spacing w:line="240" w:lineRule="auto"/>
              <w:ind w:right="133"/>
              <w:jc w:val="center"/>
              <w:rPr>
                <w:rFonts w:ascii="Times New Roman" w:eastAsia="Times New Roman" w:hAnsi="Times New Roman" w:cs="Times New Roman"/>
                <w:sz w:val="24"/>
                <w:szCs w:val="24"/>
              </w:rPr>
            </w:pPr>
            <w:r w:rsidRPr="00053960">
              <w:rPr>
                <w:rFonts w:ascii="Times New Roman" w:eastAsia="Times New Roman" w:hAnsi="Times New Roman" w:cs="Times New Roman"/>
                <w:sz w:val="24"/>
                <w:szCs w:val="24"/>
              </w:rPr>
              <w:t>Технічні характеристики товару</w:t>
            </w:r>
          </w:p>
        </w:tc>
        <w:tc>
          <w:tcPr>
            <w:tcW w:w="1275" w:type="dxa"/>
            <w:tcBorders>
              <w:top w:val="single" w:sz="4" w:space="0" w:color="000000"/>
              <w:left w:val="single" w:sz="4" w:space="0" w:color="000000"/>
              <w:bottom w:val="single" w:sz="4" w:space="0" w:color="000000"/>
              <w:right w:val="single" w:sz="4" w:space="0" w:color="000000"/>
            </w:tcBorders>
            <w:hideMark/>
          </w:tcPr>
          <w:p w14:paraId="65100E0E" w14:textId="77777777" w:rsidR="00ED484F" w:rsidRPr="00053960" w:rsidRDefault="00ED484F" w:rsidP="006B039B">
            <w:pPr>
              <w:spacing w:after="0" w:line="240" w:lineRule="auto"/>
              <w:ind w:right="-108" w:hanging="113"/>
              <w:jc w:val="center"/>
              <w:rPr>
                <w:rFonts w:ascii="Times New Roman" w:eastAsia="Times New Roman" w:hAnsi="Times New Roman" w:cs="Times New Roman"/>
                <w:sz w:val="24"/>
                <w:szCs w:val="24"/>
              </w:rPr>
            </w:pPr>
            <w:r w:rsidRPr="00053960">
              <w:rPr>
                <w:rFonts w:ascii="Times New Roman" w:eastAsia="Times New Roman" w:hAnsi="Times New Roman" w:cs="Times New Roman"/>
                <w:sz w:val="24"/>
                <w:szCs w:val="24"/>
              </w:rPr>
              <w:t>Од.</w:t>
            </w:r>
          </w:p>
          <w:p w14:paraId="33F82E8A" w14:textId="77777777" w:rsidR="00ED484F" w:rsidRPr="00053960" w:rsidRDefault="00ED484F" w:rsidP="006B039B">
            <w:pPr>
              <w:spacing w:line="240" w:lineRule="auto"/>
              <w:ind w:right="-108" w:hanging="113"/>
              <w:jc w:val="center"/>
              <w:rPr>
                <w:rFonts w:ascii="Times New Roman" w:eastAsia="Times New Roman" w:hAnsi="Times New Roman" w:cs="Times New Roman"/>
                <w:sz w:val="24"/>
                <w:szCs w:val="24"/>
              </w:rPr>
            </w:pPr>
            <w:r w:rsidRPr="00053960">
              <w:rPr>
                <w:rFonts w:ascii="Times New Roman" w:eastAsia="Times New Roman" w:hAnsi="Times New Roman" w:cs="Times New Roman"/>
                <w:sz w:val="24"/>
                <w:szCs w:val="24"/>
              </w:rPr>
              <w:t>виміру</w:t>
            </w:r>
          </w:p>
        </w:tc>
        <w:tc>
          <w:tcPr>
            <w:tcW w:w="1701" w:type="dxa"/>
            <w:tcBorders>
              <w:top w:val="single" w:sz="4" w:space="0" w:color="000000"/>
              <w:left w:val="single" w:sz="4" w:space="0" w:color="000000"/>
              <w:bottom w:val="single" w:sz="4" w:space="0" w:color="000000"/>
              <w:right w:val="single" w:sz="4" w:space="0" w:color="000000"/>
            </w:tcBorders>
            <w:hideMark/>
          </w:tcPr>
          <w:p w14:paraId="531E3CD9" w14:textId="77777777" w:rsidR="00ED484F" w:rsidRPr="00053960" w:rsidRDefault="00ED484F" w:rsidP="006B039B">
            <w:pPr>
              <w:spacing w:line="240" w:lineRule="auto"/>
              <w:ind w:right="-108"/>
              <w:jc w:val="center"/>
              <w:rPr>
                <w:rFonts w:ascii="Times New Roman" w:eastAsia="Times New Roman" w:hAnsi="Times New Roman" w:cs="Times New Roman"/>
                <w:sz w:val="24"/>
                <w:szCs w:val="24"/>
              </w:rPr>
            </w:pPr>
            <w:r w:rsidRPr="00053960">
              <w:rPr>
                <w:rFonts w:ascii="Times New Roman" w:eastAsia="Times New Roman" w:hAnsi="Times New Roman" w:cs="Times New Roman"/>
                <w:sz w:val="24"/>
                <w:szCs w:val="24"/>
              </w:rPr>
              <w:t>Кількість</w:t>
            </w:r>
          </w:p>
        </w:tc>
        <w:tc>
          <w:tcPr>
            <w:tcW w:w="1701" w:type="dxa"/>
            <w:tcBorders>
              <w:top w:val="single" w:sz="4" w:space="0" w:color="000000"/>
              <w:left w:val="single" w:sz="4" w:space="0" w:color="000000"/>
              <w:bottom w:val="single" w:sz="4" w:space="0" w:color="000000"/>
              <w:right w:val="single" w:sz="4" w:space="0" w:color="000000"/>
            </w:tcBorders>
            <w:hideMark/>
          </w:tcPr>
          <w:p w14:paraId="4A112D12" w14:textId="77777777" w:rsidR="00ED484F" w:rsidRPr="00053960" w:rsidRDefault="00ED484F" w:rsidP="006B039B">
            <w:pPr>
              <w:spacing w:line="240" w:lineRule="auto"/>
              <w:ind w:right="133"/>
              <w:jc w:val="center"/>
              <w:rPr>
                <w:rFonts w:ascii="Times New Roman" w:eastAsia="Times New Roman" w:hAnsi="Times New Roman" w:cs="Times New Roman"/>
                <w:sz w:val="24"/>
                <w:szCs w:val="24"/>
              </w:rPr>
            </w:pPr>
            <w:r w:rsidRPr="00053960">
              <w:rPr>
                <w:rFonts w:ascii="Times New Roman" w:eastAsia="Times New Roman" w:hAnsi="Times New Roman" w:cs="Times New Roman"/>
                <w:sz w:val="24"/>
                <w:szCs w:val="24"/>
              </w:rPr>
              <w:t>Найменування товару</w:t>
            </w:r>
          </w:p>
        </w:tc>
        <w:tc>
          <w:tcPr>
            <w:tcW w:w="1560" w:type="dxa"/>
            <w:tcBorders>
              <w:top w:val="single" w:sz="4" w:space="0" w:color="000000"/>
              <w:left w:val="single" w:sz="4" w:space="0" w:color="000000"/>
              <w:bottom w:val="single" w:sz="4" w:space="0" w:color="000000"/>
              <w:right w:val="single" w:sz="4" w:space="0" w:color="000000"/>
            </w:tcBorders>
            <w:hideMark/>
          </w:tcPr>
          <w:p w14:paraId="0FFAD605" w14:textId="77777777" w:rsidR="00ED484F" w:rsidRPr="00053960" w:rsidRDefault="00ED484F" w:rsidP="006B039B">
            <w:pPr>
              <w:spacing w:line="240" w:lineRule="auto"/>
              <w:ind w:left="-107" w:right="-108" w:firstLine="107"/>
              <w:jc w:val="center"/>
              <w:rPr>
                <w:rFonts w:ascii="Times New Roman" w:eastAsia="Times New Roman" w:hAnsi="Times New Roman" w:cs="Times New Roman"/>
                <w:sz w:val="24"/>
                <w:szCs w:val="24"/>
              </w:rPr>
            </w:pPr>
            <w:r w:rsidRPr="00053960">
              <w:rPr>
                <w:rFonts w:ascii="Times New Roman" w:eastAsia="Times New Roman" w:hAnsi="Times New Roman" w:cs="Times New Roman"/>
                <w:sz w:val="24"/>
                <w:szCs w:val="24"/>
              </w:rPr>
              <w:t>Технічні характеристики товару</w:t>
            </w:r>
          </w:p>
        </w:tc>
        <w:tc>
          <w:tcPr>
            <w:tcW w:w="1134" w:type="dxa"/>
            <w:tcBorders>
              <w:top w:val="single" w:sz="4" w:space="0" w:color="000000"/>
              <w:left w:val="single" w:sz="4" w:space="0" w:color="000000"/>
              <w:bottom w:val="single" w:sz="4" w:space="0" w:color="000000"/>
              <w:right w:val="single" w:sz="4" w:space="0" w:color="000000"/>
            </w:tcBorders>
            <w:hideMark/>
          </w:tcPr>
          <w:p w14:paraId="24F1466D" w14:textId="77777777" w:rsidR="00ED484F" w:rsidRPr="00053960" w:rsidRDefault="00ED484F" w:rsidP="006B039B">
            <w:pPr>
              <w:spacing w:after="0" w:line="240" w:lineRule="auto"/>
              <w:ind w:right="-108" w:hanging="113"/>
              <w:jc w:val="center"/>
              <w:rPr>
                <w:rFonts w:ascii="Times New Roman" w:eastAsia="Times New Roman" w:hAnsi="Times New Roman" w:cs="Times New Roman"/>
                <w:sz w:val="24"/>
                <w:szCs w:val="24"/>
              </w:rPr>
            </w:pPr>
            <w:r w:rsidRPr="00053960">
              <w:rPr>
                <w:rFonts w:ascii="Times New Roman" w:eastAsia="Times New Roman" w:hAnsi="Times New Roman" w:cs="Times New Roman"/>
                <w:sz w:val="24"/>
                <w:szCs w:val="24"/>
              </w:rPr>
              <w:t>Од.</w:t>
            </w:r>
          </w:p>
          <w:p w14:paraId="57277772" w14:textId="77777777" w:rsidR="00ED484F" w:rsidRPr="00053960" w:rsidRDefault="00ED484F" w:rsidP="006B039B">
            <w:pPr>
              <w:spacing w:line="240" w:lineRule="auto"/>
              <w:ind w:right="-108"/>
              <w:jc w:val="center"/>
              <w:rPr>
                <w:rFonts w:ascii="Times New Roman" w:eastAsia="Times New Roman" w:hAnsi="Times New Roman" w:cs="Times New Roman"/>
                <w:sz w:val="24"/>
                <w:szCs w:val="24"/>
              </w:rPr>
            </w:pPr>
            <w:r w:rsidRPr="00053960">
              <w:rPr>
                <w:rFonts w:ascii="Times New Roman" w:eastAsia="Times New Roman" w:hAnsi="Times New Roman" w:cs="Times New Roman"/>
                <w:sz w:val="24"/>
                <w:szCs w:val="24"/>
              </w:rPr>
              <w:t>виміру</w:t>
            </w:r>
          </w:p>
        </w:tc>
        <w:tc>
          <w:tcPr>
            <w:tcW w:w="1134" w:type="dxa"/>
            <w:tcBorders>
              <w:top w:val="single" w:sz="4" w:space="0" w:color="000000"/>
              <w:left w:val="single" w:sz="4" w:space="0" w:color="000000"/>
              <w:bottom w:val="single" w:sz="4" w:space="0" w:color="000000"/>
              <w:right w:val="single" w:sz="4" w:space="0" w:color="000000"/>
            </w:tcBorders>
            <w:hideMark/>
          </w:tcPr>
          <w:p w14:paraId="201E44EE" w14:textId="77777777" w:rsidR="00ED484F" w:rsidRPr="00053960" w:rsidRDefault="00ED484F" w:rsidP="006B039B">
            <w:pPr>
              <w:spacing w:line="240" w:lineRule="auto"/>
              <w:ind w:right="-108" w:hanging="108"/>
              <w:jc w:val="center"/>
              <w:rPr>
                <w:rFonts w:ascii="Times New Roman" w:eastAsia="Times New Roman" w:hAnsi="Times New Roman" w:cs="Times New Roman"/>
                <w:sz w:val="24"/>
                <w:szCs w:val="24"/>
              </w:rPr>
            </w:pPr>
            <w:r w:rsidRPr="00053960">
              <w:rPr>
                <w:rFonts w:ascii="Times New Roman" w:eastAsia="Times New Roman" w:hAnsi="Times New Roman" w:cs="Times New Roman"/>
                <w:sz w:val="24"/>
                <w:szCs w:val="24"/>
              </w:rPr>
              <w:t>Кількість</w:t>
            </w:r>
          </w:p>
        </w:tc>
        <w:tc>
          <w:tcPr>
            <w:tcW w:w="1701" w:type="dxa"/>
            <w:tcBorders>
              <w:top w:val="single" w:sz="4" w:space="0" w:color="000000"/>
              <w:left w:val="single" w:sz="4" w:space="0" w:color="000000"/>
              <w:bottom w:val="single" w:sz="4" w:space="0" w:color="000000"/>
              <w:right w:val="single" w:sz="4" w:space="0" w:color="000000"/>
            </w:tcBorders>
          </w:tcPr>
          <w:p w14:paraId="4447233F" w14:textId="77777777" w:rsidR="00ED484F" w:rsidRPr="00053960" w:rsidRDefault="00ED484F" w:rsidP="006B039B">
            <w:pPr>
              <w:spacing w:line="240" w:lineRule="auto"/>
              <w:ind w:right="-108"/>
              <w:jc w:val="center"/>
              <w:rPr>
                <w:rFonts w:ascii="Times New Roman" w:eastAsia="Times New Roman" w:hAnsi="Times New Roman" w:cs="Times New Roman"/>
                <w:sz w:val="24"/>
                <w:szCs w:val="24"/>
              </w:rPr>
            </w:pPr>
          </w:p>
        </w:tc>
      </w:tr>
      <w:tr w:rsidR="00ED484F" w:rsidRPr="00053960" w14:paraId="7B4D5BC8" w14:textId="77777777" w:rsidTr="006B039B">
        <w:trPr>
          <w:trHeight w:val="196"/>
        </w:trPr>
        <w:tc>
          <w:tcPr>
            <w:tcW w:w="427" w:type="dxa"/>
            <w:tcBorders>
              <w:top w:val="single" w:sz="4" w:space="0" w:color="000000"/>
              <w:left w:val="single" w:sz="4" w:space="0" w:color="000000"/>
              <w:bottom w:val="single" w:sz="4" w:space="0" w:color="000000"/>
              <w:right w:val="single" w:sz="4" w:space="0" w:color="000000"/>
            </w:tcBorders>
            <w:hideMark/>
          </w:tcPr>
          <w:p w14:paraId="7D795F0D" w14:textId="77777777" w:rsidR="00ED484F" w:rsidRPr="00053960" w:rsidRDefault="00ED484F" w:rsidP="006B039B">
            <w:pPr>
              <w:spacing w:line="240" w:lineRule="auto"/>
              <w:ind w:right="133"/>
              <w:jc w:val="center"/>
              <w:rPr>
                <w:rFonts w:ascii="Times New Roman" w:eastAsia="Times New Roman" w:hAnsi="Times New Roman" w:cs="Times New Roman"/>
                <w:sz w:val="24"/>
                <w:szCs w:val="24"/>
              </w:rPr>
            </w:pPr>
            <w:r w:rsidRPr="00053960">
              <w:rPr>
                <w:rFonts w:ascii="Times New Roman" w:eastAsia="Times New Roman" w:hAnsi="Times New Roman" w:cs="Times New Roman"/>
                <w:sz w:val="24"/>
                <w:szCs w:val="24"/>
              </w:rPr>
              <w:t>1</w:t>
            </w:r>
          </w:p>
        </w:tc>
        <w:tc>
          <w:tcPr>
            <w:tcW w:w="1985" w:type="dxa"/>
            <w:tcBorders>
              <w:top w:val="single" w:sz="4" w:space="0" w:color="000000"/>
              <w:left w:val="single" w:sz="4" w:space="0" w:color="000000"/>
              <w:bottom w:val="single" w:sz="4" w:space="0" w:color="000000"/>
              <w:right w:val="single" w:sz="4" w:space="0" w:color="000000"/>
            </w:tcBorders>
          </w:tcPr>
          <w:p w14:paraId="34407421" w14:textId="77777777" w:rsidR="00ED484F" w:rsidRPr="00053960" w:rsidRDefault="00ED484F" w:rsidP="006B039B">
            <w:pPr>
              <w:spacing w:line="240" w:lineRule="auto"/>
              <w:ind w:right="-108"/>
              <w:rPr>
                <w:rFonts w:ascii="Times New Roman" w:eastAsia="Times New Roman" w:hAnsi="Times New Roman" w:cs="Times New Roman"/>
                <w:sz w:val="24"/>
                <w:szCs w:val="24"/>
              </w:rPr>
            </w:pPr>
          </w:p>
        </w:tc>
        <w:tc>
          <w:tcPr>
            <w:tcW w:w="2127" w:type="dxa"/>
            <w:tcBorders>
              <w:top w:val="single" w:sz="4" w:space="0" w:color="000000"/>
              <w:left w:val="single" w:sz="4" w:space="0" w:color="000000"/>
              <w:bottom w:val="single" w:sz="4" w:space="0" w:color="000000"/>
              <w:right w:val="single" w:sz="4" w:space="0" w:color="000000"/>
            </w:tcBorders>
          </w:tcPr>
          <w:p w14:paraId="27B3D9F3" w14:textId="77777777" w:rsidR="00ED484F" w:rsidRPr="00053960" w:rsidRDefault="00ED484F" w:rsidP="006B039B">
            <w:pPr>
              <w:spacing w:line="240" w:lineRule="auto"/>
              <w:ind w:right="133"/>
              <w:jc w:val="center"/>
              <w:rPr>
                <w:rFonts w:ascii="Times New Roman" w:eastAsia="Times New Roman" w:hAnsi="Times New Roman" w:cs="Times New Roman"/>
                <w:sz w:val="24"/>
                <w:szCs w:val="24"/>
              </w:rPr>
            </w:pPr>
          </w:p>
        </w:tc>
        <w:tc>
          <w:tcPr>
            <w:tcW w:w="1275" w:type="dxa"/>
            <w:tcBorders>
              <w:top w:val="single" w:sz="4" w:space="0" w:color="000000"/>
              <w:left w:val="single" w:sz="4" w:space="0" w:color="000000"/>
              <w:bottom w:val="single" w:sz="4" w:space="0" w:color="000000"/>
              <w:right w:val="single" w:sz="4" w:space="0" w:color="000000"/>
            </w:tcBorders>
          </w:tcPr>
          <w:p w14:paraId="39BD0F74" w14:textId="77777777" w:rsidR="00ED484F" w:rsidRPr="00053960" w:rsidRDefault="00ED484F" w:rsidP="006B039B">
            <w:pPr>
              <w:spacing w:line="240" w:lineRule="auto"/>
              <w:ind w:right="133"/>
              <w:jc w:val="center"/>
              <w:rPr>
                <w:rFonts w:ascii="Times New Roman" w:eastAsia="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25069641" w14:textId="77777777" w:rsidR="00ED484F" w:rsidRPr="00053960" w:rsidRDefault="00ED484F" w:rsidP="006B039B">
            <w:pPr>
              <w:spacing w:line="240" w:lineRule="auto"/>
              <w:ind w:right="133"/>
              <w:jc w:val="center"/>
              <w:rPr>
                <w:rFonts w:ascii="Times New Roman" w:eastAsia="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08BF0F89" w14:textId="77777777" w:rsidR="00ED484F" w:rsidRPr="00053960" w:rsidRDefault="00ED484F" w:rsidP="006B039B">
            <w:pPr>
              <w:spacing w:line="240" w:lineRule="auto"/>
              <w:ind w:right="133"/>
              <w:jc w:val="center"/>
              <w:rPr>
                <w:rFonts w:ascii="Times New Roman" w:eastAsia="Times New Roman" w:hAnsi="Times New Roman" w:cs="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tcPr>
          <w:p w14:paraId="24C3BF08" w14:textId="77777777" w:rsidR="00ED484F" w:rsidRPr="00053960" w:rsidRDefault="00ED484F" w:rsidP="006B039B">
            <w:pPr>
              <w:spacing w:line="240" w:lineRule="auto"/>
              <w:ind w:right="-108"/>
              <w:jc w:val="center"/>
              <w:rPr>
                <w:rFonts w:ascii="Times New Roman" w:eastAsia="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14:paraId="04845B98" w14:textId="77777777" w:rsidR="00ED484F" w:rsidRPr="00053960" w:rsidRDefault="00ED484F" w:rsidP="006B039B">
            <w:pPr>
              <w:spacing w:line="240" w:lineRule="auto"/>
              <w:ind w:right="-108"/>
              <w:jc w:val="center"/>
              <w:rPr>
                <w:rFonts w:ascii="Times New Roman" w:eastAsia="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14:paraId="64BA86D8" w14:textId="77777777" w:rsidR="00ED484F" w:rsidRPr="00053960" w:rsidRDefault="00ED484F" w:rsidP="006B039B">
            <w:pPr>
              <w:spacing w:line="240" w:lineRule="auto"/>
              <w:ind w:right="-108"/>
              <w:jc w:val="center"/>
              <w:rPr>
                <w:rFonts w:ascii="Times New Roman" w:eastAsia="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62D40840" w14:textId="77777777" w:rsidR="00ED484F" w:rsidRPr="00053960" w:rsidRDefault="00ED484F" w:rsidP="006B039B">
            <w:pPr>
              <w:spacing w:line="240" w:lineRule="auto"/>
              <w:ind w:right="-108"/>
              <w:jc w:val="center"/>
              <w:rPr>
                <w:rFonts w:ascii="Times New Roman" w:eastAsia="Times New Roman" w:hAnsi="Times New Roman" w:cs="Times New Roman"/>
                <w:sz w:val="24"/>
                <w:szCs w:val="24"/>
              </w:rPr>
            </w:pPr>
          </w:p>
        </w:tc>
      </w:tr>
    </w:tbl>
    <w:p w14:paraId="61C7145F" w14:textId="77777777" w:rsidR="00ED484F" w:rsidRPr="00053960" w:rsidRDefault="00ED484F" w:rsidP="00ED484F">
      <w:pPr>
        <w:tabs>
          <w:tab w:val="left" w:pos="5245"/>
        </w:tabs>
        <w:spacing w:after="0" w:line="240" w:lineRule="auto"/>
        <w:ind w:firstLine="709"/>
        <w:jc w:val="both"/>
        <w:rPr>
          <w:rFonts w:ascii="Times New Roman" w:eastAsia="Times New Roman" w:hAnsi="Times New Roman" w:cs="Times New Roman"/>
          <w:b/>
          <w:color w:val="000000"/>
          <w:sz w:val="24"/>
          <w:szCs w:val="24"/>
          <w:u w:color="000000"/>
          <w:lang w:val="ru-RU" w:eastAsia="ru-RU"/>
        </w:rPr>
      </w:pPr>
      <w:r w:rsidRPr="00DF59E2">
        <w:rPr>
          <w:rFonts w:ascii="Times New Roman" w:eastAsia="Times New Roman" w:hAnsi="Times New Roman" w:cs="Times New Roman"/>
          <w:b/>
          <w:sz w:val="24"/>
          <w:szCs w:val="24"/>
        </w:rPr>
        <w:t>На запропонований товар потрібно надати  наступними документами:</w:t>
      </w:r>
    </w:p>
    <w:p w14:paraId="2D655F26" w14:textId="77777777" w:rsidR="00ED484F" w:rsidRPr="00053960" w:rsidRDefault="00ED484F" w:rsidP="00ED484F">
      <w:pPr>
        <w:tabs>
          <w:tab w:val="left" w:pos="142"/>
        </w:tabs>
        <w:spacing w:after="0" w:line="240" w:lineRule="auto"/>
        <w:ind w:left="142" w:firstLine="567"/>
        <w:jc w:val="both"/>
        <w:rPr>
          <w:rFonts w:ascii="Times New Roman" w:eastAsia="Times New Roman" w:hAnsi="Times New Roman" w:cs="Times New Roman"/>
          <w:sz w:val="24"/>
          <w:szCs w:val="24"/>
          <w:highlight w:val="white"/>
        </w:rPr>
      </w:pPr>
      <w:bookmarkStart w:id="5" w:name="_heading=h.3znysh7"/>
      <w:bookmarkEnd w:id="5"/>
      <w:r w:rsidRPr="00053960">
        <w:rPr>
          <w:rFonts w:ascii="Times New Roman" w:eastAsia="Times New Roman" w:hAnsi="Times New Roman" w:cs="Times New Roman"/>
          <w:sz w:val="24"/>
          <w:szCs w:val="24"/>
          <w:highlight w:val="white"/>
        </w:rPr>
        <w:t>1. Документ, що підтверджує якість товару, виданий його виробником</w:t>
      </w:r>
      <w:r w:rsidRPr="00053960">
        <w:rPr>
          <w:rFonts w:ascii="Times New Roman" w:hAnsi="Times New Roman" w:cs="Times New Roman"/>
          <w:sz w:val="24"/>
          <w:szCs w:val="24"/>
        </w:rPr>
        <w:t xml:space="preserve"> </w:t>
      </w:r>
      <w:r w:rsidRPr="00053960">
        <w:rPr>
          <w:rFonts w:ascii="Times New Roman" w:eastAsia="Times New Roman" w:hAnsi="Times New Roman" w:cs="Times New Roman"/>
          <w:sz w:val="24"/>
          <w:szCs w:val="24"/>
          <w:highlight w:val="white"/>
        </w:rPr>
        <w:t xml:space="preserve">(сертифікат якості, або сертифікат аналізу, або інший документ) або документ, що підтверджує якість товару, виданий виробнику </w:t>
      </w:r>
      <w:r w:rsidRPr="00053960">
        <w:rPr>
          <w:rFonts w:ascii="Times New Roman" w:eastAsia="Times New Roman" w:hAnsi="Times New Roman" w:cs="Times New Roman"/>
          <w:sz w:val="24"/>
          <w:szCs w:val="24"/>
        </w:rPr>
        <w:t>або офіційному представнику</w:t>
      </w:r>
      <w:r w:rsidRPr="00053960">
        <w:rPr>
          <w:rFonts w:ascii="Times New Roman" w:eastAsia="Times New Roman" w:hAnsi="Times New Roman" w:cs="Times New Roman"/>
          <w:sz w:val="24"/>
          <w:szCs w:val="24"/>
          <w:highlight w:val="white"/>
        </w:rPr>
        <w:t xml:space="preserve"> товару, уповноваженими на це органами, установами, організаціями.</w:t>
      </w:r>
    </w:p>
    <w:p w14:paraId="24FFF818" w14:textId="77777777" w:rsidR="00ED484F" w:rsidRPr="00053960" w:rsidRDefault="00ED484F" w:rsidP="00ED484F">
      <w:pPr>
        <w:tabs>
          <w:tab w:val="left" w:pos="142"/>
        </w:tabs>
        <w:spacing w:after="0" w:line="240" w:lineRule="auto"/>
        <w:ind w:left="142" w:firstLine="567"/>
        <w:jc w:val="both"/>
        <w:rPr>
          <w:rFonts w:ascii="Times New Roman" w:eastAsia="Times New Roman" w:hAnsi="Times New Roman" w:cs="Times New Roman"/>
          <w:sz w:val="24"/>
          <w:szCs w:val="24"/>
        </w:rPr>
      </w:pPr>
      <w:r w:rsidRPr="00053960">
        <w:rPr>
          <w:rFonts w:ascii="Times New Roman" w:eastAsia="Times New Roman" w:hAnsi="Times New Roman" w:cs="Times New Roman"/>
          <w:sz w:val="24"/>
          <w:szCs w:val="24"/>
          <w:highlight w:val="white"/>
        </w:rPr>
        <w:t xml:space="preserve">2. </w:t>
      </w:r>
      <w:r w:rsidRPr="00053960">
        <w:rPr>
          <w:rFonts w:ascii="Times New Roman" w:eastAsia="Times New Roman" w:hAnsi="Times New Roman" w:cs="Times New Roman"/>
          <w:sz w:val="24"/>
          <w:szCs w:val="24"/>
        </w:rPr>
        <w:t>Гарантійний лист виробника або офіційного представника на території України щодо можливості поставки запропонованого товару в необхідні строки.</w:t>
      </w:r>
    </w:p>
    <w:p w14:paraId="0ADD688B" w14:textId="77777777" w:rsidR="00ED484F" w:rsidRPr="00053960" w:rsidRDefault="00ED484F" w:rsidP="00ED484F">
      <w:pPr>
        <w:tabs>
          <w:tab w:val="left" w:pos="142"/>
        </w:tabs>
        <w:spacing w:after="0" w:line="240" w:lineRule="auto"/>
        <w:ind w:left="142" w:firstLine="567"/>
        <w:jc w:val="both"/>
        <w:rPr>
          <w:rFonts w:ascii="Times New Roman" w:eastAsia="Times New Roman" w:hAnsi="Times New Roman" w:cs="Times New Roman"/>
          <w:sz w:val="24"/>
          <w:szCs w:val="24"/>
          <w:highlight w:val="white"/>
        </w:rPr>
      </w:pPr>
      <w:bookmarkStart w:id="6" w:name="_heading=h.2et92p0"/>
      <w:bookmarkEnd w:id="6"/>
      <w:r w:rsidRPr="00053960">
        <w:rPr>
          <w:rFonts w:ascii="Times New Roman" w:eastAsia="Times New Roman" w:hAnsi="Times New Roman" w:cs="Times New Roman"/>
          <w:sz w:val="24"/>
          <w:szCs w:val="24"/>
          <w:highlight w:val="white"/>
        </w:rPr>
        <w:t>3. Якщо в складі тендерної пропозиції надається документ, що складений іншою мовою, ніж українська, учасник повинен надати автентичний переклад такого документа українською мовою. Визначальним є текст, викладений українською мовою. Відповідальність за достовірність перекладу несе учасник.</w:t>
      </w:r>
    </w:p>
    <w:p w14:paraId="6B005C55" w14:textId="77777777" w:rsidR="00ED484F" w:rsidRPr="00053960" w:rsidRDefault="00ED484F" w:rsidP="00ED484F">
      <w:pPr>
        <w:spacing w:after="0" w:line="240" w:lineRule="auto"/>
        <w:ind w:left="284"/>
        <w:jc w:val="both"/>
        <w:rPr>
          <w:rFonts w:ascii="Times New Roman" w:eastAsia="Times New Roman" w:hAnsi="Times New Roman" w:cs="Times New Roman"/>
          <w:sz w:val="24"/>
          <w:szCs w:val="24"/>
        </w:rPr>
      </w:pPr>
    </w:p>
    <w:p w14:paraId="07E31FCB" w14:textId="77777777" w:rsidR="00ED484F" w:rsidRPr="00053960" w:rsidRDefault="00ED484F" w:rsidP="00ED484F">
      <w:pPr>
        <w:spacing w:before="160" w:line="240" w:lineRule="auto"/>
        <w:ind w:left="5660" w:firstLine="700"/>
        <w:rPr>
          <w:rFonts w:ascii="Times New Roman" w:eastAsia="Times New Roman" w:hAnsi="Times New Roman" w:cs="Times New Roman"/>
          <w:sz w:val="24"/>
          <w:szCs w:val="24"/>
        </w:rPr>
      </w:pPr>
    </w:p>
    <w:p w14:paraId="0AAF7640" w14:textId="77777777" w:rsidR="00570486" w:rsidRPr="00570486" w:rsidRDefault="00570486" w:rsidP="00570486">
      <w:pPr>
        <w:spacing w:after="0" w:line="240" w:lineRule="auto"/>
        <w:jc w:val="center"/>
        <w:rPr>
          <w:rFonts w:ascii="Times New Roman" w:eastAsia="Times New Roman" w:hAnsi="Times New Roman" w:cs="Times New Roman"/>
          <w:bCs/>
          <w:color w:val="000000"/>
          <w:spacing w:val="-5"/>
          <w:sz w:val="24"/>
          <w:szCs w:val="24"/>
          <w:lang w:eastAsia="ru-RU"/>
        </w:rPr>
      </w:pPr>
    </w:p>
    <w:sectPr w:rsidR="00570486" w:rsidRPr="00570486" w:rsidSect="007E6230">
      <w:pgSz w:w="16838" w:h="11906" w:orient="landscape"/>
      <w:pgMar w:top="1417" w:right="850" w:bottom="850" w:left="85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BA661D" w14:textId="77777777" w:rsidR="00081DBC" w:rsidRDefault="00081DBC" w:rsidP="0024553B">
      <w:pPr>
        <w:spacing w:after="0" w:line="240" w:lineRule="auto"/>
      </w:pPr>
      <w:r>
        <w:separator/>
      </w:r>
    </w:p>
  </w:endnote>
  <w:endnote w:type="continuationSeparator" w:id="0">
    <w:p w14:paraId="6FE0ECFE" w14:textId="77777777" w:rsidR="00081DBC" w:rsidRDefault="00081DBC" w:rsidP="002455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Noto Sans Symbols">
    <w:altName w:val="Calibri"/>
    <w:charset w:val="00"/>
    <w:family w:val="auto"/>
    <w:pitch w:val="default"/>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Andale Sans UI">
    <w:altName w:val="Arial Unicode MS"/>
    <w:charset w:val="00"/>
    <w:family w:val="auto"/>
    <w:pitch w:val="variable"/>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2A354E" w14:textId="77777777" w:rsidR="00081DBC" w:rsidRDefault="00081DBC" w:rsidP="0024553B">
      <w:pPr>
        <w:spacing w:after="0" w:line="240" w:lineRule="auto"/>
      </w:pPr>
      <w:r>
        <w:separator/>
      </w:r>
    </w:p>
  </w:footnote>
  <w:footnote w:type="continuationSeparator" w:id="0">
    <w:p w14:paraId="3EC33536" w14:textId="77777777" w:rsidR="00081DBC" w:rsidRDefault="00081DBC" w:rsidP="002455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85F8A"/>
    <w:multiLevelType w:val="multilevel"/>
    <w:tmpl w:val="18888D2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4D64709"/>
    <w:multiLevelType w:val="hybridMultilevel"/>
    <w:tmpl w:val="FB2425F8"/>
    <w:lvl w:ilvl="0" w:tplc="1F8CAD5A">
      <w:start w:val="1"/>
      <w:numFmt w:val="decimal"/>
      <w:lvlText w:val="%1."/>
      <w:lvlJc w:val="left"/>
      <w:pPr>
        <w:ind w:left="1636" w:hanging="360"/>
      </w:pPr>
      <w:rPr>
        <w:rFonts w:eastAsia="Tahoma"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2" w15:restartNumberingAfterBreak="0">
    <w:nsid w:val="06B759C1"/>
    <w:multiLevelType w:val="hybridMultilevel"/>
    <w:tmpl w:val="A91AB3D0"/>
    <w:lvl w:ilvl="0" w:tplc="CADA8A56">
      <w:numFmt w:val="bullet"/>
      <w:lvlText w:val="-"/>
      <w:lvlJc w:val="left"/>
      <w:pPr>
        <w:ind w:left="720" w:hanging="360"/>
      </w:pPr>
      <w:rPr>
        <w:rFonts w:ascii="Times New Roman" w:eastAsia="Calibri" w:hAnsi="Times New Roman" w:cs="Times New Roman"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08C9315F"/>
    <w:multiLevelType w:val="hybridMultilevel"/>
    <w:tmpl w:val="8892D76A"/>
    <w:lvl w:ilvl="0" w:tplc="A1E45A38">
      <w:start w:val="1"/>
      <w:numFmt w:val="decimal"/>
      <w:lvlText w:val="%1."/>
      <w:lvlJc w:val="left"/>
      <w:pPr>
        <w:ind w:left="942" w:hanging="375"/>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4" w15:restartNumberingAfterBreak="0">
    <w:nsid w:val="0C6C3CBD"/>
    <w:multiLevelType w:val="multilevel"/>
    <w:tmpl w:val="CD8E35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F0438F1"/>
    <w:multiLevelType w:val="multilevel"/>
    <w:tmpl w:val="53067510"/>
    <w:lvl w:ilvl="0">
      <w:start w:val="7"/>
      <w:numFmt w:val="decimal"/>
      <w:lvlText w:val="%1."/>
      <w:lvlJc w:val="left"/>
      <w:pPr>
        <w:ind w:left="360" w:hanging="360"/>
      </w:pPr>
    </w:lvl>
    <w:lvl w:ilvl="1">
      <w:start w:val="5"/>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6" w15:restartNumberingAfterBreak="0">
    <w:nsid w:val="13B71613"/>
    <w:multiLevelType w:val="hybridMultilevel"/>
    <w:tmpl w:val="F96C3D7A"/>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7" w15:restartNumberingAfterBreak="0">
    <w:nsid w:val="152865F4"/>
    <w:multiLevelType w:val="hybridMultilevel"/>
    <w:tmpl w:val="5B24DC06"/>
    <w:lvl w:ilvl="0" w:tplc="7F04298A">
      <w:start w:val="1"/>
      <w:numFmt w:val="decimal"/>
      <w:lvlText w:val="%1."/>
      <w:lvlJc w:val="left"/>
      <w:pPr>
        <w:ind w:left="502" w:hanging="360"/>
      </w:pPr>
      <w:rPr>
        <w:b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1BFD6A4F"/>
    <w:multiLevelType w:val="hybridMultilevel"/>
    <w:tmpl w:val="4356BC62"/>
    <w:lvl w:ilvl="0" w:tplc="1778D754">
      <w:start w:val="1"/>
      <w:numFmt w:val="decimal"/>
      <w:lvlText w:val="%1."/>
      <w:lvlJc w:val="left"/>
      <w:pPr>
        <w:ind w:left="1137" w:hanging="57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9" w15:restartNumberingAfterBreak="0">
    <w:nsid w:val="1E927937"/>
    <w:multiLevelType w:val="multilevel"/>
    <w:tmpl w:val="549402CA"/>
    <w:lvl w:ilvl="0">
      <w:start w:val="1"/>
      <w:numFmt w:val="decimal"/>
      <w:lvlText w:val="%1."/>
      <w:lvlJc w:val="left"/>
      <w:pPr>
        <w:ind w:left="1494" w:hanging="360"/>
      </w:pPr>
      <w:rPr>
        <w:b/>
        <w:sz w:val="24"/>
        <w:szCs w:val="24"/>
      </w:rPr>
    </w:lvl>
    <w:lvl w:ilvl="1">
      <w:start w:val="1"/>
      <w:numFmt w:val="decimal"/>
      <w:isLgl/>
      <w:lvlText w:val="%1.%2."/>
      <w:lvlJc w:val="left"/>
      <w:pPr>
        <w:ind w:left="1070" w:hanging="360"/>
      </w:pPr>
      <w:rPr>
        <w:b w:val="0"/>
        <w:sz w:val="24"/>
        <w:szCs w:val="24"/>
      </w:rPr>
    </w:lvl>
    <w:lvl w:ilvl="2">
      <w:start w:val="1"/>
      <w:numFmt w:val="decimal"/>
      <w:isLgl/>
      <w:lvlText w:val="%1.%2.%3."/>
      <w:lvlJc w:val="left"/>
      <w:pPr>
        <w:ind w:left="2574" w:hanging="720"/>
      </w:pPr>
    </w:lvl>
    <w:lvl w:ilvl="3">
      <w:start w:val="1"/>
      <w:numFmt w:val="decimal"/>
      <w:isLgl/>
      <w:lvlText w:val="%1.%2.%3.%4."/>
      <w:lvlJc w:val="left"/>
      <w:pPr>
        <w:ind w:left="2934" w:hanging="720"/>
      </w:pPr>
    </w:lvl>
    <w:lvl w:ilvl="4">
      <w:start w:val="1"/>
      <w:numFmt w:val="decimal"/>
      <w:isLgl/>
      <w:lvlText w:val="%1.%2.%3.%4.%5."/>
      <w:lvlJc w:val="left"/>
      <w:pPr>
        <w:ind w:left="3654" w:hanging="1080"/>
      </w:pPr>
    </w:lvl>
    <w:lvl w:ilvl="5">
      <w:start w:val="1"/>
      <w:numFmt w:val="decimal"/>
      <w:isLgl/>
      <w:lvlText w:val="%1.%2.%3.%4.%5.%6."/>
      <w:lvlJc w:val="left"/>
      <w:pPr>
        <w:ind w:left="4014" w:hanging="1080"/>
      </w:pPr>
    </w:lvl>
    <w:lvl w:ilvl="6">
      <w:start w:val="1"/>
      <w:numFmt w:val="decimal"/>
      <w:isLgl/>
      <w:lvlText w:val="%1.%2.%3.%4.%5.%6.%7."/>
      <w:lvlJc w:val="left"/>
      <w:pPr>
        <w:ind w:left="4734" w:hanging="1440"/>
      </w:pPr>
    </w:lvl>
    <w:lvl w:ilvl="7">
      <w:start w:val="1"/>
      <w:numFmt w:val="decimal"/>
      <w:isLgl/>
      <w:lvlText w:val="%1.%2.%3.%4.%5.%6.%7.%8."/>
      <w:lvlJc w:val="left"/>
      <w:pPr>
        <w:ind w:left="5094" w:hanging="1440"/>
      </w:pPr>
    </w:lvl>
    <w:lvl w:ilvl="8">
      <w:start w:val="1"/>
      <w:numFmt w:val="decimal"/>
      <w:isLgl/>
      <w:lvlText w:val="%1.%2.%3.%4.%5.%6.%7.%8.%9."/>
      <w:lvlJc w:val="left"/>
      <w:pPr>
        <w:ind w:left="5814" w:hanging="1800"/>
      </w:pPr>
    </w:lvl>
  </w:abstractNum>
  <w:abstractNum w:abstractNumId="10" w15:restartNumberingAfterBreak="0">
    <w:nsid w:val="1EFE303E"/>
    <w:multiLevelType w:val="multilevel"/>
    <w:tmpl w:val="FDA8D58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6881" w:hanging="360"/>
      </w:pPr>
      <w:rPr>
        <w:b w:val="0"/>
        <w:bCs/>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1F86F8C"/>
    <w:multiLevelType w:val="hybridMultilevel"/>
    <w:tmpl w:val="F58CC18C"/>
    <w:lvl w:ilvl="0" w:tplc="B5366C74">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2" w15:restartNumberingAfterBreak="0">
    <w:nsid w:val="2400402D"/>
    <w:multiLevelType w:val="hybridMultilevel"/>
    <w:tmpl w:val="F6722FC2"/>
    <w:lvl w:ilvl="0" w:tplc="FFFFFFFF">
      <w:start w:val="1"/>
      <w:numFmt w:val="decimal"/>
      <w:lvlText w:val="%1."/>
      <w:lvlJc w:val="left"/>
      <w:pPr>
        <w:ind w:left="927" w:hanging="36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13" w15:restartNumberingAfterBreak="0">
    <w:nsid w:val="37A43F11"/>
    <w:multiLevelType w:val="multilevel"/>
    <w:tmpl w:val="F7727C1C"/>
    <w:lvl w:ilvl="0">
      <w:start w:val="11"/>
      <w:numFmt w:val="decimal"/>
      <w:lvlText w:val="%1."/>
      <w:lvlJc w:val="left"/>
      <w:pPr>
        <w:ind w:left="644" w:hanging="360"/>
      </w:pPr>
      <w:rPr>
        <w:b/>
      </w:rPr>
    </w:lvl>
    <w:lvl w:ilvl="1">
      <w:start w:val="10"/>
      <w:numFmt w:val="decimal"/>
      <w:isLgl/>
      <w:lvlText w:val="%1.%2"/>
      <w:lvlJc w:val="left"/>
      <w:pPr>
        <w:ind w:left="824" w:hanging="540"/>
      </w:pPr>
      <w:rPr>
        <w:rFonts w:eastAsia="Arial Unicode MS"/>
      </w:rPr>
    </w:lvl>
    <w:lvl w:ilvl="2">
      <w:start w:val="1"/>
      <w:numFmt w:val="decimal"/>
      <w:isLgl/>
      <w:lvlText w:val="%1.%2.%3"/>
      <w:lvlJc w:val="left"/>
      <w:pPr>
        <w:ind w:left="1004" w:hanging="720"/>
      </w:pPr>
      <w:rPr>
        <w:rFonts w:eastAsia="Arial Unicode MS"/>
      </w:rPr>
    </w:lvl>
    <w:lvl w:ilvl="3">
      <w:start w:val="1"/>
      <w:numFmt w:val="decimal"/>
      <w:isLgl/>
      <w:lvlText w:val="%1.%2.%3.%4"/>
      <w:lvlJc w:val="left"/>
      <w:pPr>
        <w:ind w:left="1004" w:hanging="720"/>
      </w:pPr>
      <w:rPr>
        <w:rFonts w:eastAsia="Arial Unicode MS"/>
      </w:rPr>
    </w:lvl>
    <w:lvl w:ilvl="4">
      <w:start w:val="1"/>
      <w:numFmt w:val="decimal"/>
      <w:isLgl/>
      <w:lvlText w:val="%1.%2.%3.%4.%5"/>
      <w:lvlJc w:val="left"/>
      <w:pPr>
        <w:ind w:left="1364" w:hanging="1080"/>
      </w:pPr>
      <w:rPr>
        <w:rFonts w:eastAsia="Arial Unicode MS"/>
      </w:rPr>
    </w:lvl>
    <w:lvl w:ilvl="5">
      <w:start w:val="1"/>
      <w:numFmt w:val="decimal"/>
      <w:isLgl/>
      <w:lvlText w:val="%1.%2.%3.%4.%5.%6"/>
      <w:lvlJc w:val="left"/>
      <w:pPr>
        <w:ind w:left="1364" w:hanging="1080"/>
      </w:pPr>
      <w:rPr>
        <w:rFonts w:eastAsia="Arial Unicode MS"/>
      </w:rPr>
    </w:lvl>
    <w:lvl w:ilvl="6">
      <w:start w:val="1"/>
      <w:numFmt w:val="decimal"/>
      <w:isLgl/>
      <w:lvlText w:val="%1.%2.%3.%4.%5.%6.%7"/>
      <w:lvlJc w:val="left"/>
      <w:pPr>
        <w:ind w:left="1724" w:hanging="1440"/>
      </w:pPr>
      <w:rPr>
        <w:rFonts w:eastAsia="Arial Unicode MS"/>
      </w:rPr>
    </w:lvl>
    <w:lvl w:ilvl="7">
      <w:start w:val="1"/>
      <w:numFmt w:val="decimal"/>
      <w:isLgl/>
      <w:lvlText w:val="%1.%2.%3.%4.%5.%6.%7.%8"/>
      <w:lvlJc w:val="left"/>
      <w:pPr>
        <w:ind w:left="1724" w:hanging="1440"/>
      </w:pPr>
      <w:rPr>
        <w:rFonts w:eastAsia="Arial Unicode MS"/>
      </w:rPr>
    </w:lvl>
    <w:lvl w:ilvl="8">
      <w:start w:val="1"/>
      <w:numFmt w:val="decimal"/>
      <w:isLgl/>
      <w:lvlText w:val="%1.%2.%3.%4.%5.%6.%7.%8.%9"/>
      <w:lvlJc w:val="left"/>
      <w:pPr>
        <w:ind w:left="2084" w:hanging="1800"/>
      </w:pPr>
      <w:rPr>
        <w:rFonts w:eastAsia="Arial Unicode MS"/>
      </w:rPr>
    </w:lvl>
  </w:abstractNum>
  <w:abstractNum w:abstractNumId="14" w15:restartNumberingAfterBreak="0">
    <w:nsid w:val="41424CAC"/>
    <w:multiLevelType w:val="hybridMultilevel"/>
    <w:tmpl w:val="EFA887A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491E4FB5"/>
    <w:multiLevelType w:val="hybridMultilevel"/>
    <w:tmpl w:val="25848B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B39050F"/>
    <w:multiLevelType w:val="hybridMultilevel"/>
    <w:tmpl w:val="17DEFABE"/>
    <w:lvl w:ilvl="0" w:tplc="98D21D86">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7" w15:restartNumberingAfterBreak="0">
    <w:nsid w:val="4E2A70DE"/>
    <w:multiLevelType w:val="hybridMultilevel"/>
    <w:tmpl w:val="71FC6F36"/>
    <w:lvl w:ilvl="0" w:tplc="9306CDB0">
      <w:start w:val="5"/>
      <w:numFmt w:val="bullet"/>
      <w:lvlText w:val="-"/>
      <w:lvlJc w:val="left"/>
      <w:pPr>
        <w:ind w:left="927" w:hanging="360"/>
      </w:pPr>
      <w:rPr>
        <w:rFonts w:ascii="Times New Roman" w:eastAsiaTheme="minorHAnsi" w:hAnsi="Times New Roman" w:cs="Times New Roman" w:hint="default"/>
      </w:rPr>
    </w:lvl>
    <w:lvl w:ilvl="1" w:tplc="FFFFFFFF" w:tentative="1">
      <w:start w:val="1"/>
      <w:numFmt w:val="bullet"/>
      <w:lvlText w:val="o"/>
      <w:lvlJc w:val="left"/>
      <w:pPr>
        <w:ind w:left="1647" w:hanging="360"/>
      </w:pPr>
      <w:rPr>
        <w:rFonts w:ascii="Courier New" w:hAnsi="Courier New" w:cs="Courier New" w:hint="default"/>
      </w:rPr>
    </w:lvl>
    <w:lvl w:ilvl="2" w:tplc="FFFFFFFF" w:tentative="1">
      <w:start w:val="1"/>
      <w:numFmt w:val="bullet"/>
      <w:lvlText w:val=""/>
      <w:lvlJc w:val="left"/>
      <w:pPr>
        <w:ind w:left="2367" w:hanging="360"/>
      </w:pPr>
      <w:rPr>
        <w:rFonts w:ascii="Wingdings" w:hAnsi="Wingdings" w:hint="default"/>
      </w:rPr>
    </w:lvl>
    <w:lvl w:ilvl="3" w:tplc="FFFFFFFF" w:tentative="1">
      <w:start w:val="1"/>
      <w:numFmt w:val="bullet"/>
      <w:lvlText w:val=""/>
      <w:lvlJc w:val="left"/>
      <w:pPr>
        <w:ind w:left="3087" w:hanging="360"/>
      </w:pPr>
      <w:rPr>
        <w:rFonts w:ascii="Symbol" w:hAnsi="Symbol" w:hint="default"/>
      </w:rPr>
    </w:lvl>
    <w:lvl w:ilvl="4" w:tplc="FFFFFFFF" w:tentative="1">
      <w:start w:val="1"/>
      <w:numFmt w:val="bullet"/>
      <w:lvlText w:val="o"/>
      <w:lvlJc w:val="left"/>
      <w:pPr>
        <w:ind w:left="3807" w:hanging="360"/>
      </w:pPr>
      <w:rPr>
        <w:rFonts w:ascii="Courier New" w:hAnsi="Courier New" w:cs="Courier New" w:hint="default"/>
      </w:rPr>
    </w:lvl>
    <w:lvl w:ilvl="5" w:tplc="FFFFFFFF" w:tentative="1">
      <w:start w:val="1"/>
      <w:numFmt w:val="bullet"/>
      <w:lvlText w:val=""/>
      <w:lvlJc w:val="left"/>
      <w:pPr>
        <w:ind w:left="4527" w:hanging="360"/>
      </w:pPr>
      <w:rPr>
        <w:rFonts w:ascii="Wingdings" w:hAnsi="Wingdings" w:hint="default"/>
      </w:rPr>
    </w:lvl>
    <w:lvl w:ilvl="6" w:tplc="FFFFFFFF" w:tentative="1">
      <w:start w:val="1"/>
      <w:numFmt w:val="bullet"/>
      <w:lvlText w:val=""/>
      <w:lvlJc w:val="left"/>
      <w:pPr>
        <w:ind w:left="5247" w:hanging="360"/>
      </w:pPr>
      <w:rPr>
        <w:rFonts w:ascii="Symbol" w:hAnsi="Symbol" w:hint="default"/>
      </w:rPr>
    </w:lvl>
    <w:lvl w:ilvl="7" w:tplc="FFFFFFFF" w:tentative="1">
      <w:start w:val="1"/>
      <w:numFmt w:val="bullet"/>
      <w:lvlText w:val="o"/>
      <w:lvlJc w:val="left"/>
      <w:pPr>
        <w:ind w:left="5967" w:hanging="360"/>
      </w:pPr>
      <w:rPr>
        <w:rFonts w:ascii="Courier New" w:hAnsi="Courier New" w:cs="Courier New" w:hint="default"/>
      </w:rPr>
    </w:lvl>
    <w:lvl w:ilvl="8" w:tplc="FFFFFFFF" w:tentative="1">
      <w:start w:val="1"/>
      <w:numFmt w:val="bullet"/>
      <w:lvlText w:val=""/>
      <w:lvlJc w:val="left"/>
      <w:pPr>
        <w:ind w:left="6687" w:hanging="360"/>
      </w:pPr>
      <w:rPr>
        <w:rFonts w:ascii="Wingdings" w:hAnsi="Wingdings" w:hint="default"/>
      </w:rPr>
    </w:lvl>
  </w:abstractNum>
  <w:abstractNum w:abstractNumId="18" w15:restartNumberingAfterBreak="0">
    <w:nsid w:val="54016EC1"/>
    <w:multiLevelType w:val="hybridMultilevel"/>
    <w:tmpl w:val="78F61862"/>
    <w:lvl w:ilvl="0" w:tplc="13422A1A">
      <w:start w:val="1"/>
      <w:numFmt w:val="decimal"/>
      <w:lvlText w:val="%1."/>
      <w:lvlJc w:val="left"/>
      <w:pPr>
        <w:ind w:left="453" w:hanging="360"/>
      </w:pPr>
      <w:rPr>
        <w:rFonts w:hint="default"/>
      </w:rPr>
    </w:lvl>
    <w:lvl w:ilvl="1" w:tplc="04220019" w:tentative="1">
      <w:start w:val="1"/>
      <w:numFmt w:val="lowerLetter"/>
      <w:lvlText w:val="%2."/>
      <w:lvlJc w:val="left"/>
      <w:pPr>
        <w:ind w:left="1173" w:hanging="360"/>
      </w:pPr>
    </w:lvl>
    <w:lvl w:ilvl="2" w:tplc="0422001B" w:tentative="1">
      <w:start w:val="1"/>
      <w:numFmt w:val="lowerRoman"/>
      <w:lvlText w:val="%3."/>
      <w:lvlJc w:val="right"/>
      <w:pPr>
        <w:ind w:left="1893" w:hanging="180"/>
      </w:pPr>
    </w:lvl>
    <w:lvl w:ilvl="3" w:tplc="0422000F" w:tentative="1">
      <w:start w:val="1"/>
      <w:numFmt w:val="decimal"/>
      <w:lvlText w:val="%4."/>
      <w:lvlJc w:val="left"/>
      <w:pPr>
        <w:ind w:left="2613" w:hanging="360"/>
      </w:pPr>
    </w:lvl>
    <w:lvl w:ilvl="4" w:tplc="04220019" w:tentative="1">
      <w:start w:val="1"/>
      <w:numFmt w:val="lowerLetter"/>
      <w:lvlText w:val="%5."/>
      <w:lvlJc w:val="left"/>
      <w:pPr>
        <w:ind w:left="3333" w:hanging="360"/>
      </w:pPr>
    </w:lvl>
    <w:lvl w:ilvl="5" w:tplc="0422001B" w:tentative="1">
      <w:start w:val="1"/>
      <w:numFmt w:val="lowerRoman"/>
      <w:lvlText w:val="%6."/>
      <w:lvlJc w:val="right"/>
      <w:pPr>
        <w:ind w:left="4053" w:hanging="180"/>
      </w:pPr>
    </w:lvl>
    <w:lvl w:ilvl="6" w:tplc="0422000F" w:tentative="1">
      <w:start w:val="1"/>
      <w:numFmt w:val="decimal"/>
      <w:lvlText w:val="%7."/>
      <w:lvlJc w:val="left"/>
      <w:pPr>
        <w:ind w:left="4773" w:hanging="360"/>
      </w:pPr>
    </w:lvl>
    <w:lvl w:ilvl="7" w:tplc="04220019" w:tentative="1">
      <w:start w:val="1"/>
      <w:numFmt w:val="lowerLetter"/>
      <w:lvlText w:val="%8."/>
      <w:lvlJc w:val="left"/>
      <w:pPr>
        <w:ind w:left="5493" w:hanging="360"/>
      </w:pPr>
    </w:lvl>
    <w:lvl w:ilvl="8" w:tplc="0422001B" w:tentative="1">
      <w:start w:val="1"/>
      <w:numFmt w:val="lowerRoman"/>
      <w:lvlText w:val="%9."/>
      <w:lvlJc w:val="right"/>
      <w:pPr>
        <w:ind w:left="6213" w:hanging="180"/>
      </w:pPr>
    </w:lvl>
  </w:abstractNum>
  <w:abstractNum w:abstractNumId="19" w15:restartNumberingAfterBreak="0">
    <w:nsid w:val="557B07D1"/>
    <w:multiLevelType w:val="hybridMultilevel"/>
    <w:tmpl w:val="5410565E"/>
    <w:lvl w:ilvl="0" w:tplc="A782BC6E">
      <w:start w:val="1"/>
      <w:numFmt w:val="decimal"/>
      <w:lvlText w:val="%1."/>
      <w:lvlJc w:val="left"/>
      <w:pPr>
        <w:ind w:left="1467" w:hanging="90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0" w15:restartNumberingAfterBreak="0">
    <w:nsid w:val="57581489"/>
    <w:multiLevelType w:val="hybridMultilevel"/>
    <w:tmpl w:val="EDA0B206"/>
    <w:lvl w:ilvl="0" w:tplc="9306CDB0">
      <w:start w:val="5"/>
      <w:numFmt w:val="bullet"/>
      <w:lvlText w:val="-"/>
      <w:lvlJc w:val="left"/>
      <w:pPr>
        <w:ind w:left="1287" w:hanging="360"/>
      </w:pPr>
      <w:rPr>
        <w:rFonts w:ascii="Times New Roman" w:eastAsiaTheme="minorHAnsi"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1" w15:restartNumberingAfterBreak="0">
    <w:nsid w:val="58655E84"/>
    <w:multiLevelType w:val="hybridMultilevel"/>
    <w:tmpl w:val="F7B8DA9A"/>
    <w:lvl w:ilvl="0" w:tplc="0CB6E6DA">
      <w:start w:val="23"/>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15:restartNumberingAfterBreak="0">
    <w:nsid w:val="59FD012B"/>
    <w:multiLevelType w:val="multilevel"/>
    <w:tmpl w:val="757A3C96"/>
    <w:lvl w:ilvl="0">
      <w:start w:val="6"/>
      <w:numFmt w:val="decimal"/>
      <w:lvlText w:val="%1."/>
      <w:lvlJc w:val="left"/>
      <w:pPr>
        <w:ind w:left="720" w:hanging="360"/>
      </w:pPr>
      <w:rPr>
        <w:b/>
      </w:rPr>
    </w:lvl>
    <w:lvl w:ilvl="1">
      <w:start w:val="1"/>
      <w:numFmt w:val="decimal"/>
      <w:isLgl/>
      <w:lvlText w:val="%1.%2."/>
      <w:lvlJc w:val="left"/>
      <w:pPr>
        <w:ind w:left="720" w:hanging="360"/>
      </w:pPr>
      <w:rPr>
        <w:b w:val="0"/>
        <w:i w:val="0"/>
        <w:color w:val="000000" w:themeColor="text1"/>
      </w:rPr>
    </w:lvl>
    <w:lvl w:ilvl="2">
      <w:start w:val="1"/>
      <w:numFmt w:val="decimal"/>
      <w:isLgl/>
      <w:lvlText w:val="%1.%2.%3."/>
      <w:lvlJc w:val="left"/>
      <w:pPr>
        <w:ind w:left="1080" w:hanging="720"/>
      </w:pPr>
      <w:rPr>
        <w:b w:val="0"/>
      </w:rPr>
    </w:lvl>
    <w:lvl w:ilvl="3">
      <w:start w:val="1"/>
      <w:numFmt w:val="decimal"/>
      <w:isLgl/>
      <w:lvlText w:val="%1.%2.%3.%4."/>
      <w:lvlJc w:val="left"/>
      <w:pPr>
        <w:ind w:left="1080" w:hanging="720"/>
      </w:pPr>
      <w:rPr>
        <w:b w:val="0"/>
      </w:rPr>
    </w:lvl>
    <w:lvl w:ilvl="4">
      <w:start w:val="1"/>
      <w:numFmt w:val="decimal"/>
      <w:isLgl/>
      <w:lvlText w:val="%1.%2.%3.%4.%5."/>
      <w:lvlJc w:val="left"/>
      <w:pPr>
        <w:ind w:left="1440" w:hanging="1080"/>
      </w:pPr>
      <w:rPr>
        <w:b w:val="0"/>
      </w:rPr>
    </w:lvl>
    <w:lvl w:ilvl="5">
      <w:start w:val="1"/>
      <w:numFmt w:val="decimal"/>
      <w:isLgl/>
      <w:lvlText w:val="%1.%2.%3.%4.%5.%6."/>
      <w:lvlJc w:val="left"/>
      <w:pPr>
        <w:ind w:left="1440" w:hanging="1080"/>
      </w:pPr>
      <w:rPr>
        <w:b w:val="0"/>
      </w:rPr>
    </w:lvl>
    <w:lvl w:ilvl="6">
      <w:start w:val="1"/>
      <w:numFmt w:val="decimal"/>
      <w:isLgl/>
      <w:lvlText w:val="%1.%2.%3.%4.%5.%6.%7."/>
      <w:lvlJc w:val="left"/>
      <w:pPr>
        <w:ind w:left="1800" w:hanging="1440"/>
      </w:pPr>
      <w:rPr>
        <w:b w:val="0"/>
      </w:rPr>
    </w:lvl>
    <w:lvl w:ilvl="7">
      <w:start w:val="1"/>
      <w:numFmt w:val="decimal"/>
      <w:isLgl/>
      <w:lvlText w:val="%1.%2.%3.%4.%5.%6.%7.%8."/>
      <w:lvlJc w:val="left"/>
      <w:pPr>
        <w:ind w:left="1800" w:hanging="1440"/>
      </w:pPr>
      <w:rPr>
        <w:b w:val="0"/>
      </w:rPr>
    </w:lvl>
    <w:lvl w:ilvl="8">
      <w:start w:val="1"/>
      <w:numFmt w:val="decimal"/>
      <w:isLgl/>
      <w:lvlText w:val="%1.%2.%3.%4.%5.%6.%7.%8.%9."/>
      <w:lvlJc w:val="left"/>
      <w:pPr>
        <w:ind w:left="2160" w:hanging="1800"/>
      </w:pPr>
      <w:rPr>
        <w:b w:val="0"/>
      </w:rPr>
    </w:lvl>
  </w:abstractNum>
  <w:abstractNum w:abstractNumId="23" w15:restartNumberingAfterBreak="0">
    <w:nsid w:val="63893952"/>
    <w:multiLevelType w:val="hybridMultilevel"/>
    <w:tmpl w:val="63F29F1A"/>
    <w:lvl w:ilvl="0" w:tplc="9306CDB0">
      <w:start w:val="5"/>
      <w:numFmt w:val="bullet"/>
      <w:lvlText w:val="-"/>
      <w:lvlJc w:val="left"/>
      <w:pPr>
        <w:ind w:left="1080" w:hanging="360"/>
      </w:pPr>
      <w:rPr>
        <w:rFonts w:ascii="Times New Roman" w:eastAsiaTheme="minorHAnsi" w:hAnsi="Times New Roman" w:cs="Times New Roman"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4" w15:restartNumberingAfterBreak="0">
    <w:nsid w:val="6D19300C"/>
    <w:multiLevelType w:val="hybridMultilevel"/>
    <w:tmpl w:val="F6722FC2"/>
    <w:lvl w:ilvl="0" w:tplc="D47C110A">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5" w15:restartNumberingAfterBreak="0">
    <w:nsid w:val="71CA31CC"/>
    <w:multiLevelType w:val="hybridMultilevel"/>
    <w:tmpl w:val="0096F930"/>
    <w:lvl w:ilvl="0" w:tplc="A3A09C62">
      <w:start w:val="1"/>
      <w:numFmt w:val="decimal"/>
      <w:lvlText w:val="%1."/>
      <w:lvlJc w:val="left"/>
      <w:pPr>
        <w:ind w:left="930" w:hanging="57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15:restartNumberingAfterBreak="0">
    <w:nsid w:val="72CC5A45"/>
    <w:multiLevelType w:val="hybridMultilevel"/>
    <w:tmpl w:val="34503738"/>
    <w:lvl w:ilvl="0" w:tplc="919C905A">
      <w:start w:val="23"/>
      <w:numFmt w:val="bullet"/>
      <w:lvlText w:val="-"/>
      <w:lvlJc w:val="left"/>
      <w:pPr>
        <w:ind w:left="818" w:hanging="360"/>
      </w:pPr>
      <w:rPr>
        <w:rFonts w:ascii="Times New Roman" w:eastAsia="Calibri" w:hAnsi="Times New Roman" w:cs="Times New Roman" w:hint="default"/>
      </w:rPr>
    </w:lvl>
    <w:lvl w:ilvl="1" w:tplc="04220003" w:tentative="1">
      <w:start w:val="1"/>
      <w:numFmt w:val="bullet"/>
      <w:lvlText w:val="o"/>
      <w:lvlJc w:val="left"/>
      <w:pPr>
        <w:ind w:left="1538" w:hanging="360"/>
      </w:pPr>
      <w:rPr>
        <w:rFonts w:ascii="Courier New" w:hAnsi="Courier New" w:cs="Courier New" w:hint="default"/>
      </w:rPr>
    </w:lvl>
    <w:lvl w:ilvl="2" w:tplc="04220005" w:tentative="1">
      <w:start w:val="1"/>
      <w:numFmt w:val="bullet"/>
      <w:lvlText w:val=""/>
      <w:lvlJc w:val="left"/>
      <w:pPr>
        <w:ind w:left="2258" w:hanging="360"/>
      </w:pPr>
      <w:rPr>
        <w:rFonts w:ascii="Wingdings" w:hAnsi="Wingdings" w:hint="default"/>
      </w:rPr>
    </w:lvl>
    <w:lvl w:ilvl="3" w:tplc="04220001" w:tentative="1">
      <w:start w:val="1"/>
      <w:numFmt w:val="bullet"/>
      <w:lvlText w:val=""/>
      <w:lvlJc w:val="left"/>
      <w:pPr>
        <w:ind w:left="2978" w:hanging="360"/>
      </w:pPr>
      <w:rPr>
        <w:rFonts w:ascii="Symbol" w:hAnsi="Symbol" w:hint="default"/>
      </w:rPr>
    </w:lvl>
    <w:lvl w:ilvl="4" w:tplc="04220003" w:tentative="1">
      <w:start w:val="1"/>
      <w:numFmt w:val="bullet"/>
      <w:lvlText w:val="o"/>
      <w:lvlJc w:val="left"/>
      <w:pPr>
        <w:ind w:left="3698" w:hanging="360"/>
      </w:pPr>
      <w:rPr>
        <w:rFonts w:ascii="Courier New" w:hAnsi="Courier New" w:cs="Courier New" w:hint="default"/>
      </w:rPr>
    </w:lvl>
    <w:lvl w:ilvl="5" w:tplc="04220005" w:tentative="1">
      <w:start w:val="1"/>
      <w:numFmt w:val="bullet"/>
      <w:lvlText w:val=""/>
      <w:lvlJc w:val="left"/>
      <w:pPr>
        <w:ind w:left="4418" w:hanging="360"/>
      </w:pPr>
      <w:rPr>
        <w:rFonts w:ascii="Wingdings" w:hAnsi="Wingdings" w:hint="default"/>
      </w:rPr>
    </w:lvl>
    <w:lvl w:ilvl="6" w:tplc="04220001" w:tentative="1">
      <w:start w:val="1"/>
      <w:numFmt w:val="bullet"/>
      <w:lvlText w:val=""/>
      <w:lvlJc w:val="left"/>
      <w:pPr>
        <w:ind w:left="5138" w:hanging="360"/>
      </w:pPr>
      <w:rPr>
        <w:rFonts w:ascii="Symbol" w:hAnsi="Symbol" w:hint="default"/>
      </w:rPr>
    </w:lvl>
    <w:lvl w:ilvl="7" w:tplc="04220003" w:tentative="1">
      <w:start w:val="1"/>
      <w:numFmt w:val="bullet"/>
      <w:lvlText w:val="o"/>
      <w:lvlJc w:val="left"/>
      <w:pPr>
        <w:ind w:left="5858" w:hanging="360"/>
      </w:pPr>
      <w:rPr>
        <w:rFonts w:ascii="Courier New" w:hAnsi="Courier New" w:cs="Courier New" w:hint="default"/>
      </w:rPr>
    </w:lvl>
    <w:lvl w:ilvl="8" w:tplc="04220005" w:tentative="1">
      <w:start w:val="1"/>
      <w:numFmt w:val="bullet"/>
      <w:lvlText w:val=""/>
      <w:lvlJc w:val="left"/>
      <w:pPr>
        <w:ind w:left="6578" w:hanging="360"/>
      </w:pPr>
      <w:rPr>
        <w:rFonts w:ascii="Wingdings" w:hAnsi="Wingdings" w:hint="default"/>
      </w:rPr>
    </w:lvl>
  </w:abstractNum>
  <w:abstractNum w:abstractNumId="27" w15:restartNumberingAfterBreak="0">
    <w:nsid w:val="73851869"/>
    <w:multiLevelType w:val="multilevel"/>
    <w:tmpl w:val="50566A6E"/>
    <w:lvl w:ilvl="0">
      <w:start w:val="1"/>
      <w:numFmt w:val="decimal"/>
      <w:lvlText w:val="%1."/>
      <w:lvlJc w:val="left"/>
      <w:pPr>
        <w:ind w:left="502"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7B5F4354"/>
    <w:multiLevelType w:val="multilevel"/>
    <w:tmpl w:val="739ED5C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9" w15:restartNumberingAfterBreak="0">
    <w:nsid w:val="7E043FBC"/>
    <w:multiLevelType w:val="hybridMultilevel"/>
    <w:tmpl w:val="566CE5F6"/>
    <w:lvl w:ilvl="0" w:tplc="79CCF010">
      <w:start w:val="1"/>
      <w:numFmt w:val="decimal"/>
      <w:lvlText w:val="%1."/>
      <w:lvlJc w:val="left"/>
      <w:pPr>
        <w:ind w:left="453" w:hanging="360"/>
      </w:pPr>
      <w:rPr>
        <w:rFonts w:hint="default"/>
      </w:rPr>
    </w:lvl>
    <w:lvl w:ilvl="1" w:tplc="04220019" w:tentative="1">
      <w:start w:val="1"/>
      <w:numFmt w:val="lowerLetter"/>
      <w:lvlText w:val="%2."/>
      <w:lvlJc w:val="left"/>
      <w:pPr>
        <w:ind w:left="1173" w:hanging="360"/>
      </w:pPr>
    </w:lvl>
    <w:lvl w:ilvl="2" w:tplc="0422001B" w:tentative="1">
      <w:start w:val="1"/>
      <w:numFmt w:val="lowerRoman"/>
      <w:lvlText w:val="%3."/>
      <w:lvlJc w:val="right"/>
      <w:pPr>
        <w:ind w:left="1893" w:hanging="180"/>
      </w:pPr>
    </w:lvl>
    <w:lvl w:ilvl="3" w:tplc="0422000F" w:tentative="1">
      <w:start w:val="1"/>
      <w:numFmt w:val="decimal"/>
      <w:lvlText w:val="%4."/>
      <w:lvlJc w:val="left"/>
      <w:pPr>
        <w:ind w:left="2613" w:hanging="360"/>
      </w:pPr>
    </w:lvl>
    <w:lvl w:ilvl="4" w:tplc="04220019" w:tentative="1">
      <w:start w:val="1"/>
      <w:numFmt w:val="lowerLetter"/>
      <w:lvlText w:val="%5."/>
      <w:lvlJc w:val="left"/>
      <w:pPr>
        <w:ind w:left="3333" w:hanging="360"/>
      </w:pPr>
    </w:lvl>
    <w:lvl w:ilvl="5" w:tplc="0422001B" w:tentative="1">
      <w:start w:val="1"/>
      <w:numFmt w:val="lowerRoman"/>
      <w:lvlText w:val="%6."/>
      <w:lvlJc w:val="right"/>
      <w:pPr>
        <w:ind w:left="4053" w:hanging="180"/>
      </w:pPr>
    </w:lvl>
    <w:lvl w:ilvl="6" w:tplc="0422000F" w:tentative="1">
      <w:start w:val="1"/>
      <w:numFmt w:val="decimal"/>
      <w:lvlText w:val="%7."/>
      <w:lvlJc w:val="left"/>
      <w:pPr>
        <w:ind w:left="4773" w:hanging="360"/>
      </w:pPr>
    </w:lvl>
    <w:lvl w:ilvl="7" w:tplc="04220019" w:tentative="1">
      <w:start w:val="1"/>
      <w:numFmt w:val="lowerLetter"/>
      <w:lvlText w:val="%8."/>
      <w:lvlJc w:val="left"/>
      <w:pPr>
        <w:ind w:left="5493" w:hanging="360"/>
      </w:pPr>
    </w:lvl>
    <w:lvl w:ilvl="8" w:tplc="0422001B" w:tentative="1">
      <w:start w:val="1"/>
      <w:numFmt w:val="lowerRoman"/>
      <w:lvlText w:val="%9."/>
      <w:lvlJc w:val="right"/>
      <w:pPr>
        <w:ind w:left="6213" w:hanging="180"/>
      </w:pPr>
    </w:lvl>
  </w:abstractNum>
  <w:abstractNum w:abstractNumId="30" w15:restartNumberingAfterBreak="0">
    <w:nsid w:val="7F2A3C48"/>
    <w:multiLevelType w:val="hybridMultilevel"/>
    <w:tmpl w:val="300E0F1E"/>
    <w:lvl w:ilvl="0" w:tplc="E7C2C342">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num w:numId="1">
    <w:abstractNumId w:val="26"/>
  </w:num>
  <w:num w:numId="2">
    <w:abstractNumId w:val="21"/>
  </w:num>
  <w:num w:numId="3">
    <w:abstractNumId w:val="4"/>
  </w:num>
  <w:num w:numId="4">
    <w:abstractNumId w:val="10"/>
  </w:num>
  <w:num w:numId="5">
    <w:abstractNumId w:val="28"/>
  </w:num>
  <w:num w:numId="6">
    <w:abstractNumId w:val="7"/>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7"/>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9"/>
  </w:num>
  <w:num w:numId="13">
    <w:abstractNumId w:val="0"/>
  </w:num>
  <w:num w:numId="14">
    <w:abstractNumId w:val="2"/>
  </w:num>
  <w:num w:numId="15">
    <w:abstractNumId w:val="16"/>
  </w:num>
  <w:num w:numId="16">
    <w:abstractNumId w:val="20"/>
  </w:num>
  <w:num w:numId="17">
    <w:abstractNumId w:val="23"/>
  </w:num>
  <w:num w:numId="18">
    <w:abstractNumId w:val="17"/>
  </w:num>
  <w:num w:numId="19">
    <w:abstractNumId w:val="8"/>
  </w:num>
  <w:num w:numId="20">
    <w:abstractNumId w:val="24"/>
  </w:num>
  <w:num w:numId="21">
    <w:abstractNumId w:val="12"/>
  </w:num>
  <w:num w:numId="22">
    <w:abstractNumId w:val="6"/>
  </w:num>
  <w:num w:numId="23">
    <w:abstractNumId w:val="14"/>
  </w:num>
  <w:num w:numId="24">
    <w:abstractNumId w:val="29"/>
  </w:num>
  <w:num w:numId="25">
    <w:abstractNumId w:val="18"/>
  </w:num>
  <w:num w:numId="26">
    <w:abstractNumId w:val="11"/>
  </w:num>
  <w:num w:numId="27">
    <w:abstractNumId w:val="19"/>
  </w:num>
  <w:num w:numId="28">
    <w:abstractNumId w:val="3"/>
  </w:num>
  <w:num w:numId="29">
    <w:abstractNumId w:val="30"/>
  </w:num>
  <w:num w:numId="30">
    <w:abstractNumId w:val="25"/>
  </w:num>
  <w:num w:numId="31">
    <w:abstractNumId w:val="15"/>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6B8"/>
    <w:rsid w:val="0002264E"/>
    <w:rsid w:val="000306CB"/>
    <w:rsid w:val="0004602D"/>
    <w:rsid w:val="00081DBC"/>
    <w:rsid w:val="000B6D9F"/>
    <w:rsid w:val="000C4E15"/>
    <w:rsid w:val="000C70A6"/>
    <w:rsid w:val="000D29DD"/>
    <w:rsid w:val="001055A1"/>
    <w:rsid w:val="001C1517"/>
    <w:rsid w:val="001C1668"/>
    <w:rsid w:val="001F3DE1"/>
    <w:rsid w:val="00226C86"/>
    <w:rsid w:val="0024553B"/>
    <w:rsid w:val="00277EC5"/>
    <w:rsid w:val="002855F6"/>
    <w:rsid w:val="002B6E58"/>
    <w:rsid w:val="002B72AC"/>
    <w:rsid w:val="002C519E"/>
    <w:rsid w:val="002C7992"/>
    <w:rsid w:val="002D034A"/>
    <w:rsid w:val="002E2676"/>
    <w:rsid w:val="002F70F7"/>
    <w:rsid w:val="003240A4"/>
    <w:rsid w:val="003453DF"/>
    <w:rsid w:val="0034548A"/>
    <w:rsid w:val="003621CC"/>
    <w:rsid w:val="00366514"/>
    <w:rsid w:val="00392139"/>
    <w:rsid w:val="00393926"/>
    <w:rsid w:val="003C5138"/>
    <w:rsid w:val="003E7975"/>
    <w:rsid w:val="003F5A06"/>
    <w:rsid w:val="004D5770"/>
    <w:rsid w:val="0052498C"/>
    <w:rsid w:val="0054119B"/>
    <w:rsid w:val="00555124"/>
    <w:rsid w:val="00570486"/>
    <w:rsid w:val="0058314A"/>
    <w:rsid w:val="00590320"/>
    <w:rsid w:val="005F6CE1"/>
    <w:rsid w:val="00607317"/>
    <w:rsid w:val="006C75C1"/>
    <w:rsid w:val="006D3EBF"/>
    <w:rsid w:val="006F1B4C"/>
    <w:rsid w:val="00704CF5"/>
    <w:rsid w:val="007622E0"/>
    <w:rsid w:val="007975BE"/>
    <w:rsid w:val="007B5C52"/>
    <w:rsid w:val="007D7682"/>
    <w:rsid w:val="007E6230"/>
    <w:rsid w:val="007E7D2C"/>
    <w:rsid w:val="008078CE"/>
    <w:rsid w:val="008201EB"/>
    <w:rsid w:val="00823139"/>
    <w:rsid w:val="0082548F"/>
    <w:rsid w:val="00837155"/>
    <w:rsid w:val="0084332E"/>
    <w:rsid w:val="00870D0C"/>
    <w:rsid w:val="00881B32"/>
    <w:rsid w:val="008821B9"/>
    <w:rsid w:val="00882F7D"/>
    <w:rsid w:val="008F229E"/>
    <w:rsid w:val="00914709"/>
    <w:rsid w:val="009443DC"/>
    <w:rsid w:val="0095518A"/>
    <w:rsid w:val="0098548C"/>
    <w:rsid w:val="00A35F17"/>
    <w:rsid w:val="00A52318"/>
    <w:rsid w:val="00A71EB1"/>
    <w:rsid w:val="00A775EB"/>
    <w:rsid w:val="00AC1C0E"/>
    <w:rsid w:val="00B04FE8"/>
    <w:rsid w:val="00B137D2"/>
    <w:rsid w:val="00B14FFD"/>
    <w:rsid w:val="00BE1FF8"/>
    <w:rsid w:val="00C06B6A"/>
    <w:rsid w:val="00C15F77"/>
    <w:rsid w:val="00C37569"/>
    <w:rsid w:val="00C60DAA"/>
    <w:rsid w:val="00CA68EE"/>
    <w:rsid w:val="00CC738F"/>
    <w:rsid w:val="00D14363"/>
    <w:rsid w:val="00D14848"/>
    <w:rsid w:val="00D169A9"/>
    <w:rsid w:val="00D43D84"/>
    <w:rsid w:val="00D626B8"/>
    <w:rsid w:val="00D86D1C"/>
    <w:rsid w:val="00D9471A"/>
    <w:rsid w:val="00DF0278"/>
    <w:rsid w:val="00E12CE9"/>
    <w:rsid w:val="00E44481"/>
    <w:rsid w:val="00E92067"/>
    <w:rsid w:val="00ED484F"/>
    <w:rsid w:val="00F17B88"/>
    <w:rsid w:val="00F43D4A"/>
    <w:rsid w:val="00FA72FC"/>
    <w:rsid w:val="00FB2140"/>
    <w:rsid w:val="00FC21F8"/>
    <w:rsid w:val="00FC6FE9"/>
    <w:rsid w:val="00FE1D84"/>
    <w:rsid w:val="00FE68ED"/>
    <w:rsid w:val="00FF014F"/>
    <w:rsid w:val="00FF2C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9D094"/>
  <w15:chartTrackingRefBased/>
  <w15:docId w15:val="{7F7F644F-925A-4C23-9C6C-999F92BD6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B72AC"/>
    <w:rPr>
      <w:lang w:val="uk-UA"/>
    </w:rPr>
  </w:style>
  <w:style w:type="paragraph" w:styleId="1">
    <w:name w:val="heading 1"/>
    <w:basedOn w:val="a"/>
    <w:next w:val="a"/>
    <w:link w:val="10"/>
    <w:uiPriority w:val="9"/>
    <w:qFormat/>
    <w:rsid w:val="00A71EB1"/>
    <w:pPr>
      <w:keepNext/>
      <w:keepLines/>
      <w:spacing w:before="480" w:after="120"/>
      <w:outlineLvl w:val="0"/>
    </w:pPr>
    <w:rPr>
      <w:rFonts w:ascii="Calibri" w:eastAsia="Calibri" w:hAnsi="Calibri" w:cs="Calibri"/>
      <w:b/>
      <w:sz w:val="48"/>
      <w:szCs w:val="48"/>
      <w:lang w:eastAsia="uk-UA"/>
    </w:rPr>
  </w:style>
  <w:style w:type="paragraph" w:styleId="2">
    <w:name w:val="heading 2"/>
    <w:basedOn w:val="a"/>
    <w:next w:val="a"/>
    <w:link w:val="20"/>
    <w:uiPriority w:val="9"/>
    <w:semiHidden/>
    <w:unhideWhenUsed/>
    <w:qFormat/>
    <w:rsid w:val="00A71EB1"/>
    <w:pPr>
      <w:keepNext/>
      <w:keepLines/>
      <w:spacing w:before="360" w:after="80"/>
      <w:outlineLvl w:val="1"/>
    </w:pPr>
    <w:rPr>
      <w:rFonts w:ascii="Calibri" w:eastAsia="Calibri" w:hAnsi="Calibri" w:cs="Calibri"/>
      <w:b/>
      <w:sz w:val="36"/>
      <w:szCs w:val="36"/>
      <w:lang w:eastAsia="uk-UA"/>
    </w:rPr>
  </w:style>
  <w:style w:type="paragraph" w:styleId="3">
    <w:name w:val="heading 3"/>
    <w:basedOn w:val="a"/>
    <w:next w:val="a"/>
    <w:link w:val="30"/>
    <w:uiPriority w:val="9"/>
    <w:semiHidden/>
    <w:unhideWhenUsed/>
    <w:qFormat/>
    <w:rsid w:val="00A71EB1"/>
    <w:pPr>
      <w:keepNext/>
      <w:keepLines/>
      <w:spacing w:before="280" w:after="80"/>
      <w:outlineLvl w:val="2"/>
    </w:pPr>
    <w:rPr>
      <w:rFonts w:ascii="Calibri" w:eastAsia="Calibri" w:hAnsi="Calibri" w:cs="Calibri"/>
      <w:b/>
      <w:sz w:val="28"/>
      <w:szCs w:val="28"/>
      <w:lang w:eastAsia="uk-UA"/>
    </w:rPr>
  </w:style>
  <w:style w:type="paragraph" w:styleId="4">
    <w:name w:val="heading 4"/>
    <w:basedOn w:val="a"/>
    <w:next w:val="a"/>
    <w:link w:val="40"/>
    <w:uiPriority w:val="9"/>
    <w:semiHidden/>
    <w:unhideWhenUsed/>
    <w:qFormat/>
    <w:rsid w:val="00A71EB1"/>
    <w:pPr>
      <w:keepNext/>
      <w:keepLines/>
      <w:spacing w:before="240" w:after="40"/>
      <w:outlineLvl w:val="3"/>
    </w:pPr>
    <w:rPr>
      <w:rFonts w:ascii="Calibri" w:eastAsia="Calibri" w:hAnsi="Calibri" w:cs="Calibri"/>
      <w:b/>
      <w:sz w:val="24"/>
      <w:szCs w:val="24"/>
      <w:lang w:eastAsia="uk-UA"/>
    </w:rPr>
  </w:style>
  <w:style w:type="paragraph" w:styleId="5">
    <w:name w:val="heading 5"/>
    <w:basedOn w:val="a"/>
    <w:next w:val="a"/>
    <w:link w:val="50"/>
    <w:uiPriority w:val="9"/>
    <w:semiHidden/>
    <w:unhideWhenUsed/>
    <w:qFormat/>
    <w:rsid w:val="00A71EB1"/>
    <w:pPr>
      <w:keepNext/>
      <w:keepLines/>
      <w:spacing w:before="220" w:after="40"/>
      <w:outlineLvl w:val="4"/>
    </w:pPr>
    <w:rPr>
      <w:rFonts w:ascii="Calibri" w:eastAsia="Calibri" w:hAnsi="Calibri" w:cs="Calibri"/>
      <w:b/>
      <w:lang w:eastAsia="uk-UA"/>
    </w:rPr>
  </w:style>
  <w:style w:type="paragraph" w:styleId="6">
    <w:name w:val="heading 6"/>
    <w:basedOn w:val="a"/>
    <w:next w:val="a"/>
    <w:link w:val="60"/>
    <w:uiPriority w:val="9"/>
    <w:semiHidden/>
    <w:unhideWhenUsed/>
    <w:qFormat/>
    <w:rsid w:val="00A71EB1"/>
    <w:pPr>
      <w:keepNext/>
      <w:keepLines/>
      <w:spacing w:before="200" w:after="40"/>
      <w:outlineLvl w:val="5"/>
    </w:pPr>
    <w:rPr>
      <w:rFonts w:ascii="Calibri" w:eastAsia="Calibri" w:hAnsi="Calibri" w:cs="Calibri"/>
      <w:b/>
      <w:sz w:val="20"/>
      <w:szCs w:val="20"/>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basedOn w:val="a0"/>
    <w:rsid w:val="002B72AC"/>
  </w:style>
  <w:style w:type="character" w:styleId="a3">
    <w:name w:val="Emphasis"/>
    <w:uiPriority w:val="20"/>
    <w:qFormat/>
    <w:rsid w:val="002B72AC"/>
    <w:rPr>
      <w:i/>
      <w:iCs/>
    </w:rPr>
  </w:style>
  <w:style w:type="table" w:styleId="a4">
    <w:name w:val="Table Grid"/>
    <w:basedOn w:val="a1"/>
    <w:uiPriority w:val="39"/>
    <w:rsid w:val="002B72AC"/>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note text"/>
    <w:basedOn w:val="a"/>
    <w:link w:val="a6"/>
    <w:uiPriority w:val="99"/>
    <w:semiHidden/>
    <w:unhideWhenUsed/>
    <w:rsid w:val="0024553B"/>
    <w:pPr>
      <w:spacing w:after="0" w:line="240" w:lineRule="auto"/>
    </w:pPr>
    <w:rPr>
      <w:rFonts w:ascii="Calibri" w:eastAsia="Calibri" w:hAnsi="Calibri" w:cs="Calibri"/>
      <w:sz w:val="20"/>
      <w:szCs w:val="20"/>
      <w:lang w:eastAsia="uk-UA"/>
    </w:rPr>
  </w:style>
  <w:style w:type="character" w:customStyle="1" w:styleId="a6">
    <w:name w:val="Текст виноски Знак"/>
    <w:basedOn w:val="a0"/>
    <w:link w:val="a5"/>
    <w:uiPriority w:val="99"/>
    <w:semiHidden/>
    <w:rsid w:val="0024553B"/>
    <w:rPr>
      <w:rFonts w:ascii="Calibri" w:eastAsia="Calibri" w:hAnsi="Calibri" w:cs="Calibri"/>
      <w:sz w:val="20"/>
      <w:szCs w:val="20"/>
      <w:lang w:val="uk-UA" w:eastAsia="uk-UA"/>
    </w:rPr>
  </w:style>
  <w:style w:type="character" w:styleId="a7">
    <w:name w:val="footnote reference"/>
    <w:basedOn w:val="a0"/>
    <w:uiPriority w:val="99"/>
    <w:semiHidden/>
    <w:unhideWhenUsed/>
    <w:rsid w:val="0024553B"/>
    <w:rPr>
      <w:vertAlign w:val="superscript"/>
    </w:rPr>
  </w:style>
  <w:style w:type="character" w:customStyle="1" w:styleId="10">
    <w:name w:val="Заголовок 1 Знак"/>
    <w:basedOn w:val="a0"/>
    <w:link w:val="1"/>
    <w:uiPriority w:val="9"/>
    <w:rsid w:val="00A71EB1"/>
    <w:rPr>
      <w:rFonts w:ascii="Calibri" w:eastAsia="Calibri" w:hAnsi="Calibri" w:cs="Calibri"/>
      <w:b/>
      <w:sz w:val="48"/>
      <w:szCs w:val="48"/>
      <w:lang w:val="uk-UA" w:eastAsia="uk-UA"/>
    </w:rPr>
  </w:style>
  <w:style w:type="character" w:customStyle="1" w:styleId="20">
    <w:name w:val="Заголовок 2 Знак"/>
    <w:basedOn w:val="a0"/>
    <w:link w:val="2"/>
    <w:uiPriority w:val="9"/>
    <w:semiHidden/>
    <w:rsid w:val="00A71EB1"/>
    <w:rPr>
      <w:rFonts w:ascii="Calibri" w:eastAsia="Calibri" w:hAnsi="Calibri" w:cs="Calibri"/>
      <w:b/>
      <w:sz w:val="36"/>
      <w:szCs w:val="36"/>
      <w:lang w:val="uk-UA" w:eastAsia="uk-UA"/>
    </w:rPr>
  </w:style>
  <w:style w:type="character" w:customStyle="1" w:styleId="30">
    <w:name w:val="Заголовок 3 Знак"/>
    <w:basedOn w:val="a0"/>
    <w:link w:val="3"/>
    <w:uiPriority w:val="9"/>
    <w:semiHidden/>
    <w:rsid w:val="00A71EB1"/>
    <w:rPr>
      <w:rFonts w:ascii="Calibri" w:eastAsia="Calibri" w:hAnsi="Calibri" w:cs="Calibri"/>
      <w:b/>
      <w:sz w:val="28"/>
      <w:szCs w:val="28"/>
      <w:lang w:val="uk-UA" w:eastAsia="uk-UA"/>
    </w:rPr>
  </w:style>
  <w:style w:type="character" w:customStyle="1" w:styleId="40">
    <w:name w:val="Заголовок 4 Знак"/>
    <w:basedOn w:val="a0"/>
    <w:link w:val="4"/>
    <w:uiPriority w:val="9"/>
    <w:semiHidden/>
    <w:rsid w:val="00A71EB1"/>
    <w:rPr>
      <w:rFonts w:ascii="Calibri" w:eastAsia="Calibri" w:hAnsi="Calibri" w:cs="Calibri"/>
      <w:b/>
      <w:sz w:val="24"/>
      <w:szCs w:val="24"/>
      <w:lang w:val="uk-UA" w:eastAsia="uk-UA"/>
    </w:rPr>
  </w:style>
  <w:style w:type="character" w:customStyle="1" w:styleId="50">
    <w:name w:val="Заголовок 5 Знак"/>
    <w:basedOn w:val="a0"/>
    <w:link w:val="5"/>
    <w:uiPriority w:val="9"/>
    <w:semiHidden/>
    <w:rsid w:val="00A71EB1"/>
    <w:rPr>
      <w:rFonts w:ascii="Calibri" w:eastAsia="Calibri" w:hAnsi="Calibri" w:cs="Calibri"/>
      <w:b/>
      <w:lang w:val="uk-UA" w:eastAsia="uk-UA"/>
    </w:rPr>
  </w:style>
  <w:style w:type="character" w:customStyle="1" w:styleId="60">
    <w:name w:val="Заголовок 6 Знак"/>
    <w:basedOn w:val="a0"/>
    <w:link w:val="6"/>
    <w:uiPriority w:val="9"/>
    <w:semiHidden/>
    <w:rsid w:val="00A71EB1"/>
    <w:rPr>
      <w:rFonts w:ascii="Calibri" w:eastAsia="Calibri" w:hAnsi="Calibri" w:cs="Calibri"/>
      <w:b/>
      <w:sz w:val="20"/>
      <w:szCs w:val="20"/>
      <w:lang w:val="uk-UA" w:eastAsia="uk-UA"/>
    </w:rPr>
  </w:style>
  <w:style w:type="numbering" w:customStyle="1" w:styleId="11">
    <w:name w:val="Нет списка1"/>
    <w:next w:val="a2"/>
    <w:uiPriority w:val="99"/>
    <w:semiHidden/>
    <w:unhideWhenUsed/>
    <w:rsid w:val="00A71EB1"/>
  </w:style>
  <w:style w:type="table" w:customStyle="1" w:styleId="TableNormal">
    <w:name w:val="Table Normal"/>
    <w:rsid w:val="00A71EB1"/>
    <w:rPr>
      <w:rFonts w:ascii="Calibri" w:eastAsia="Calibri" w:hAnsi="Calibri" w:cs="Calibri"/>
      <w:lang w:val="uk-UA" w:eastAsia="uk-UA"/>
    </w:rPr>
    <w:tblPr>
      <w:tblCellMar>
        <w:top w:w="0" w:type="dxa"/>
        <w:left w:w="0" w:type="dxa"/>
        <w:bottom w:w="0" w:type="dxa"/>
        <w:right w:w="0" w:type="dxa"/>
      </w:tblCellMar>
    </w:tblPr>
  </w:style>
  <w:style w:type="paragraph" w:styleId="a8">
    <w:name w:val="Title"/>
    <w:basedOn w:val="a"/>
    <w:next w:val="a"/>
    <w:link w:val="a9"/>
    <w:uiPriority w:val="10"/>
    <w:qFormat/>
    <w:rsid w:val="00A71EB1"/>
    <w:pPr>
      <w:keepNext/>
      <w:keepLines/>
      <w:spacing w:before="480" w:after="120"/>
    </w:pPr>
    <w:rPr>
      <w:rFonts w:ascii="Calibri" w:eastAsia="Calibri" w:hAnsi="Calibri" w:cs="Calibri"/>
      <w:b/>
      <w:sz w:val="72"/>
      <w:szCs w:val="72"/>
      <w:lang w:eastAsia="uk-UA"/>
    </w:rPr>
  </w:style>
  <w:style w:type="character" w:customStyle="1" w:styleId="a9">
    <w:name w:val="Назва Знак"/>
    <w:basedOn w:val="a0"/>
    <w:link w:val="a8"/>
    <w:uiPriority w:val="10"/>
    <w:rsid w:val="00A71EB1"/>
    <w:rPr>
      <w:rFonts w:ascii="Calibri" w:eastAsia="Calibri" w:hAnsi="Calibri" w:cs="Calibri"/>
      <w:b/>
      <w:sz w:val="72"/>
      <w:szCs w:val="72"/>
      <w:lang w:val="uk-UA" w:eastAsia="uk-UA"/>
    </w:rPr>
  </w:style>
  <w:style w:type="paragraph" w:styleId="aa">
    <w:name w:val="Subtitle"/>
    <w:basedOn w:val="a"/>
    <w:next w:val="a"/>
    <w:link w:val="ab"/>
    <w:uiPriority w:val="11"/>
    <w:qFormat/>
    <w:rsid w:val="00A71EB1"/>
    <w:pPr>
      <w:keepNext/>
      <w:keepLines/>
      <w:spacing w:before="360" w:after="80"/>
    </w:pPr>
    <w:rPr>
      <w:rFonts w:ascii="Georgia" w:eastAsia="Georgia" w:hAnsi="Georgia" w:cs="Georgia"/>
      <w:i/>
      <w:color w:val="666666"/>
      <w:sz w:val="48"/>
      <w:szCs w:val="48"/>
      <w:lang w:eastAsia="uk-UA"/>
    </w:rPr>
  </w:style>
  <w:style w:type="character" w:customStyle="1" w:styleId="ab">
    <w:name w:val="Підзаголовок Знак"/>
    <w:basedOn w:val="a0"/>
    <w:link w:val="aa"/>
    <w:uiPriority w:val="11"/>
    <w:rsid w:val="00A71EB1"/>
    <w:rPr>
      <w:rFonts w:ascii="Georgia" w:eastAsia="Georgia" w:hAnsi="Georgia" w:cs="Georgia"/>
      <w:i/>
      <w:color w:val="666666"/>
      <w:sz w:val="48"/>
      <w:szCs w:val="48"/>
      <w:lang w:val="uk-UA" w:eastAsia="uk-UA"/>
    </w:rPr>
  </w:style>
  <w:style w:type="paragraph" w:styleId="ac">
    <w:name w:val="header"/>
    <w:basedOn w:val="a"/>
    <w:link w:val="ad"/>
    <w:uiPriority w:val="99"/>
    <w:unhideWhenUsed/>
    <w:rsid w:val="00A71EB1"/>
    <w:pPr>
      <w:tabs>
        <w:tab w:val="center" w:pos="4819"/>
        <w:tab w:val="right" w:pos="9639"/>
      </w:tabs>
      <w:spacing w:after="0" w:line="240" w:lineRule="auto"/>
    </w:pPr>
    <w:rPr>
      <w:rFonts w:ascii="Calibri" w:eastAsia="Calibri" w:hAnsi="Calibri" w:cs="Calibri"/>
      <w:lang w:eastAsia="uk-UA"/>
    </w:rPr>
  </w:style>
  <w:style w:type="character" w:customStyle="1" w:styleId="ad">
    <w:name w:val="Верхній колонтитул Знак"/>
    <w:basedOn w:val="a0"/>
    <w:link w:val="ac"/>
    <w:uiPriority w:val="99"/>
    <w:rsid w:val="00A71EB1"/>
    <w:rPr>
      <w:rFonts w:ascii="Calibri" w:eastAsia="Calibri" w:hAnsi="Calibri" w:cs="Calibri"/>
      <w:lang w:val="uk-UA" w:eastAsia="uk-UA"/>
    </w:rPr>
  </w:style>
  <w:style w:type="paragraph" w:styleId="ae">
    <w:name w:val="footer"/>
    <w:basedOn w:val="a"/>
    <w:link w:val="af"/>
    <w:uiPriority w:val="99"/>
    <w:unhideWhenUsed/>
    <w:rsid w:val="00A71EB1"/>
    <w:pPr>
      <w:tabs>
        <w:tab w:val="center" w:pos="4819"/>
        <w:tab w:val="right" w:pos="9639"/>
      </w:tabs>
      <w:spacing w:after="0" w:line="240" w:lineRule="auto"/>
    </w:pPr>
    <w:rPr>
      <w:rFonts w:ascii="Calibri" w:eastAsia="Calibri" w:hAnsi="Calibri" w:cs="Calibri"/>
      <w:lang w:eastAsia="uk-UA"/>
    </w:rPr>
  </w:style>
  <w:style w:type="character" w:customStyle="1" w:styleId="af">
    <w:name w:val="Нижній колонтитул Знак"/>
    <w:basedOn w:val="a0"/>
    <w:link w:val="ae"/>
    <w:uiPriority w:val="99"/>
    <w:rsid w:val="00A71EB1"/>
    <w:rPr>
      <w:rFonts w:ascii="Calibri" w:eastAsia="Calibri" w:hAnsi="Calibri" w:cs="Calibri"/>
      <w:lang w:val="uk-UA" w:eastAsia="uk-UA"/>
    </w:rPr>
  </w:style>
  <w:style w:type="paragraph" w:styleId="af0">
    <w:name w:val="No Spacing"/>
    <w:link w:val="af1"/>
    <w:uiPriority w:val="1"/>
    <w:qFormat/>
    <w:rsid w:val="00A71EB1"/>
    <w:pPr>
      <w:spacing w:after="0" w:line="240" w:lineRule="auto"/>
    </w:pPr>
    <w:rPr>
      <w:rFonts w:ascii="Calibri" w:eastAsia="Calibri" w:hAnsi="Calibri" w:cs="Times New Roman"/>
      <w:szCs w:val="20"/>
      <w:lang w:eastAsia="ru-RU"/>
    </w:rPr>
  </w:style>
  <w:style w:type="paragraph" w:customStyle="1" w:styleId="31">
    <w:name w:val="Заголовок 31"/>
    <w:basedOn w:val="a"/>
    <w:next w:val="a"/>
    <w:qFormat/>
    <w:rsid w:val="00A71EB1"/>
    <w:pPr>
      <w:keepNext/>
      <w:spacing w:before="240" w:after="60" w:line="240" w:lineRule="auto"/>
      <w:outlineLvl w:val="2"/>
    </w:pPr>
    <w:rPr>
      <w:rFonts w:ascii="Cambria" w:eastAsia="Cambria" w:hAnsi="Cambria" w:cs="Times New Roman"/>
      <w:b/>
      <w:sz w:val="26"/>
      <w:szCs w:val="20"/>
      <w:lang w:val="ru-RU" w:eastAsia="ru-RU"/>
    </w:rPr>
  </w:style>
  <w:style w:type="paragraph" w:customStyle="1" w:styleId="HTML1">
    <w:name w:val="Стандартный HTML1"/>
    <w:aliases w:val=" Знак Знак,Стандартный HTML11"/>
    <w:basedOn w:val="a"/>
    <w:uiPriority w:val="99"/>
    <w:rsid w:val="00A71E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Times New Roman"/>
      <w:sz w:val="20"/>
      <w:szCs w:val="20"/>
      <w:lang w:val="ru-RU" w:eastAsia="ru-RU"/>
    </w:rPr>
  </w:style>
  <w:style w:type="character" w:customStyle="1" w:styleId="110">
    <w:name w:val="Гиперссылка11"/>
    <w:rsid w:val="00A71EB1"/>
    <w:rPr>
      <w:color w:val="0000FF"/>
      <w:sz w:val="22"/>
      <w:u w:val="single"/>
    </w:rPr>
  </w:style>
  <w:style w:type="character" w:customStyle="1" w:styleId="12">
    <w:name w:val="Основной шрифт абзаца1"/>
    <w:rsid w:val="00A71EB1"/>
    <w:rPr>
      <w:sz w:val="22"/>
    </w:rPr>
  </w:style>
  <w:style w:type="paragraph" w:customStyle="1" w:styleId="rvps2">
    <w:name w:val="rvps2"/>
    <w:basedOn w:val="a"/>
    <w:rsid w:val="00A71EB1"/>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HTML">
    <w:name w:val="Стандартний HTML Знак"/>
    <w:aliases w:val="Знак9 Знак"/>
    <w:link w:val="HTML0"/>
    <w:uiPriority w:val="99"/>
    <w:rsid w:val="00A71EB1"/>
    <w:rPr>
      <w:rFonts w:ascii="Courier New" w:eastAsia="Courier New" w:hAnsi="Courier New"/>
      <w:sz w:val="20"/>
    </w:rPr>
  </w:style>
  <w:style w:type="paragraph" w:styleId="HTML0">
    <w:name w:val="HTML Preformatted"/>
    <w:aliases w:val="Знак9"/>
    <w:basedOn w:val="a"/>
    <w:link w:val="HTML"/>
    <w:uiPriority w:val="99"/>
    <w:rsid w:val="00A71E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sz w:val="20"/>
      <w:lang w:val="ru-RU"/>
    </w:rPr>
  </w:style>
  <w:style w:type="character" w:customStyle="1" w:styleId="HTML10">
    <w:name w:val="Стандартный HTML Знак1"/>
    <w:basedOn w:val="a0"/>
    <w:uiPriority w:val="99"/>
    <w:semiHidden/>
    <w:rsid w:val="00A71EB1"/>
    <w:rPr>
      <w:rFonts w:ascii="Consolas" w:hAnsi="Consolas"/>
      <w:sz w:val="20"/>
      <w:szCs w:val="20"/>
      <w:lang w:val="uk-UA"/>
    </w:rPr>
  </w:style>
  <w:style w:type="character" w:customStyle="1" w:styleId="13">
    <w:name w:val="Гиперссылка1"/>
    <w:basedOn w:val="a0"/>
    <w:uiPriority w:val="99"/>
    <w:unhideWhenUsed/>
    <w:rsid w:val="00A71EB1"/>
    <w:rPr>
      <w:color w:val="0000FF"/>
      <w:u w:val="single"/>
    </w:rPr>
  </w:style>
  <w:style w:type="paragraph" w:customStyle="1" w:styleId="41">
    <w:name w:val="Заголовок 41"/>
    <w:basedOn w:val="a"/>
    <w:next w:val="a"/>
    <w:qFormat/>
    <w:rsid w:val="00A71EB1"/>
    <w:pPr>
      <w:keepNext/>
      <w:spacing w:before="240" w:after="60" w:line="240" w:lineRule="auto"/>
      <w:outlineLvl w:val="3"/>
    </w:pPr>
    <w:rPr>
      <w:rFonts w:ascii="Times New Roman" w:eastAsia="Times New Roman" w:hAnsi="Times New Roman" w:cs="Times New Roman"/>
      <w:b/>
      <w:sz w:val="28"/>
      <w:szCs w:val="20"/>
      <w:lang w:val="ru-RU" w:eastAsia="ru-RU"/>
    </w:rPr>
  </w:style>
  <w:style w:type="paragraph" w:styleId="af2">
    <w:name w:val="List Paragraph"/>
    <w:aliases w:val="EBRD List,Список уровня 2,название табл/рис,заголовок 1.1,Elenco Normale,References,Number Bullets,List Paragraph (numbered (a)),Chapter10,----,1 Буллет,List Paragraph,List Paragraph_Num123"/>
    <w:basedOn w:val="a"/>
    <w:link w:val="af3"/>
    <w:uiPriority w:val="34"/>
    <w:qFormat/>
    <w:rsid w:val="00A71EB1"/>
    <w:pPr>
      <w:spacing w:after="0" w:line="240" w:lineRule="auto"/>
      <w:ind w:left="708"/>
    </w:pPr>
    <w:rPr>
      <w:rFonts w:ascii="Times New Roman" w:eastAsia="Times New Roman" w:hAnsi="Times New Roman" w:cs="Times New Roman"/>
      <w:sz w:val="20"/>
      <w:szCs w:val="20"/>
      <w:lang w:val="ru-RU" w:eastAsia="ru-RU"/>
    </w:rPr>
  </w:style>
  <w:style w:type="character" w:customStyle="1" w:styleId="af3">
    <w:name w:val="Абзац списку Знак"/>
    <w:aliases w:val="EBRD List Знак,Список уровня 2 Знак,название табл/рис Знак,заголовок 1.1 Знак,Elenco Normale Знак,References Знак,Number Bullets Знак,List Paragraph (numbered (a)) Знак,Chapter10 Знак,---- Знак,1 Буллет Знак,List Paragraph Знак"/>
    <w:link w:val="af2"/>
    <w:uiPriority w:val="34"/>
    <w:qFormat/>
    <w:locked/>
    <w:rsid w:val="00A71EB1"/>
    <w:rPr>
      <w:rFonts w:ascii="Times New Roman" w:eastAsia="Times New Roman" w:hAnsi="Times New Roman" w:cs="Times New Roman"/>
      <w:sz w:val="20"/>
      <w:szCs w:val="20"/>
      <w:lang w:eastAsia="ru-RU"/>
    </w:rPr>
  </w:style>
  <w:style w:type="paragraph" w:customStyle="1" w:styleId="21">
    <w:name w:val="Основной текст 21"/>
    <w:basedOn w:val="a"/>
    <w:next w:val="22"/>
    <w:link w:val="23"/>
    <w:unhideWhenUsed/>
    <w:rsid w:val="00A71EB1"/>
    <w:pPr>
      <w:spacing w:after="120" w:line="480" w:lineRule="auto"/>
    </w:pPr>
    <w:rPr>
      <w:rFonts w:cs="Times New Roman"/>
      <w:b/>
      <w:lang w:val="ru-RU"/>
    </w:rPr>
  </w:style>
  <w:style w:type="character" w:customStyle="1" w:styleId="23">
    <w:name w:val="Основной текст 2 Знак"/>
    <w:basedOn w:val="a0"/>
    <w:link w:val="21"/>
    <w:rsid w:val="00A71EB1"/>
    <w:rPr>
      <w:rFonts w:cs="Times New Roman"/>
      <w:b/>
      <w:lang w:eastAsia="en-US"/>
    </w:rPr>
  </w:style>
  <w:style w:type="paragraph" w:styleId="32">
    <w:name w:val="Body Text Indent 3"/>
    <w:basedOn w:val="a"/>
    <w:link w:val="33"/>
    <w:semiHidden/>
    <w:unhideWhenUsed/>
    <w:rsid w:val="00A71EB1"/>
    <w:pPr>
      <w:spacing w:after="120" w:line="240" w:lineRule="auto"/>
      <w:ind w:left="283"/>
    </w:pPr>
    <w:rPr>
      <w:rFonts w:ascii="Times New Roman" w:eastAsia="Times New Roman" w:hAnsi="Times New Roman" w:cs="Times New Roman"/>
      <w:sz w:val="16"/>
      <w:szCs w:val="16"/>
      <w:lang w:eastAsia="uk-UA"/>
    </w:rPr>
  </w:style>
  <w:style w:type="character" w:customStyle="1" w:styleId="34">
    <w:name w:val="Основной текст с отступом 3 Знак"/>
    <w:basedOn w:val="a0"/>
    <w:semiHidden/>
    <w:rsid w:val="00A71EB1"/>
    <w:rPr>
      <w:sz w:val="16"/>
      <w:szCs w:val="16"/>
      <w:lang w:val="uk-UA"/>
    </w:rPr>
  </w:style>
  <w:style w:type="paragraph" w:customStyle="1" w:styleId="standard">
    <w:name w:val="standard"/>
    <w:basedOn w:val="a"/>
    <w:rsid w:val="00A71EB1"/>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33">
    <w:name w:val="Основний текст з відступом 3 Знак"/>
    <w:basedOn w:val="a0"/>
    <w:link w:val="32"/>
    <w:semiHidden/>
    <w:locked/>
    <w:rsid w:val="00A71EB1"/>
    <w:rPr>
      <w:rFonts w:ascii="Times New Roman" w:eastAsia="Times New Roman" w:hAnsi="Times New Roman" w:cs="Times New Roman"/>
      <w:sz w:val="16"/>
      <w:szCs w:val="16"/>
      <w:lang w:val="uk-UA" w:eastAsia="uk-UA"/>
    </w:rPr>
  </w:style>
  <w:style w:type="paragraph" w:customStyle="1" w:styleId="14">
    <w:name w:val="Обычный1"/>
    <w:qFormat/>
    <w:rsid w:val="00A71EB1"/>
    <w:pPr>
      <w:spacing w:after="0" w:line="240" w:lineRule="auto"/>
    </w:pPr>
    <w:rPr>
      <w:rFonts w:ascii="Times New Roman" w:eastAsia="Times New Roman" w:hAnsi="Times New Roman" w:cs="Times New Roman"/>
      <w:sz w:val="24"/>
      <w:szCs w:val="20"/>
      <w:lang w:eastAsia="ru-RU"/>
    </w:rPr>
  </w:style>
  <w:style w:type="table" w:customStyle="1" w:styleId="15">
    <w:name w:val="Сетка таблицы1"/>
    <w:basedOn w:val="a1"/>
    <w:next w:val="a4"/>
    <w:uiPriority w:val="39"/>
    <w:rsid w:val="00A71EB1"/>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Strong"/>
    <w:basedOn w:val="a0"/>
    <w:uiPriority w:val="22"/>
    <w:qFormat/>
    <w:rsid w:val="00A71EB1"/>
    <w:rPr>
      <w:b/>
      <w:bCs/>
    </w:rPr>
  </w:style>
  <w:style w:type="character" w:customStyle="1" w:styleId="16">
    <w:name w:val="Неразрешенное упоминание1"/>
    <w:basedOn w:val="a0"/>
    <w:uiPriority w:val="99"/>
    <w:semiHidden/>
    <w:unhideWhenUsed/>
    <w:rsid w:val="00A71EB1"/>
    <w:rPr>
      <w:color w:val="605E5C"/>
      <w:shd w:val="clear" w:color="auto" w:fill="E1DFDD"/>
    </w:rPr>
  </w:style>
  <w:style w:type="paragraph" w:styleId="af5">
    <w:name w:val="Balloon Text"/>
    <w:basedOn w:val="a"/>
    <w:link w:val="af6"/>
    <w:uiPriority w:val="99"/>
    <w:semiHidden/>
    <w:unhideWhenUsed/>
    <w:rsid w:val="00A71EB1"/>
    <w:pPr>
      <w:spacing w:after="0" w:line="240" w:lineRule="auto"/>
    </w:pPr>
    <w:rPr>
      <w:rFonts w:ascii="Segoe UI" w:eastAsia="Calibri" w:hAnsi="Segoe UI" w:cs="Segoe UI"/>
      <w:sz w:val="18"/>
      <w:szCs w:val="18"/>
      <w:lang w:eastAsia="uk-UA"/>
    </w:rPr>
  </w:style>
  <w:style w:type="character" w:customStyle="1" w:styleId="af6">
    <w:name w:val="Текст у виносці Знак"/>
    <w:basedOn w:val="a0"/>
    <w:link w:val="af5"/>
    <w:uiPriority w:val="99"/>
    <w:semiHidden/>
    <w:rsid w:val="00A71EB1"/>
    <w:rPr>
      <w:rFonts w:ascii="Segoe UI" w:eastAsia="Calibri" w:hAnsi="Segoe UI" w:cs="Segoe UI"/>
      <w:sz w:val="18"/>
      <w:szCs w:val="18"/>
      <w:lang w:val="uk-UA" w:eastAsia="uk-UA"/>
    </w:rPr>
  </w:style>
  <w:style w:type="character" w:customStyle="1" w:styleId="17">
    <w:name w:val="Просмотренная гиперссылка1"/>
    <w:basedOn w:val="a0"/>
    <w:uiPriority w:val="99"/>
    <w:semiHidden/>
    <w:unhideWhenUsed/>
    <w:rsid w:val="00A71EB1"/>
    <w:rPr>
      <w:color w:val="800080"/>
      <w:u w:val="single"/>
    </w:rPr>
  </w:style>
  <w:style w:type="character" w:customStyle="1" w:styleId="FontStyle17">
    <w:name w:val="Font Style17"/>
    <w:uiPriority w:val="99"/>
    <w:rsid w:val="00A71EB1"/>
    <w:rPr>
      <w:rFonts w:ascii="Times New Roman" w:hAnsi="Times New Roman" w:cs="Times New Roman"/>
      <w:sz w:val="26"/>
      <w:szCs w:val="26"/>
    </w:rPr>
  </w:style>
  <w:style w:type="paragraph" w:styleId="af7">
    <w:name w:val="Body Text"/>
    <w:basedOn w:val="a"/>
    <w:link w:val="af8"/>
    <w:uiPriority w:val="99"/>
    <w:semiHidden/>
    <w:unhideWhenUsed/>
    <w:rsid w:val="00A71EB1"/>
    <w:pPr>
      <w:spacing w:after="120"/>
    </w:pPr>
    <w:rPr>
      <w:rFonts w:ascii="Calibri" w:eastAsia="Calibri" w:hAnsi="Calibri" w:cs="Calibri"/>
      <w:lang w:eastAsia="uk-UA"/>
    </w:rPr>
  </w:style>
  <w:style w:type="character" w:customStyle="1" w:styleId="af8">
    <w:name w:val="Основний текст Знак"/>
    <w:basedOn w:val="a0"/>
    <w:link w:val="af7"/>
    <w:uiPriority w:val="99"/>
    <w:semiHidden/>
    <w:rsid w:val="00A71EB1"/>
    <w:rPr>
      <w:rFonts w:ascii="Calibri" w:eastAsia="Calibri" w:hAnsi="Calibri" w:cs="Calibri"/>
      <w:lang w:val="uk-UA" w:eastAsia="uk-UA"/>
    </w:rPr>
  </w:style>
  <w:style w:type="character" w:customStyle="1" w:styleId="af1">
    <w:name w:val="Без інтервалів Знак"/>
    <w:link w:val="af0"/>
    <w:uiPriority w:val="1"/>
    <w:locked/>
    <w:rsid w:val="00A71EB1"/>
    <w:rPr>
      <w:rFonts w:ascii="Calibri" w:eastAsia="Calibri" w:hAnsi="Calibri" w:cs="Times New Roman"/>
      <w:szCs w:val="20"/>
      <w:lang w:eastAsia="ru-RU"/>
    </w:rPr>
  </w:style>
  <w:style w:type="paragraph" w:customStyle="1" w:styleId="18">
    <w:name w:val="Абзац списка1"/>
    <w:basedOn w:val="a"/>
    <w:rsid w:val="00A71EB1"/>
    <w:pPr>
      <w:suppressAutoHyphens/>
      <w:spacing w:line="254" w:lineRule="auto"/>
      <w:ind w:left="720"/>
    </w:pPr>
    <w:rPr>
      <w:rFonts w:ascii="Calibri" w:eastAsia="Times New Roman" w:hAnsi="Calibri" w:cs="Calibri"/>
      <w:lang w:val="ru-RU" w:eastAsia="ar-SA"/>
    </w:rPr>
  </w:style>
  <w:style w:type="paragraph" w:customStyle="1" w:styleId="LO-normal">
    <w:name w:val="LO-normal"/>
    <w:rsid w:val="00A71EB1"/>
    <w:pPr>
      <w:suppressAutoHyphens/>
      <w:autoSpaceDN w:val="0"/>
      <w:spacing w:after="0" w:line="240" w:lineRule="auto"/>
    </w:pPr>
    <w:rPr>
      <w:rFonts w:ascii="Calibri" w:eastAsia="Calibri" w:hAnsi="Calibri" w:cs="Calibri"/>
      <w:sz w:val="20"/>
      <w:szCs w:val="20"/>
      <w:lang w:val="uk-UA" w:eastAsia="zh-CN" w:bidi="hi-IN"/>
    </w:rPr>
  </w:style>
  <w:style w:type="paragraph" w:customStyle="1" w:styleId="rvps14">
    <w:name w:val="rvps14"/>
    <w:basedOn w:val="a"/>
    <w:rsid w:val="00A71EB1"/>
    <w:pPr>
      <w:spacing w:before="100" w:beforeAutospacing="1" w:after="100" w:afterAutospacing="1" w:line="240" w:lineRule="auto"/>
    </w:pPr>
    <w:rPr>
      <w:rFonts w:ascii="Times New Roman" w:eastAsia="Times New Roman" w:hAnsi="Times New Roman" w:cs="Times New Roman"/>
      <w:sz w:val="24"/>
      <w:szCs w:val="24"/>
      <w:u w:color="000000"/>
      <w:lang w:val="ru-RU" w:eastAsia="ru-RU"/>
    </w:rPr>
  </w:style>
  <w:style w:type="character" w:styleId="af9">
    <w:name w:val="annotation reference"/>
    <w:basedOn w:val="a0"/>
    <w:uiPriority w:val="99"/>
    <w:semiHidden/>
    <w:unhideWhenUsed/>
    <w:rsid w:val="00A71EB1"/>
    <w:rPr>
      <w:sz w:val="16"/>
      <w:szCs w:val="16"/>
    </w:rPr>
  </w:style>
  <w:style w:type="paragraph" w:styleId="afa">
    <w:name w:val="annotation text"/>
    <w:basedOn w:val="a"/>
    <w:link w:val="afb"/>
    <w:uiPriority w:val="99"/>
    <w:semiHidden/>
    <w:unhideWhenUsed/>
    <w:rsid w:val="00A71EB1"/>
    <w:pPr>
      <w:spacing w:line="240" w:lineRule="auto"/>
    </w:pPr>
    <w:rPr>
      <w:rFonts w:ascii="Calibri" w:eastAsia="Calibri" w:hAnsi="Calibri" w:cs="Calibri"/>
      <w:sz w:val="20"/>
      <w:szCs w:val="20"/>
      <w:lang w:eastAsia="uk-UA"/>
    </w:rPr>
  </w:style>
  <w:style w:type="character" w:customStyle="1" w:styleId="afb">
    <w:name w:val="Текст примітки Знак"/>
    <w:basedOn w:val="a0"/>
    <w:link w:val="afa"/>
    <w:uiPriority w:val="99"/>
    <w:semiHidden/>
    <w:rsid w:val="00A71EB1"/>
    <w:rPr>
      <w:rFonts w:ascii="Calibri" w:eastAsia="Calibri" w:hAnsi="Calibri" w:cs="Calibri"/>
      <w:sz w:val="20"/>
      <w:szCs w:val="20"/>
      <w:lang w:val="uk-UA" w:eastAsia="uk-UA"/>
    </w:rPr>
  </w:style>
  <w:style w:type="paragraph" w:styleId="afc">
    <w:name w:val="annotation subject"/>
    <w:basedOn w:val="afa"/>
    <w:next w:val="afa"/>
    <w:link w:val="afd"/>
    <w:uiPriority w:val="99"/>
    <w:semiHidden/>
    <w:unhideWhenUsed/>
    <w:rsid w:val="00A71EB1"/>
    <w:rPr>
      <w:b/>
      <w:bCs/>
    </w:rPr>
  </w:style>
  <w:style w:type="character" w:customStyle="1" w:styleId="afd">
    <w:name w:val="Тема примітки Знак"/>
    <w:basedOn w:val="afb"/>
    <w:link w:val="afc"/>
    <w:uiPriority w:val="99"/>
    <w:semiHidden/>
    <w:rsid w:val="00A71EB1"/>
    <w:rPr>
      <w:rFonts w:ascii="Calibri" w:eastAsia="Calibri" w:hAnsi="Calibri" w:cs="Calibri"/>
      <w:b/>
      <w:bCs/>
      <w:sz w:val="20"/>
      <w:szCs w:val="20"/>
      <w:lang w:val="uk-UA" w:eastAsia="uk-UA"/>
    </w:rPr>
  </w:style>
  <w:style w:type="paragraph" w:styleId="afe">
    <w:name w:val="Revision"/>
    <w:hidden/>
    <w:uiPriority w:val="99"/>
    <w:semiHidden/>
    <w:rsid w:val="00A71EB1"/>
    <w:pPr>
      <w:spacing w:after="0" w:line="240" w:lineRule="auto"/>
    </w:pPr>
    <w:rPr>
      <w:rFonts w:ascii="Calibri" w:eastAsia="Calibri" w:hAnsi="Calibri" w:cs="Calibri"/>
      <w:lang w:val="uk-UA" w:eastAsia="uk-UA"/>
    </w:rPr>
  </w:style>
  <w:style w:type="table" w:customStyle="1" w:styleId="111">
    <w:name w:val="Сетка таблицы11"/>
    <w:basedOn w:val="a1"/>
    <w:next w:val="a4"/>
    <w:uiPriority w:val="39"/>
    <w:rsid w:val="00A71EB1"/>
    <w:pPr>
      <w:spacing w:after="0" w:line="240" w:lineRule="auto"/>
    </w:pPr>
    <w:rPr>
      <w:rFonts w:ascii="Calibri" w:eastAsia="Calibri" w:hAnsi="Calibri" w:cs="Times New Roman"/>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Unresolved Mention"/>
    <w:basedOn w:val="a0"/>
    <w:uiPriority w:val="99"/>
    <w:semiHidden/>
    <w:unhideWhenUsed/>
    <w:rsid w:val="00A71EB1"/>
    <w:rPr>
      <w:color w:val="605E5C"/>
      <w:shd w:val="clear" w:color="auto" w:fill="E1DFDD"/>
    </w:rPr>
  </w:style>
  <w:style w:type="table" w:customStyle="1" w:styleId="42">
    <w:name w:val="Сетка таблицы4"/>
    <w:basedOn w:val="a1"/>
    <w:next w:val="a4"/>
    <w:uiPriority w:val="39"/>
    <w:rsid w:val="00A71EB1"/>
    <w:pPr>
      <w:spacing w:after="0" w:line="240" w:lineRule="auto"/>
    </w:pPr>
    <w:rPr>
      <w:rFonts w:ascii="Calibri" w:eastAsia="Calibri" w:hAnsi="Calibri" w:cs="Times New Roman"/>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Сетка таблицы2"/>
    <w:basedOn w:val="a1"/>
    <w:next w:val="a4"/>
    <w:uiPriority w:val="39"/>
    <w:rsid w:val="00A71EB1"/>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2"/>
    <w:uiPriority w:val="99"/>
    <w:semiHidden/>
    <w:unhideWhenUsed/>
    <w:rsid w:val="00A71EB1"/>
  </w:style>
  <w:style w:type="table" w:customStyle="1" w:styleId="TableNormal1">
    <w:name w:val="Table Normal1"/>
    <w:rsid w:val="00A71EB1"/>
    <w:pPr>
      <w:spacing w:after="0" w:line="240" w:lineRule="auto"/>
    </w:pPr>
    <w:rPr>
      <w:rFonts w:ascii="Arial" w:eastAsia="Arial" w:hAnsi="Arial" w:cs="Arial"/>
      <w:lang w:val="uk-UA" w:eastAsia="uk-UA"/>
    </w:rPr>
    <w:tblPr>
      <w:tblCellMar>
        <w:top w:w="0" w:type="dxa"/>
        <w:left w:w="0" w:type="dxa"/>
        <w:bottom w:w="0" w:type="dxa"/>
        <w:right w:w="0" w:type="dxa"/>
      </w:tblCellMar>
    </w:tblPr>
  </w:style>
  <w:style w:type="character" w:customStyle="1" w:styleId="43">
    <w:name w:val="Верхний колонтитул Знак4"/>
    <w:basedOn w:val="a0"/>
    <w:uiPriority w:val="99"/>
    <w:rsid w:val="00A71EB1"/>
  </w:style>
  <w:style w:type="character" w:customStyle="1" w:styleId="35">
    <w:name w:val="Верхний колонтитул Знак3"/>
    <w:basedOn w:val="a0"/>
    <w:uiPriority w:val="99"/>
    <w:rsid w:val="00A71EB1"/>
  </w:style>
  <w:style w:type="character" w:customStyle="1" w:styleId="25">
    <w:name w:val="Верхний колонтитул Знак2"/>
    <w:basedOn w:val="a0"/>
    <w:uiPriority w:val="99"/>
    <w:rsid w:val="00A71EB1"/>
  </w:style>
  <w:style w:type="character" w:customStyle="1" w:styleId="26">
    <w:name w:val="Нижний колонтитул Знак2"/>
    <w:basedOn w:val="a0"/>
    <w:uiPriority w:val="99"/>
    <w:rsid w:val="00A71EB1"/>
  </w:style>
  <w:style w:type="character" w:customStyle="1" w:styleId="19">
    <w:name w:val="Верхний колонтитул Знак1"/>
    <w:basedOn w:val="a0"/>
    <w:uiPriority w:val="99"/>
    <w:rsid w:val="00A71EB1"/>
  </w:style>
  <w:style w:type="character" w:customStyle="1" w:styleId="1a">
    <w:name w:val="Нижний колонтитул Знак1"/>
    <w:basedOn w:val="a0"/>
    <w:uiPriority w:val="99"/>
    <w:rsid w:val="00A71EB1"/>
  </w:style>
  <w:style w:type="character" w:customStyle="1" w:styleId="51">
    <w:name w:val="Верхний колонтитул Знак5"/>
    <w:basedOn w:val="a0"/>
    <w:uiPriority w:val="99"/>
    <w:rsid w:val="00A71EB1"/>
  </w:style>
  <w:style w:type="character" w:customStyle="1" w:styleId="36">
    <w:name w:val="Нижний колонтитул Знак3"/>
    <w:basedOn w:val="a0"/>
    <w:uiPriority w:val="99"/>
    <w:rsid w:val="00A71EB1"/>
  </w:style>
  <w:style w:type="table" w:customStyle="1" w:styleId="27">
    <w:name w:val="2"/>
    <w:basedOn w:val="TableNormal"/>
    <w:rsid w:val="00A71EB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1b">
    <w:name w:val="1"/>
    <w:basedOn w:val="TableNormal"/>
    <w:rsid w:val="00A71EB1"/>
    <w:pPr>
      <w:spacing w:after="0" w:line="240" w:lineRule="auto"/>
    </w:pPr>
    <w:rPr>
      <w:rFonts w:ascii="Arial" w:eastAsia="Arial" w:hAnsi="Arial" w:cs="Arial"/>
    </w:rPr>
    <w:tblPr>
      <w:tblStyleRowBandSize w:val="1"/>
      <w:tblStyleColBandSize w:val="1"/>
      <w:tblCellMar>
        <w:left w:w="115" w:type="dxa"/>
        <w:right w:w="115" w:type="dxa"/>
      </w:tblCellMar>
    </w:tblPr>
  </w:style>
  <w:style w:type="character" w:styleId="aff0">
    <w:name w:val="Hyperlink"/>
    <w:basedOn w:val="a0"/>
    <w:uiPriority w:val="99"/>
    <w:semiHidden/>
    <w:unhideWhenUsed/>
    <w:rsid w:val="00A71EB1"/>
    <w:rPr>
      <w:color w:val="0563C1" w:themeColor="hyperlink"/>
      <w:u w:val="single"/>
    </w:rPr>
  </w:style>
  <w:style w:type="paragraph" w:styleId="22">
    <w:name w:val="Body Text 2"/>
    <w:basedOn w:val="a"/>
    <w:link w:val="28"/>
    <w:uiPriority w:val="99"/>
    <w:semiHidden/>
    <w:unhideWhenUsed/>
    <w:rsid w:val="00A71EB1"/>
    <w:pPr>
      <w:spacing w:after="120" w:line="480" w:lineRule="auto"/>
    </w:pPr>
  </w:style>
  <w:style w:type="character" w:customStyle="1" w:styleId="28">
    <w:name w:val="Основний текст 2 Знак"/>
    <w:basedOn w:val="a0"/>
    <w:link w:val="22"/>
    <w:uiPriority w:val="99"/>
    <w:semiHidden/>
    <w:rsid w:val="00A71EB1"/>
    <w:rPr>
      <w:lang w:val="uk-UA"/>
    </w:rPr>
  </w:style>
  <w:style w:type="character" w:styleId="aff1">
    <w:name w:val="FollowedHyperlink"/>
    <w:basedOn w:val="a0"/>
    <w:uiPriority w:val="99"/>
    <w:semiHidden/>
    <w:unhideWhenUsed/>
    <w:rsid w:val="00A71EB1"/>
    <w:rPr>
      <w:color w:val="954F72" w:themeColor="followedHyperlink"/>
      <w:u w:val="single"/>
    </w:rPr>
  </w:style>
  <w:style w:type="table" w:customStyle="1" w:styleId="1c">
    <w:name w:val="Сітка таблиці1"/>
    <w:basedOn w:val="a1"/>
    <w:next w:val="a4"/>
    <w:uiPriority w:val="39"/>
    <w:rsid w:val="007B5C52"/>
    <w:pPr>
      <w:spacing w:after="0" w:line="240" w:lineRule="auto"/>
    </w:pPr>
    <w:rPr>
      <w:rFonts w:ascii="Calibri" w:eastAsia="Calibri" w:hAnsi="Calibri" w:cs="Times New Roman"/>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4"/>
    <w:uiPriority w:val="39"/>
    <w:rsid w:val="007E6230"/>
    <w:pPr>
      <w:spacing w:after="0" w:line="240" w:lineRule="auto"/>
    </w:pPr>
    <w:rPr>
      <w:rFonts w:ascii="Calibri" w:eastAsia="Calibri" w:hAnsi="Calibri" w:cs="Times New Roman"/>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a"/>
    <w:rsid w:val="00E92067"/>
    <w:pPr>
      <w:widowControl w:val="0"/>
      <w:suppressLineNumbers/>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aff2">
    <w:name w:val="Normal (Web)"/>
    <w:basedOn w:val="a"/>
    <w:uiPriority w:val="99"/>
    <w:semiHidden/>
    <w:unhideWhenUsed/>
    <w:rsid w:val="00D1436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Default">
    <w:name w:val="Default"/>
    <w:uiPriority w:val="99"/>
    <w:rsid w:val="00ED484F"/>
    <w:pPr>
      <w:autoSpaceDE w:val="0"/>
      <w:autoSpaceDN w:val="0"/>
      <w:adjustRightInd w:val="0"/>
      <w:spacing w:after="0" w:line="240" w:lineRule="auto"/>
    </w:pPr>
    <w:rPr>
      <w:rFonts w:ascii="Cambria" w:eastAsia="Calibri" w:hAnsi="Cambria" w:cs="Cambria"/>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720140">
      <w:bodyDiv w:val="1"/>
      <w:marLeft w:val="0"/>
      <w:marRight w:val="0"/>
      <w:marTop w:val="0"/>
      <w:marBottom w:val="0"/>
      <w:divBdr>
        <w:top w:val="none" w:sz="0" w:space="0" w:color="auto"/>
        <w:left w:val="none" w:sz="0" w:space="0" w:color="auto"/>
        <w:bottom w:val="none" w:sz="0" w:space="0" w:color="auto"/>
        <w:right w:val="none" w:sz="0" w:space="0" w:color="auto"/>
      </w:divBdr>
    </w:div>
    <w:div w:id="144471263">
      <w:bodyDiv w:val="1"/>
      <w:marLeft w:val="0"/>
      <w:marRight w:val="0"/>
      <w:marTop w:val="0"/>
      <w:marBottom w:val="0"/>
      <w:divBdr>
        <w:top w:val="none" w:sz="0" w:space="0" w:color="auto"/>
        <w:left w:val="none" w:sz="0" w:space="0" w:color="auto"/>
        <w:bottom w:val="none" w:sz="0" w:space="0" w:color="auto"/>
        <w:right w:val="none" w:sz="0" w:space="0" w:color="auto"/>
      </w:divBdr>
    </w:div>
    <w:div w:id="183056801">
      <w:bodyDiv w:val="1"/>
      <w:marLeft w:val="0"/>
      <w:marRight w:val="0"/>
      <w:marTop w:val="0"/>
      <w:marBottom w:val="0"/>
      <w:divBdr>
        <w:top w:val="none" w:sz="0" w:space="0" w:color="auto"/>
        <w:left w:val="none" w:sz="0" w:space="0" w:color="auto"/>
        <w:bottom w:val="none" w:sz="0" w:space="0" w:color="auto"/>
        <w:right w:val="none" w:sz="0" w:space="0" w:color="auto"/>
      </w:divBdr>
    </w:div>
    <w:div w:id="366369837">
      <w:bodyDiv w:val="1"/>
      <w:marLeft w:val="0"/>
      <w:marRight w:val="0"/>
      <w:marTop w:val="0"/>
      <w:marBottom w:val="0"/>
      <w:divBdr>
        <w:top w:val="none" w:sz="0" w:space="0" w:color="auto"/>
        <w:left w:val="none" w:sz="0" w:space="0" w:color="auto"/>
        <w:bottom w:val="none" w:sz="0" w:space="0" w:color="auto"/>
        <w:right w:val="none" w:sz="0" w:space="0" w:color="auto"/>
      </w:divBdr>
    </w:div>
    <w:div w:id="374353962">
      <w:bodyDiv w:val="1"/>
      <w:marLeft w:val="0"/>
      <w:marRight w:val="0"/>
      <w:marTop w:val="0"/>
      <w:marBottom w:val="0"/>
      <w:divBdr>
        <w:top w:val="none" w:sz="0" w:space="0" w:color="auto"/>
        <w:left w:val="none" w:sz="0" w:space="0" w:color="auto"/>
        <w:bottom w:val="none" w:sz="0" w:space="0" w:color="auto"/>
        <w:right w:val="none" w:sz="0" w:space="0" w:color="auto"/>
      </w:divBdr>
    </w:div>
    <w:div w:id="565380734">
      <w:bodyDiv w:val="1"/>
      <w:marLeft w:val="0"/>
      <w:marRight w:val="0"/>
      <w:marTop w:val="0"/>
      <w:marBottom w:val="0"/>
      <w:divBdr>
        <w:top w:val="none" w:sz="0" w:space="0" w:color="auto"/>
        <w:left w:val="none" w:sz="0" w:space="0" w:color="auto"/>
        <w:bottom w:val="none" w:sz="0" w:space="0" w:color="auto"/>
        <w:right w:val="none" w:sz="0" w:space="0" w:color="auto"/>
      </w:divBdr>
    </w:div>
    <w:div w:id="879634774">
      <w:bodyDiv w:val="1"/>
      <w:marLeft w:val="0"/>
      <w:marRight w:val="0"/>
      <w:marTop w:val="0"/>
      <w:marBottom w:val="0"/>
      <w:divBdr>
        <w:top w:val="none" w:sz="0" w:space="0" w:color="auto"/>
        <w:left w:val="none" w:sz="0" w:space="0" w:color="auto"/>
        <w:bottom w:val="none" w:sz="0" w:space="0" w:color="auto"/>
        <w:right w:val="none" w:sz="0" w:space="0" w:color="auto"/>
      </w:divBdr>
    </w:div>
    <w:div w:id="892815798">
      <w:bodyDiv w:val="1"/>
      <w:marLeft w:val="0"/>
      <w:marRight w:val="0"/>
      <w:marTop w:val="0"/>
      <w:marBottom w:val="0"/>
      <w:divBdr>
        <w:top w:val="none" w:sz="0" w:space="0" w:color="auto"/>
        <w:left w:val="none" w:sz="0" w:space="0" w:color="auto"/>
        <w:bottom w:val="none" w:sz="0" w:space="0" w:color="auto"/>
        <w:right w:val="none" w:sz="0" w:space="0" w:color="auto"/>
      </w:divBdr>
    </w:div>
    <w:div w:id="963458996">
      <w:bodyDiv w:val="1"/>
      <w:marLeft w:val="0"/>
      <w:marRight w:val="0"/>
      <w:marTop w:val="0"/>
      <w:marBottom w:val="0"/>
      <w:divBdr>
        <w:top w:val="none" w:sz="0" w:space="0" w:color="auto"/>
        <w:left w:val="none" w:sz="0" w:space="0" w:color="auto"/>
        <w:bottom w:val="none" w:sz="0" w:space="0" w:color="auto"/>
        <w:right w:val="none" w:sz="0" w:space="0" w:color="auto"/>
      </w:divBdr>
    </w:div>
    <w:div w:id="1049383065">
      <w:bodyDiv w:val="1"/>
      <w:marLeft w:val="0"/>
      <w:marRight w:val="0"/>
      <w:marTop w:val="0"/>
      <w:marBottom w:val="0"/>
      <w:divBdr>
        <w:top w:val="none" w:sz="0" w:space="0" w:color="auto"/>
        <w:left w:val="none" w:sz="0" w:space="0" w:color="auto"/>
        <w:bottom w:val="none" w:sz="0" w:space="0" w:color="auto"/>
        <w:right w:val="none" w:sz="0" w:space="0" w:color="auto"/>
      </w:divBdr>
    </w:div>
    <w:div w:id="1061443562">
      <w:bodyDiv w:val="1"/>
      <w:marLeft w:val="0"/>
      <w:marRight w:val="0"/>
      <w:marTop w:val="0"/>
      <w:marBottom w:val="0"/>
      <w:divBdr>
        <w:top w:val="none" w:sz="0" w:space="0" w:color="auto"/>
        <w:left w:val="none" w:sz="0" w:space="0" w:color="auto"/>
        <w:bottom w:val="none" w:sz="0" w:space="0" w:color="auto"/>
        <w:right w:val="none" w:sz="0" w:space="0" w:color="auto"/>
      </w:divBdr>
    </w:div>
    <w:div w:id="1071851568">
      <w:bodyDiv w:val="1"/>
      <w:marLeft w:val="0"/>
      <w:marRight w:val="0"/>
      <w:marTop w:val="0"/>
      <w:marBottom w:val="0"/>
      <w:divBdr>
        <w:top w:val="none" w:sz="0" w:space="0" w:color="auto"/>
        <w:left w:val="none" w:sz="0" w:space="0" w:color="auto"/>
        <w:bottom w:val="none" w:sz="0" w:space="0" w:color="auto"/>
        <w:right w:val="none" w:sz="0" w:space="0" w:color="auto"/>
      </w:divBdr>
    </w:div>
    <w:div w:id="1203205133">
      <w:bodyDiv w:val="1"/>
      <w:marLeft w:val="0"/>
      <w:marRight w:val="0"/>
      <w:marTop w:val="0"/>
      <w:marBottom w:val="0"/>
      <w:divBdr>
        <w:top w:val="none" w:sz="0" w:space="0" w:color="auto"/>
        <w:left w:val="none" w:sz="0" w:space="0" w:color="auto"/>
        <w:bottom w:val="none" w:sz="0" w:space="0" w:color="auto"/>
        <w:right w:val="none" w:sz="0" w:space="0" w:color="auto"/>
      </w:divBdr>
    </w:div>
    <w:div w:id="1688016426">
      <w:bodyDiv w:val="1"/>
      <w:marLeft w:val="0"/>
      <w:marRight w:val="0"/>
      <w:marTop w:val="0"/>
      <w:marBottom w:val="0"/>
      <w:divBdr>
        <w:top w:val="none" w:sz="0" w:space="0" w:color="auto"/>
        <w:left w:val="none" w:sz="0" w:space="0" w:color="auto"/>
        <w:bottom w:val="none" w:sz="0" w:space="0" w:color="auto"/>
        <w:right w:val="none" w:sz="0" w:space="0" w:color="auto"/>
      </w:divBdr>
    </w:div>
    <w:div w:id="1841385944">
      <w:bodyDiv w:val="1"/>
      <w:marLeft w:val="0"/>
      <w:marRight w:val="0"/>
      <w:marTop w:val="0"/>
      <w:marBottom w:val="0"/>
      <w:divBdr>
        <w:top w:val="none" w:sz="0" w:space="0" w:color="auto"/>
        <w:left w:val="none" w:sz="0" w:space="0" w:color="auto"/>
        <w:bottom w:val="none" w:sz="0" w:space="0" w:color="auto"/>
        <w:right w:val="none" w:sz="0" w:space="0" w:color="auto"/>
      </w:divBdr>
    </w:div>
    <w:div w:id="2003388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217</TotalTime>
  <Pages>4</Pages>
  <Words>5351</Words>
  <Characters>3051</Characters>
  <Application>Microsoft Office Word</Application>
  <DocSecurity>0</DocSecurity>
  <Lines>25</Lines>
  <Paragraphs>16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8386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cp:keywords/>
  <dc:description/>
  <cp:lastModifiedBy>Крістіна Пчелінцева</cp:lastModifiedBy>
  <cp:revision>31</cp:revision>
  <dcterms:created xsi:type="dcterms:W3CDTF">2023-09-14T08:37:00Z</dcterms:created>
  <dcterms:modified xsi:type="dcterms:W3CDTF">2024-05-01T12:56:00Z</dcterms:modified>
</cp:coreProperties>
</file>